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4BF2" w14:textId="77777777" w:rsidR="00F01A3D" w:rsidRDefault="00F01A3D" w:rsidP="00DA0661">
      <w:pPr>
        <w:pStyle w:val="Rubrik"/>
      </w:pPr>
      <w:bookmarkStart w:id="0" w:name="Start"/>
      <w:bookmarkEnd w:id="0"/>
      <w:r>
        <w:t>Svar på fråga 201</w:t>
      </w:r>
      <w:r w:rsidR="00860A3A">
        <w:t>8</w:t>
      </w:r>
      <w:r>
        <w:t>/</w:t>
      </w:r>
      <w:r w:rsidR="00860A3A">
        <w:t>19</w:t>
      </w:r>
      <w:r>
        <w:t>:</w:t>
      </w:r>
      <w:r w:rsidR="009A3262">
        <w:t>182</w:t>
      </w:r>
      <w:r>
        <w:t xml:space="preserve"> av </w:t>
      </w:r>
      <w:r w:rsidR="009A3262">
        <w:t>Fredrik Malm</w:t>
      </w:r>
      <w:r>
        <w:t xml:space="preserve"> (</w:t>
      </w:r>
      <w:r w:rsidR="009A3262">
        <w:t>L) Frivilligt återvändande till Afghanistan</w:t>
      </w:r>
    </w:p>
    <w:p w14:paraId="53924F7E" w14:textId="77777777" w:rsidR="009A3262" w:rsidRDefault="009A3262" w:rsidP="009A3262">
      <w:pPr>
        <w:pStyle w:val="Brdtext"/>
      </w:pPr>
      <w:r>
        <w:t xml:space="preserve">Fredrik Malm har </w:t>
      </w:r>
      <w:r w:rsidR="00F01A3D">
        <w:t xml:space="preserve">frågat </w:t>
      </w:r>
      <w:r w:rsidR="00D73CE7">
        <w:t xml:space="preserve">mig </w:t>
      </w:r>
      <w:r>
        <w:t xml:space="preserve">om den </w:t>
      </w:r>
      <w:r w:rsidRPr="009A3262">
        <w:t>tillfällig</w:t>
      </w:r>
      <w:r>
        <w:t>a</w:t>
      </w:r>
      <w:r w:rsidRPr="009A3262">
        <w:t xml:space="preserve"> fördröjning</w:t>
      </w:r>
      <w:r>
        <w:t>en</w:t>
      </w:r>
      <w:r w:rsidRPr="009A3262">
        <w:t xml:space="preserve"> i hanteringen av återintegreringsstöd till personer som väljer att återvända till Afghanistan</w:t>
      </w:r>
      <w:r>
        <w:t xml:space="preserve"> riskerar att påverka det frivilliga återvändandet av afghaner som i dag </w:t>
      </w:r>
      <w:r w:rsidRPr="009A3262">
        <w:t xml:space="preserve">befinner sig i Sverige, och vad </w:t>
      </w:r>
      <w:r>
        <w:t xml:space="preserve">jag </w:t>
      </w:r>
      <w:r w:rsidRPr="009A3262">
        <w:t>i så fall</w:t>
      </w:r>
      <w:r>
        <w:t xml:space="preserve"> avser</w:t>
      </w:r>
      <w:r w:rsidRPr="009A3262">
        <w:t xml:space="preserve"> att göra</w:t>
      </w:r>
      <w:r>
        <w:t xml:space="preserve">. </w:t>
      </w:r>
    </w:p>
    <w:p w14:paraId="2F006E50" w14:textId="77777777" w:rsidR="009A3262" w:rsidRDefault="009A3262" w:rsidP="009A3262">
      <w:pPr>
        <w:pStyle w:val="Brdtext"/>
      </w:pPr>
      <w:r w:rsidRPr="009A3262">
        <w:t>Migrationsverket har för närvarande en tillfällig fördröjning i hanteringen av återintegreringsstöd till personer som väljer att återvända till Afghanistan.</w:t>
      </w:r>
      <w:r>
        <w:t xml:space="preserve"> </w:t>
      </w:r>
      <w:r w:rsidRPr="009A3262">
        <w:t>Orsaken är att den lokala samarbetsorganisation som administrerar stödet på plats inte har redovisat tillfredsställande underlag på fakturor kopplade till stödet.</w:t>
      </w:r>
      <w:r>
        <w:t xml:space="preserve"> </w:t>
      </w:r>
      <w:r w:rsidRPr="009A3262">
        <w:t>Det pausade stödet är naturligtvis beklagligt för de som har rätt till det. Samtidigt är det viktigt att vi kan försäkra oss om att offentliga medel används till det som de är avsedda för och att de redovisas på ett tillfredsställande sätt. Migrationsverket arbetar intensivt på att lösa detta med samarbetsorganisationen så att insatserna kan fortsätta.</w:t>
      </w:r>
    </w:p>
    <w:p w14:paraId="3E94CF3A" w14:textId="77777777" w:rsidR="009A3262" w:rsidRDefault="00495A24" w:rsidP="009A3262">
      <w:pPr>
        <w:pStyle w:val="Brdtext"/>
      </w:pPr>
      <w:r>
        <w:t>Den uppkomna situationen</w:t>
      </w:r>
      <w:r w:rsidR="009A3262" w:rsidRPr="009A3262">
        <w:t xml:space="preserve"> påverkar inte utbetalningarna av det kontanta stöd som personer som väljer att återvända till</w:t>
      </w:r>
      <w:r>
        <w:t xml:space="preserve"> Afghanistan också kan beviljas</w:t>
      </w:r>
      <w:r w:rsidR="006E26DE">
        <w:t>.</w:t>
      </w:r>
      <w:r w:rsidR="009A3262">
        <w:t xml:space="preserve"> </w:t>
      </w:r>
      <w:r w:rsidR="006E26DE">
        <w:t>D</w:t>
      </w:r>
      <w:r w:rsidR="009A3262" w:rsidRPr="009A3262">
        <w:t>essa utbetalningar administreras av en annan organisation (IOM).</w:t>
      </w:r>
      <w:r w:rsidR="009A3262">
        <w:t xml:space="preserve"> </w:t>
      </w:r>
      <w:r w:rsidR="009A3262" w:rsidRPr="009A3262">
        <w:t>Detta påverkar inte heller återtagandeöverenskommelsen som Sverige har med Afghanistan eftersom den inte är avhängig av att finansiel</w:t>
      </w:r>
      <w:r>
        <w:t xml:space="preserve">lt stöd eller annat bistånd som </w:t>
      </w:r>
      <w:r w:rsidRPr="006E26DE">
        <w:t>betalas ut</w:t>
      </w:r>
      <w:r w:rsidR="009A3262" w:rsidRPr="009A3262">
        <w:t xml:space="preserve"> till personer som återvänder</w:t>
      </w:r>
      <w:r w:rsidR="009A3262">
        <w:t xml:space="preserve">. </w:t>
      </w:r>
      <w:r w:rsidR="009A3262" w:rsidRPr="009A3262">
        <w:t>Möjligheten att tillämpa de återtagandeavtal som Sverige har ingått påverkas således inte av detta</w:t>
      </w:r>
      <w:r>
        <w:t xml:space="preserve">. </w:t>
      </w:r>
    </w:p>
    <w:p w14:paraId="6DDEA794" w14:textId="77777777" w:rsidR="00CA3754" w:rsidRDefault="00F01A3D" w:rsidP="00DB48AB">
      <w:pPr>
        <w:pStyle w:val="Brdtext"/>
      </w:pPr>
      <w:r>
        <w:t xml:space="preserve">Stockholm den </w:t>
      </w:r>
      <w:sdt>
        <w:sdtPr>
          <w:id w:val="2032990546"/>
          <w:placeholder>
            <w:docPart w:val="79D7D592EAFF43ACB55FB0B03B0B3B9E"/>
          </w:placeholder>
          <w:dataBinding w:prefixMappings="xmlns:ns0='http://lp/documentinfo/RK' " w:xpath="/ns0:DocumentInfo[1]/ns0:BaseInfo[1]/ns0:HeaderDate[1]" w:storeItemID="{61786423-6387-46CB-8672-3F6A23806250}"/>
          <w:date w:fullDate="2019-02-26T00:00:00Z">
            <w:dateFormat w:val="d MMMM yyyy"/>
            <w:lid w:val="sv-SE"/>
            <w:storeMappedDataAs w:val="dateTime"/>
            <w:calendar w:val="gregorian"/>
          </w:date>
        </w:sdtPr>
        <w:sdtEndPr/>
        <w:sdtContent>
          <w:r w:rsidR="009A3262">
            <w:t>26</w:t>
          </w:r>
          <w:r>
            <w:t xml:space="preserve"> februari 2019</w:t>
          </w:r>
        </w:sdtContent>
      </w:sdt>
    </w:p>
    <w:p w14:paraId="11CFCBDC" w14:textId="77777777" w:rsidR="00CA3754" w:rsidRDefault="00CA3754" w:rsidP="00DB48AB">
      <w:pPr>
        <w:pStyle w:val="Brdtext"/>
      </w:pPr>
    </w:p>
    <w:p w14:paraId="6BCC6A65" w14:textId="77777777" w:rsidR="00F01A3D" w:rsidRPr="00DB48AB" w:rsidRDefault="00F01A3D" w:rsidP="00DB48AB">
      <w:pPr>
        <w:pStyle w:val="Brdtext"/>
      </w:pPr>
      <w:r>
        <w:t>Morgan Johansson</w:t>
      </w:r>
    </w:p>
    <w:sectPr w:rsidR="00F01A3D" w:rsidRPr="00DB48AB" w:rsidSect="00F01A3D">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FAF1" w14:textId="77777777" w:rsidR="00DE5DD4" w:rsidRDefault="00DE5DD4" w:rsidP="00A87A54">
      <w:pPr>
        <w:spacing w:after="0" w:line="240" w:lineRule="auto"/>
      </w:pPr>
      <w:r>
        <w:separator/>
      </w:r>
    </w:p>
  </w:endnote>
  <w:endnote w:type="continuationSeparator" w:id="0">
    <w:p w14:paraId="00FF3EE3" w14:textId="77777777" w:rsidR="00DE5DD4" w:rsidRDefault="00DE5DD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8CEC" w14:textId="77777777" w:rsidR="00026EF6" w:rsidRDefault="00026E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FE90A82" w14:textId="77777777" w:rsidTr="006A26EC">
      <w:trPr>
        <w:trHeight w:val="227"/>
        <w:jc w:val="right"/>
      </w:trPr>
      <w:tc>
        <w:tcPr>
          <w:tcW w:w="708" w:type="dxa"/>
          <w:vAlign w:val="bottom"/>
        </w:tcPr>
        <w:p w14:paraId="63C38C4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87ED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87ED8">
            <w:rPr>
              <w:rStyle w:val="Sidnummer"/>
              <w:noProof/>
            </w:rPr>
            <w:t>2</w:t>
          </w:r>
          <w:r>
            <w:rPr>
              <w:rStyle w:val="Sidnummer"/>
            </w:rPr>
            <w:fldChar w:fldCharType="end"/>
          </w:r>
          <w:r>
            <w:rPr>
              <w:rStyle w:val="Sidnummer"/>
            </w:rPr>
            <w:t>)</w:t>
          </w:r>
        </w:p>
      </w:tc>
    </w:tr>
    <w:tr w:rsidR="005606BC" w:rsidRPr="00347E11" w14:paraId="12A1BA88" w14:textId="77777777" w:rsidTr="006A26EC">
      <w:trPr>
        <w:trHeight w:val="850"/>
        <w:jc w:val="right"/>
      </w:trPr>
      <w:tc>
        <w:tcPr>
          <w:tcW w:w="708" w:type="dxa"/>
          <w:vAlign w:val="bottom"/>
        </w:tcPr>
        <w:p w14:paraId="0A44F618" w14:textId="77777777" w:rsidR="005606BC" w:rsidRPr="00347E11" w:rsidRDefault="005606BC" w:rsidP="005606BC">
          <w:pPr>
            <w:pStyle w:val="Sidfot"/>
            <w:spacing w:line="276" w:lineRule="auto"/>
            <w:jc w:val="right"/>
          </w:pPr>
        </w:p>
      </w:tc>
    </w:tr>
  </w:tbl>
  <w:p w14:paraId="617DB5A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A3AFEA" w14:textId="77777777" w:rsidTr="001F4302">
      <w:trPr>
        <w:trHeight w:val="510"/>
      </w:trPr>
      <w:tc>
        <w:tcPr>
          <w:tcW w:w="8525" w:type="dxa"/>
          <w:gridSpan w:val="2"/>
          <w:vAlign w:val="bottom"/>
        </w:tcPr>
        <w:p w14:paraId="31B5EF22" w14:textId="77777777" w:rsidR="00347E11" w:rsidRPr="00347E11" w:rsidRDefault="00347E11" w:rsidP="00347E11">
          <w:pPr>
            <w:pStyle w:val="Sidfot"/>
            <w:rPr>
              <w:sz w:val="8"/>
            </w:rPr>
          </w:pPr>
        </w:p>
      </w:tc>
    </w:tr>
    <w:tr w:rsidR="00093408" w:rsidRPr="00EE3C0F" w14:paraId="4D2863F9" w14:textId="77777777" w:rsidTr="00C26068">
      <w:trPr>
        <w:trHeight w:val="227"/>
      </w:trPr>
      <w:tc>
        <w:tcPr>
          <w:tcW w:w="4074" w:type="dxa"/>
        </w:tcPr>
        <w:p w14:paraId="41A05F34" w14:textId="77777777" w:rsidR="00347E11" w:rsidRPr="00F53AEA" w:rsidRDefault="00347E11" w:rsidP="00C26068">
          <w:pPr>
            <w:pStyle w:val="Sidfot"/>
            <w:spacing w:line="276" w:lineRule="auto"/>
          </w:pPr>
        </w:p>
      </w:tc>
      <w:tc>
        <w:tcPr>
          <w:tcW w:w="4451" w:type="dxa"/>
        </w:tcPr>
        <w:p w14:paraId="40711466" w14:textId="77777777" w:rsidR="00093408" w:rsidRPr="00F53AEA" w:rsidRDefault="00093408" w:rsidP="00F53AEA">
          <w:pPr>
            <w:pStyle w:val="Sidfot"/>
            <w:spacing w:line="276" w:lineRule="auto"/>
          </w:pPr>
        </w:p>
      </w:tc>
    </w:tr>
  </w:tbl>
  <w:p w14:paraId="219015E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651C" w14:textId="77777777" w:rsidR="00DE5DD4" w:rsidRDefault="00DE5DD4" w:rsidP="00A87A54">
      <w:pPr>
        <w:spacing w:after="0" w:line="240" w:lineRule="auto"/>
      </w:pPr>
      <w:r>
        <w:separator/>
      </w:r>
    </w:p>
  </w:footnote>
  <w:footnote w:type="continuationSeparator" w:id="0">
    <w:p w14:paraId="4D5309C1" w14:textId="77777777" w:rsidR="00DE5DD4" w:rsidRDefault="00DE5DD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1749" w14:textId="77777777" w:rsidR="00026EF6" w:rsidRDefault="00026E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BC42" w14:textId="77777777" w:rsidR="00026EF6" w:rsidRDefault="00026E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85"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18"/>
      <w:gridCol w:w="3217"/>
      <w:gridCol w:w="1150"/>
    </w:tblGrid>
    <w:tr w:rsidR="00F01A3D" w14:paraId="6B8DC8AB" w14:textId="77777777" w:rsidTr="00CA3754">
      <w:trPr>
        <w:trHeight w:val="169"/>
      </w:trPr>
      <w:tc>
        <w:tcPr>
          <w:tcW w:w="5618" w:type="dxa"/>
        </w:tcPr>
        <w:p w14:paraId="6E7EEAC7" w14:textId="77777777" w:rsidR="00F01A3D" w:rsidRPr="007D73AB" w:rsidRDefault="00F01A3D">
          <w:pPr>
            <w:pStyle w:val="Sidhuvud"/>
          </w:pPr>
          <w:bookmarkStart w:id="1" w:name="_GoBack"/>
        </w:p>
      </w:tc>
      <w:tc>
        <w:tcPr>
          <w:tcW w:w="3217" w:type="dxa"/>
          <w:vAlign w:val="bottom"/>
        </w:tcPr>
        <w:p w14:paraId="1601C5F6" w14:textId="77777777" w:rsidR="00F01A3D" w:rsidRPr="007D73AB" w:rsidRDefault="00F01A3D" w:rsidP="00340DE0">
          <w:pPr>
            <w:pStyle w:val="Sidhuvud"/>
          </w:pPr>
        </w:p>
      </w:tc>
      <w:tc>
        <w:tcPr>
          <w:tcW w:w="1150" w:type="dxa"/>
        </w:tcPr>
        <w:p w14:paraId="5D1436F9" w14:textId="77777777" w:rsidR="00F01A3D" w:rsidRDefault="00F01A3D" w:rsidP="005A703A">
          <w:pPr>
            <w:pStyle w:val="Sidhuvud"/>
          </w:pPr>
        </w:p>
      </w:tc>
    </w:tr>
    <w:bookmarkEnd w:id="1"/>
    <w:tr w:rsidR="00F01A3D" w14:paraId="2200DEA6" w14:textId="77777777" w:rsidTr="00CA3754">
      <w:trPr>
        <w:trHeight w:val="1456"/>
      </w:trPr>
      <w:tc>
        <w:tcPr>
          <w:tcW w:w="5618" w:type="dxa"/>
        </w:tcPr>
        <w:p w14:paraId="39583CA3" w14:textId="77777777" w:rsidR="00F01A3D" w:rsidRPr="00340DE0" w:rsidRDefault="00F01A3D" w:rsidP="00340DE0">
          <w:pPr>
            <w:pStyle w:val="Sidhuvud"/>
          </w:pPr>
          <w:r>
            <w:rPr>
              <w:noProof/>
            </w:rPr>
            <w:drawing>
              <wp:inline distT="0" distB="0" distL="0" distR="0" wp14:anchorId="2455A344" wp14:editId="046531A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217" w:type="dxa"/>
        </w:tcPr>
        <w:p w14:paraId="091AFE14" w14:textId="77777777" w:rsidR="00F01A3D" w:rsidRPr="00710A6C" w:rsidRDefault="00F01A3D" w:rsidP="00EE3C0F">
          <w:pPr>
            <w:pStyle w:val="Sidhuvud"/>
            <w:rPr>
              <w:b/>
            </w:rPr>
          </w:pPr>
        </w:p>
        <w:p w14:paraId="6B91F5F7" w14:textId="77777777" w:rsidR="00F01A3D" w:rsidRDefault="00F01A3D" w:rsidP="00EE3C0F">
          <w:pPr>
            <w:pStyle w:val="Sidhuvud"/>
          </w:pPr>
        </w:p>
        <w:p w14:paraId="5996077B" w14:textId="77777777" w:rsidR="00F01A3D" w:rsidRDefault="00F01A3D" w:rsidP="00EE3C0F">
          <w:pPr>
            <w:pStyle w:val="Sidhuvud"/>
          </w:pPr>
        </w:p>
        <w:p w14:paraId="6BA9D22C" w14:textId="77777777" w:rsidR="00F01A3D" w:rsidRDefault="00F01A3D" w:rsidP="00EE3C0F">
          <w:pPr>
            <w:pStyle w:val="Sidhuvud"/>
          </w:pPr>
        </w:p>
        <w:sdt>
          <w:sdtPr>
            <w:alias w:val="Dnr"/>
            <w:tag w:val="ccRKShow_Dnr"/>
            <w:id w:val="-829283628"/>
            <w:placeholder>
              <w:docPart w:val="48E84558DED8470F930C7AACA643D5A5"/>
            </w:placeholder>
            <w:dataBinding w:prefixMappings="xmlns:ns0='http://lp/documentinfo/RK' " w:xpath="/ns0:DocumentInfo[1]/ns0:BaseInfo[1]/ns0:Dnr[1]" w:storeItemID="{61786423-6387-46CB-8672-3F6A23806250}"/>
            <w:text/>
          </w:sdtPr>
          <w:sdtEndPr/>
          <w:sdtContent>
            <w:p w14:paraId="6CF0CFAD" w14:textId="5C94724A" w:rsidR="00F01A3D" w:rsidRDefault="007C1EAF" w:rsidP="00EE3C0F">
              <w:pPr>
                <w:pStyle w:val="Sidhuvud"/>
              </w:pPr>
              <w:r>
                <w:t>Ju2019/00</w:t>
              </w:r>
              <w:r w:rsidR="00026EF6">
                <w:t>46</w:t>
              </w:r>
              <w:r w:rsidR="009A3262">
                <w:t xml:space="preserve">6/POL </w:t>
              </w:r>
            </w:p>
          </w:sdtContent>
        </w:sdt>
        <w:sdt>
          <w:sdtPr>
            <w:alias w:val="DocNumber"/>
            <w:tag w:val="DocNumber"/>
            <w:id w:val="1726028884"/>
            <w:placeholder>
              <w:docPart w:val="9F467D93607B43E0AC1F1ABA92667E25"/>
            </w:placeholder>
            <w:showingPlcHdr/>
            <w:dataBinding w:prefixMappings="xmlns:ns0='http://lp/documentinfo/RK' " w:xpath="/ns0:DocumentInfo[1]/ns0:BaseInfo[1]/ns0:DocNumber[1]" w:storeItemID="{61786423-6387-46CB-8672-3F6A23806250}"/>
            <w:text/>
          </w:sdtPr>
          <w:sdtEndPr/>
          <w:sdtContent>
            <w:p w14:paraId="6D5C1D0D" w14:textId="77777777" w:rsidR="00F01A3D" w:rsidRDefault="00F01A3D" w:rsidP="00EE3C0F">
              <w:pPr>
                <w:pStyle w:val="Sidhuvud"/>
              </w:pPr>
              <w:r>
                <w:rPr>
                  <w:rStyle w:val="Platshllartext"/>
                </w:rPr>
                <w:t xml:space="preserve"> </w:t>
              </w:r>
            </w:p>
          </w:sdtContent>
        </w:sdt>
        <w:p w14:paraId="01D369A6" w14:textId="77777777" w:rsidR="00F01A3D" w:rsidRDefault="00F01A3D" w:rsidP="00EE3C0F">
          <w:pPr>
            <w:pStyle w:val="Sidhuvud"/>
          </w:pPr>
        </w:p>
      </w:tc>
      <w:tc>
        <w:tcPr>
          <w:tcW w:w="1150" w:type="dxa"/>
        </w:tcPr>
        <w:p w14:paraId="2688A467" w14:textId="77777777" w:rsidR="00F01A3D" w:rsidRDefault="00F01A3D" w:rsidP="0094502D">
          <w:pPr>
            <w:pStyle w:val="Sidhuvud"/>
          </w:pPr>
        </w:p>
        <w:p w14:paraId="6317C581" w14:textId="77777777" w:rsidR="00F01A3D" w:rsidRPr="0094502D" w:rsidRDefault="00F01A3D" w:rsidP="00EC71A6">
          <w:pPr>
            <w:pStyle w:val="Sidhuvud"/>
          </w:pPr>
        </w:p>
      </w:tc>
    </w:tr>
    <w:tr w:rsidR="00F01A3D" w14:paraId="32278F02" w14:textId="77777777" w:rsidTr="00CA3754">
      <w:trPr>
        <w:trHeight w:val="1713"/>
      </w:trPr>
      <w:sdt>
        <w:sdtPr>
          <w:rPr>
            <w:b/>
          </w:rPr>
          <w:alias w:val="SenderText"/>
          <w:tag w:val="ccRKShow_SenderText"/>
          <w:id w:val="1374046025"/>
          <w:placeholder>
            <w:docPart w:val="7DC440A7CF064F61B2F0CB0319266C4F"/>
          </w:placeholder>
        </w:sdtPr>
        <w:sdtEndPr>
          <w:rPr>
            <w:b w:val="0"/>
          </w:rPr>
        </w:sdtEndPr>
        <w:sdtContent>
          <w:tc>
            <w:tcPr>
              <w:tcW w:w="5618" w:type="dxa"/>
              <w:tcMar>
                <w:right w:w="1134" w:type="dxa"/>
              </w:tcMar>
            </w:tcPr>
            <w:p w14:paraId="166A58A7" w14:textId="77777777" w:rsidR="00F01A3D" w:rsidRPr="00F01A3D" w:rsidRDefault="00F01A3D" w:rsidP="00340DE0">
              <w:pPr>
                <w:pStyle w:val="Sidhuvud"/>
                <w:rPr>
                  <w:b/>
                </w:rPr>
              </w:pPr>
              <w:r w:rsidRPr="00F01A3D">
                <w:rPr>
                  <w:b/>
                </w:rPr>
                <w:t>Justitiedepartementet</w:t>
              </w:r>
            </w:p>
            <w:p w14:paraId="08D7CA0D" w14:textId="77777777" w:rsidR="00F01A3D" w:rsidRPr="00340DE0" w:rsidRDefault="00F01A3D" w:rsidP="00D87ED8">
              <w:pPr>
                <w:pStyle w:val="Sidhuvud"/>
              </w:pPr>
              <w:r w:rsidRPr="00F01A3D">
                <w:t xml:space="preserve">Justitie- och </w:t>
              </w:r>
              <w:r>
                <w:t>migrations</w:t>
              </w:r>
              <w:r w:rsidRPr="00F01A3D">
                <w:t>ministern</w:t>
              </w:r>
            </w:p>
          </w:tc>
        </w:sdtContent>
      </w:sdt>
      <w:sdt>
        <w:sdtPr>
          <w:alias w:val="Recipient"/>
          <w:tag w:val="ccRKShow_Recipient"/>
          <w:id w:val="-28344517"/>
          <w:placeholder>
            <w:docPart w:val="44502FB83F424FA1AD0AC3229435F726"/>
          </w:placeholder>
          <w:dataBinding w:prefixMappings="xmlns:ns0='http://lp/documentinfo/RK' " w:xpath="/ns0:DocumentInfo[1]/ns0:BaseInfo[1]/ns0:Recipient[1]" w:storeItemID="{61786423-6387-46CB-8672-3F6A23806250}"/>
          <w:text w:multiLine="1"/>
        </w:sdtPr>
        <w:sdtEndPr/>
        <w:sdtContent>
          <w:tc>
            <w:tcPr>
              <w:tcW w:w="3217" w:type="dxa"/>
            </w:tcPr>
            <w:p w14:paraId="596EFDDB" w14:textId="77777777" w:rsidR="00F01A3D" w:rsidRDefault="00F01A3D" w:rsidP="00547B89">
              <w:pPr>
                <w:pStyle w:val="Sidhuvud"/>
              </w:pPr>
              <w:r>
                <w:t>Till riksdagen</w:t>
              </w:r>
            </w:p>
          </w:tc>
        </w:sdtContent>
      </w:sdt>
      <w:tc>
        <w:tcPr>
          <w:tcW w:w="1150" w:type="dxa"/>
        </w:tcPr>
        <w:p w14:paraId="120DB00D" w14:textId="77777777" w:rsidR="00F01A3D" w:rsidRDefault="00F01A3D" w:rsidP="003E6020">
          <w:pPr>
            <w:pStyle w:val="Sidhuvud"/>
          </w:pPr>
        </w:p>
      </w:tc>
    </w:tr>
  </w:tbl>
  <w:p w14:paraId="32A6009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3D"/>
    <w:rsid w:val="00000290"/>
    <w:rsid w:val="0000412C"/>
    <w:rsid w:val="00004D5C"/>
    <w:rsid w:val="00005F68"/>
    <w:rsid w:val="00006CA7"/>
    <w:rsid w:val="00012B00"/>
    <w:rsid w:val="00014EF6"/>
    <w:rsid w:val="00017197"/>
    <w:rsid w:val="0001725B"/>
    <w:rsid w:val="000203B0"/>
    <w:rsid w:val="000241FA"/>
    <w:rsid w:val="00025992"/>
    <w:rsid w:val="00026711"/>
    <w:rsid w:val="00026EF6"/>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20B"/>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7BF6"/>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230F"/>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72F8"/>
    <w:rsid w:val="00321621"/>
    <w:rsid w:val="00323EF7"/>
    <w:rsid w:val="003240E1"/>
    <w:rsid w:val="00326C03"/>
    <w:rsid w:val="00327474"/>
    <w:rsid w:val="003277B5"/>
    <w:rsid w:val="00340B26"/>
    <w:rsid w:val="00340DE0"/>
    <w:rsid w:val="00341F47"/>
    <w:rsid w:val="00342327"/>
    <w:rsid w:val="0034750A"/>
    <w:rsid w:val="00347E11"/>
    <w:rsid w:val="003503DD"/>
    <w:rsid w:val="00350696"/>
    <w:rsid w:val="00350C92"/>
    <w:rsid w:val="003542C5"/>
    <w:rsid w:val="00365461"/>
    <w:rsid w:val="00370311"/>
    <w:rsid w:val="00374C99"/>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253"/>
    <w:rsid w:val="003F299F"/>
    <w:rsid w:val="003F59B4"/>
    <w:rsid w:val="003F6B92"/>
    <w:rsid w:val="0040090E"/>
    <w:rsid w:val="00403D11"/>
    <w:rsid w:val="00404DB4"/>
    <w:rsid w:val="0041093C"/>
    <w:rsid w:val="00411DBF"/>
    <w:rsid w:val="0041223B"/>
    <w:rsid w:val="004137EE"/>
    <w:rsid w:val="00413A4E"/>
    <w:rsid w:val="00415163"/>
    <w:rsid w:val="004157BE"/>
    <w:rsid w:val="0042068E"/>
    <w:rsid w:val="00422030"/>
    <w:rsid w:val="00422A7F"/>
    <w:rsid w:val="00426213"/>
    <w:rsid w:val="004266E8"/>
    <w:rsid w:val="004267F4"/>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5A24"/>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5C85"/>
    <w:rsid w:val="005E2F29"/>
    <w:rsid w:val="005E400D"/>
    <w:rsid w:val="005E4E79"/>
    <w:rsid w:val="005E5CE7"/>
    <w:rsid w:val="005E790C"/>
    <w:rsid w:val="005F08C5"/>
    <w:rsid w:val="00605718"/>
    <w:rsid w:val="00605C66"/>
    <w:rsid w:val="00607814"/>
    <w:rsid w:val="006175D7"/>
    <w:rsid w:val="006208E5"/>
    <w:rsid w:val="006273E4"/>
    <w:rsid w:val="00631F82"/>
    <w:rsid w:val="00633ADA"/>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26DE"/>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0E28"/>
    <w:rsid w:val="00764FA6"/>
    <w:rsid w:val="0076552E"/>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A6AEF"/>
    <w:rsid w:val="007B023C"/>
    <w:rsid w:val="007C1EAF"/>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5E92"/>
    <w:rsid w:val="008573B9"/>
    <w:rsid w:val="0085782D"/>
    <w:rsid w:val="00860A3A"/>
    <w:rsid w:val="00863BB7"/>
    <w:rsid w:val="008730FD"/>
    <w:rsid w:val="00873DA1"/>
    <w:rsid w:val="00875DDD"/>
    <w:rsid w:val="00881BC6"/>
    <w:rsid w:val="008860CC"/>
    <w:rsid w:val="00890876"/>
    <w:rsid w:val="00891929"/>
    <w:rsid w:val="00893029"/>
    <w:rsid w:val="0089514A"/>
    <w:rsid w:val="00895C2A"/>
    <w:rsid w:val="008962C8"/>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223B"/>
    <w:rsid w:val="00973084"/>
    <w:rsid w:val="00974B59"/>
    <w:rsid w:val="00984EA2"/>
    <w:rsid w:val="00986CC3"/>
    <w:rsid w:val="0099068E"/>
    <w:rsid w:val="009920AA"/>
    <w:rsid w:val="00992943"/>
    <w:rsid w:val="009931B3"/>
    <w:rsid w:val="00996279"/>
    <w:rsid w:val="009965F7"/>
    <w:rsid w:val="009A0866"/>
    <w:rsid w:val="009A3262"/>
    <w:rsid w:val="009A4D0A"/>
    <w:rsid w:val="009B2F70"/>
    <w:rsid w:val="009B4594"/>
    <w:rsid w:val="009C2459"/>
    <w:rsid w:val="009C255A"/>
    <w:rsid w:val="009C2B46"/>
    <w:rsid w:val="009C4448"/>
    <w:rsid w:val="009C610D"/>
    <w:rsid w:val="009D43F3"/>
    <w:rsid w:val="009D4E9F"/>
    <w:rsid w:val="009D5D40"/>
    <w:rsid w:val="009D6B1B"/>
    <w:rsid w:val="009D7DE8"/>
    <w:rsid w:val="009E107B"/>
    <w:rsid w:val="009E18D6"/>
    <w:rsid w:val="009E7B92"/>
    <w:rsid w:val="009F19C0"/>
    <w:rsid w:val="00A00AE4"/>
    <w:rsid w:val="00A00D24"/>
    <w:rsid w:val="00A01F5C"/>
    <w:rsid w:val="00A2019A"/>
    <w:rsid w:val="00A23493"/>
    <w:rsid w:val="00A2416A"/>
    <w:rsid w:val="00A3270B"/>
    <w:rsid w:val="00A379E4"/>
    <w:rsid w:val="00A437B2"/>
    <w:rsid w:val="00A43B02"/>
    <w:rsid w:val="00A44946"/>
    <w:rsid w:val="00A4612F"/>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4771"/>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3754"/>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4366"/>
    <w:rsid w:val="00CD6169"/>
    <w:rsid w:val="00CD6D76"/>
    <w:rsid w:val="00CE20BC"/>
    <w:rsid w:val="00CF16D8"/>
    <w:rsid w:val="00CF1FD8"/>
    <w:rsid w:val="00CF20D0"/>
    <w:rsid w:val="00CF43CF"/>
    <w:rsid w:val="00CF44A1"/>
    <w:rsid w:val="00CF45F2"/>
    <w:rsid w:val="00CF4FDC"/>
    <w:rsid w:val="00D00E9E"/>
    <w:rsid w:val="00D021D2"/>
    <w:rsid w:val="00D061BB"/>
    <w:rsid w:val="00D07BE1"/>
    <w:rsid w:val="00D11425"/>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4A72"/>
    <w:rsid w:val="00D55837"/>
    <w:rsid w:val="00D56A9F"/>
    <w:rsid w:val="00D60F51"/>
    <w:rsid w:val="00D65E43"/>
    <w:rsid w:val="00D6730A"/>
    <w:rsid w:val="00D674A6"/>
    <w:rsid w:val="00D7168E"/>
    <w:rsid w:val="00D72719"/>
    <w:rsid w:val="00D73CE7"/>
    <w:rsid w:val="00D74B7C"/>
    <w:rsid w:val="00D76068"/>
    <w:rsid w:val="00D76B01"/>
    <w:rsid w:val="00D804A2"/>
    <w:rsid w:val="00D84704"/>
    <w:rsid w:val="00D87ED8"/>
    <w:rsid w:val="00D921FD"/>
    <w:rsid w:val="00D93714"/>
    <w:rsid w:val="00D94034"/>
    <w:rsid w:val="00D95424"/>
    <w:rsid w:val="00DA4084"/>
    <w:rsid w:val="00DA5A54"/>
    <w:rsid w:val="00DA5C0D"/>
    <w:rsid w:val="00DB4E26"/>
    <w:rsid w:val="00DB714B"/>
    <w:rsid w:val="00DC1025"/>
    <w:rsid w:val="00DC10F6"/>
    <w:rsid w:val="00DC3E45"/>
    <w:rsid w:val="00DC4598"/>
    <w:rsid w:val="00DC791F"/>
    <w:rsid w:val="00DD0722"/>
    <w:rsid w:val="00DD212F"/>
    <w:rsid w:val="00DE18F5"/>
    <w:rsid w:val="00DE5DD4"/>
    <w:rsid w:val="00DF5BFB"/>
    <w:rsid w:val="00DF5CD6"/>
    <w:rsid w:val="00DF72F1"/>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0018"/>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1A3D"/>
    <w:rsid w:val="00F03EAC"/>
    <w:rsid w:val="00F04B7C"/>
    <w:rsid w:val="00F078B5"/>
    <w:rsid w:val="00F14024"/>
    <w:rsid w:val="00F15DB1"/>
    <w:rsid w:val="00F24297"/>
    <w:rsid w:val="00F25761"/>
    <w:rsid w:val="00F259D7"/>
    <w:rsid w:val="00F30510"/>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E57D0"/>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DF130"/>
  <w15:docId w15:val="{35C632C5-B362-4D16-A3C7-0370A697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84558DED8470F930C7AACA643D5A5"/>
        <w:category>
          <w:name w:val="Allmänt"/>
          <w:gallery w:val="placeholder"/>
        </w:category>
        <w:types>
          <w:type w:val="bbPlcHdr"/>
        </w:types>
        <w:behaviors>
          <w:behavior w:val="content"/>
        </w:behaviors>
        <w:guid w:val="{88C583C7-2FDB-42A8-A9A3-9041AEF1D623}"/>
      </w:docPartPr>
      <w:docPartBody>
        <w:p w:rsidR="00F742B9" w:rsidRDefault="005B2F65" w:rsidP="005B2F65">
          <w:pPr>
            <w:pStyle w:val="48E84558DED8470F930C7AACA643D5A5"/>
          </w:pPr>
          <w:r>
            <w:rPr>
              <w:rStyle w:val="Platshllartext"/>
            </w:rPr>
            <w:t xml:space="preserve"> </w:t>
          </w:r>
        </w:p>
      </w:docPartBody>
    </w:docPart>
    <w:docPart>
      <w:docPartPr>
        <w:name w:val="9F467D93607B43E0AC1F1ABA92667E25"/>
        <w:category>
          <w:name w:val="Allmänt"/>
          <w:gallery w:val="placeholder"/>
        </w:category>
        <w:types>
          <w:type w:val="bbPlcHdr"/>
        </w:types>
        <w:behaviors>
          <w:behavior w:val="content"/>
        </w:behaviors>
        <w:guid w:val="{6DC3C58C-F628-49C7-9439-EECEF7841280}"/>
      </w:docPartPr>
      <w:docPartBody>
        <w:p w:rsidR="00F742B9" w:rsidRDefault="005B2F65" w:rsidP="005B2F65">
          <w:pPr>
            <w:pStyle w:val="9F467D93607B43E0AC1F1ABA92667E25"/>
          </w:pPr>
          <w:r>
            <w:rPr>
              <w:rStyle w:val="Platshllartext"/>
            </w:rPr>
            <w:t xml:space="preserve"> </w:t>
          </w:r>
        </w:p>
      </w:docPartBody>
    </w:docPart>
    <w:docPart>
      <w:docPartPr>
        <w:name w:val="7DC440A7CF064F61B2F0CB0319266C4F"/>
        <w:category>
          <w:name w:val="Allmänt"/>
          <w:gallery w:val="placeholder"/>
        </w:category>
        <w:types>
          <w:type w:val="bbPlcHdr"/>
        </w:types>
        <w:behaviors>
          <w:behavior w:val="content"/>
        </w:behaviors>
        <w:guid w:val="{92270498-6ABA-4584-8876-32F2ED2C8F88}"/>
      </w:docPartPr>
      <w:docPartBody>
        <w:p w:rsidR="00F742B9" w:rsidRDefault="005B2F65" w:rsidP="005B2F65">
          <w:pPr>
            <w:pStyle w:val="7DC440A7CF064F61B2F0CB0319266C4F"/>
          </w:pPr>
          <w:r>
            <w:rPr>
              <w:rStyle w:val="Platshllartext"/>
            </w:rPr>
            <w:t xml:space="preserve"> </w:t>
          </w:r>
        </w:p>
      </w:docPartBody>
    </w:docPart>
    <w:docPart>
      <w:docPartPr>
        <w:name w:val="44502FB83F424FA1AD0AC3229435F726"/>
        <w:category>
          <w:name w:val="Allmänt"/>
          <w:gallery w:val="placeholder"/>
        </w:category>
        <w:types>
          <w:type w:val="bbPlcHdr"/>
        </w:types>
        <w:behaviors>
          <w:behavior w:val="content"/>
        </w:behaviors>
        <w:guid w:val="{CC8D8872-F2D6-4F5A-9BFE-4E48D848D333}"/>
      </w:docPartPr>
      <w:docPartBody>
        <w:p w:rsidR="00F742B9" w:rsidRDefault="005B2F65" w:rsidP="005B2F65">
          <w:pPr>
            <w:pStyle w:val="44502FB83F424FA1AD0AC3229435F726"/>
          </w:pPr>
          <w:r>
            <w:rPr>
              <w:rStyle w:val="Platshllartext"/>
            </w:rPr>
            <w:t xml:space="preserve"> </w:t>
          </w:r>
        </w:p>
      </w:docPartBody>
    </w:docPart>
    <w:docPart>
      <w:docPartPr>
        <w:name w:val="79D7D592EAFF43ACB55FB0B03B0B3B9E"/>
        <w:category>
          <w:name w:val="Allmänt"/>
          <w:gallery w:val="placeholder"/>
        </w:category>
        <w:types>
          <w:type w:val="bbPlcHdr"/>
        </w:types>
        <w:behaviors>
          <w:behavior w:val="content"/>
        </w:behaviors>
        <w:guid w:val="{E6295E4B-B29C-411A-8C35-B967B96279B7}"/>
      </w:docPartPr>
      <w:docPartBody>
        <w:p w:rsidR="00F742B9" w:rsidRDefault="005B2F65" w:rsidP="005B2F65">
          <w:pPr>
            <w:pStyle w:val="79D7D592EAFF43ACB55FB0B03B0B3B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65"/>
    <w:rsid w:val="000A0399"/>
    <w:rsid w:val="002C6792"/>
    <w:rsid w:val="005B2F65"/>
    <w:rsid w:val="00662D96"/>
    <w:rsid w:val="0073163D"/>
    <w:rsid w:val="00F60D3F"/>
    <w:rsid w:val="00F742B9"/>
    <w:rsid w:val="00FC2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EF857BC699746E3923B5208B777E6E8">
    <w:name w:val="FEF857BC699746E3923B5208B777E6E8"/>
    <w:rsid w:val="005B2F65"/>
  </w:style>
  <w:style w:type="character" w:styleId="Platshllartext">
    <w:name w:val="Placeholder Text"/>
    <w:basedOn w:val="Standardstycketeckensnitt"/>
    <w:uiPriority w:val="99"/>
    <w:semiHidden/>
    <w:rsid w:val="005B2F65"/>
    <w:rPr>
      <w:noProof w:val="0"/>
      <w:color w:val="808080"/>
    </w:rPr>
  </w:style>
  <w:style w:type="paragraph" w:customStyle="1" w:styleId="871B470FE3644A218D711FE690955E5C">
    <w:name w:val="871B470FE3644A218D711FE690955E5C"/>
    <w:rsid w:val="005B2F65"/>
  </w:style>
  <w:style w:type="paragraph" w:customStyle="1" w:styleId="FDEA739DFDE94CFB905C6D7AAFB98532">
    <w:name w:val="FDEA739DFDE94CFB905C6D7AAFB98532"/>
    <w:rsid w:val="005B2F65"/>
  </w:style>
  <w:style w:type="paragraph" w:customStyle="1" w:styleId="EB140C0491E54C1482952299896FEA23">
    <w:name w:val="EB140C0491E54C1482952299896FEA23"/>
    <w:rsid w:val="005B2F65"/>
  </w:style>
  <w:style w:type="paragraph" w:customStyle="1" w:styleId="48E84558DED8470F930C7AACA643D5A5">
    <w:name w:val="48E84558DED8470F930C7AACA643D5A5"/>
    <w:rsid w:val="005B2F65"/>
  </w:style>
  <w:style w:type="paragraph" w:customStyle="1" w:styleId="9F467D93607B43E0AC1F1ABA92667E25">
    <w:name w:val="9F467D93607B43E0AC1F1ABA92667E25"/>
    <w:rsid w:val="005B2F65"/>
  </w:style>
  <w:style w:type="paragraph" w:customStyle="1" w:styleId="70F75C3A3F094744940556B65419F661">
    <w:name w:val="70F75C3A3F094744940556B65419F661"/>
    <w:rsid w:val="005B2F65"/>
  </w:style>
  <w:style w:type="paragraph" w:customStyle="1" w:styleId="38BB4E856645431BB1518082523A450F">
    <w:name w:val="38BB4E856645431BB1518082523A450F"/>
    <w:rsid w:val="005B2F65"/>
  </w:style>
  <w:style w:type="paragraph" w:customStyle="1" w:styleId="2FE75D8DDD4E42819015B0E27D62320D">
    <w:name w:val="2FE75D8DDD4E42819015B0E27D62320D"/>
    <w:rsid w:val="005B2F65"/>
  </w:style>
  <w:style w:type="paragraph" w:customStyle="1" w:styleId="7DC440A7CF064F61B2F0CB0319266C4F">
    <w:name w:val="7DC440A7CF064F61B2F0CB0319266C4F"/>
    <w:rsid w:val="005B2F65"/>
  </w:style>
  <w:style w:type="paragraph" w:customStyle="1" w:styleId="44502FB83F424FA1AD0AC3229435F726">
    <w:name w:val="44502FB83F424FA1AD0AC3229435F726"/>
    <w:rsid w:val="005B2F65"/>
  </w:style>
  <w:style w:type="paragraph" w:customStyle="1" w:styleId="8B6EDEE8F3E04B99A06CB98C770836DD">
    <w:name w:val="8B6EDEE8F3E04B99A06CB98C770836DD"/>
    <w:rsid w:val="005B2F65"/>
  </w:style>
  <w:style w:type="paragraph" w:customStyle="1" w:styleId="1749C5D8D8B24C01AF18E2BF27E05FF7">
    <w:name w:val="1749C5D8D8B24C01AF18E2BF27E05FF7"/>
    <w:rsid w:val="005B2F65"/>
  </w:style>
  <w:style w:type="paragraph" w:customStyle="1" w:styleId="09EE77B24A014E17B24CB046DF5BCB66">
    <w:name w:val="09EE77B24A014E17B24CB046DF5BCB66"/>
    <w:rsid w:val="005B2F65"/>
  </w:style>
  <w:style w:type="paragraph" w:customStyle="1" w:styleId="BB9867BD3C5A43039B4899D36A4DDD32">
    <w:name w:val="BB9867BD3C5A43039B4899D36A4DDD32"/>
    <w:rsid w:val="005B2F65"/>
  </w:style>
  <w:style w:type="paragraph" w:customStyle="1" w:styleId="E731D4E47DEC4A2CB679D5F01D90A7DA">
    <w:name w:val="E731D4E47DEC4A2CB679D5F01D90A7DA"/>
    <w:rsid w:val="005B2F65"/>
  </w:style>
  <w:style w:type="paragraph" w:customStyle="1" w:styleId="B17D688673314189AC7CC4AF1155C3AB">
    <w:name w:val="B17D688673314189AC7CC4AF1155C3AB"/>
    <w:rsid w:val="005B2F65"/>
  </w:style>
  <w:style w:type="paragraph" w:customStyle="1" w:styleId="8DD09ACB5CF94D73B1DC86AC524F07E5">
    <w:name w:val="8DD09ACB5CF94D73B1DC86AC524F07E5"/>
    <w:rsid w:val="005B2F65"/>
  </w:style>
  <w:style w:type="paragraph" w:customStyle="1" w:styleId="79D7D592EAFF43ACB55FB0B03B0B3B9E">
    <w:name w:val="79D7D592EAFF43ACB55FB0B03B0B3B9E"/>
    <w:rsid w:val="005B2F65"/>
  </w:style>
  <w:style w:type="paragraph" w:customStyle="1" w:styleId="B333BF88DFE54008A9AE3A7F461FA5FB">
    <w:name w:val="B333BF88DFE54008A9AE3A7F461FA5FB"/>
    <w:rsid w:val="005B2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e7ac95dd-8cf5-4d99-b71e-3b27f75fa87e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2019-02-26T00:00:00</HeaderDate>
    <Office/>
    <Dnr>Ju2019/00466/POL </Dnr>
    <ParagrafNr/>
    <DocumentTitle/>
    <VisitingAddress/>
    <Extra1/>
    <Extra2/>
    <Extra3>Johan Forsell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C23C-C709-4177-9288-C91FBC65B850}"/>
</file>

<file path=customXml/itemProps2.xml><?xml version="1.0" encoding="utf-8"?>
<ds:datastoreItem xmlns:ds="http://schemas.openxmlformats.org/officeDocument/2006/customXml" ds:itemID="{F5726A66-CD7C-4237-BFF8-6FBF09D7498E}"/>
</file>

<file path=customXml/itemProps3.xml><?xml version="1.0" encoding="utf-8"?>
<ds:datastoreItem xmlns:ds="http://schemas.openxmlformats.org/officeDocument/2006/customXml" ds:itemID="{44C7E8A6-61C4-4C75-B8F2-92261BA35FBF}"/>
</file>

<file path=customXml/itemProps4.xml><?xml version="1.0" encoding="utf-8"?>
<ds:datastoreItem xmlns:ds="http://schemas.openxmlformats.org/officeDocument/2006/customXml" ds:itemID="{118BBBA0-5F50-40D0-9321-4CE5B7EC90D8}"/>
</file>

<file path=customXml/itemProps5.xml><?xml version="1.0" encoding="utf-8"?>
<ds:datastoreItem xmlns:ds="http://schemas.openxmlformats.org/officeDocument/2006/customXml" ds:itemID="{F4439283-3D46-4AC0-B1AD-382A3E050916}"/>
</file>

<file path=customXml/itemProps6.xml><?xml version="1.0" encoding="utf-8"?>
<ds:datastoreItem xmlns:ds="http://schemas.openxmlformats.org/officeDocument/2006/customXml" ds:itemID="{118BBBA0-5F50-40D0-9321-4CE5B7EC90D8}"/>
</file>

<file path=customXml/itemProps7.xml><?xml version="1.0" encoding="utf-8"?>
<ds:datastoreItem xmlns:ds="http://schemas.openxmlformats.org/officeDocument/2006/customXml" ds:itemID="{61786423-6387-46CB-8672-3F6A23806250}"/>
</file>

<file path=customXml/itemProps8.xml><?xml version="1.0" encoding="utf-8"?>
<ds:datastoreItem xmlns:ds="http://schemas.openxmlformats.org/officeDocument/2006/customXml" ds:itemID="{1EC4C5FE-FA03-4A0B-B825-5F0D43AC1970}"/>
</file>

<file path=docProps/app.xml><?xml version="1.0" encoding="utf-8"?>
<Properties xmlns="http://schemas.openxmlformats.org/officeDocument/2006/extended-properties" xmlns:vt="http://schemas.openxmlformats.org/officeDocument/2006/docPropsVTypes">
  <Template>RK Basmall</Template>
  <TotalTime>0</TotalTime>
  <Pages>1</Pages>
  <Words>258</Words>
  <Characters>1369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Milot Dragusha</dc:creator>
  <cp:keywords/>
  <dc:description/>
  <cp:lastModifiedBy>Gunilla Hansson-Böe</cp:lastModifiedBy>
  <cp:revision>3</cp:revision>
  <cp:lastPrinted>2019-02-18T07:40:00Z</cp:lastPrinted>
  <dcterms:created xsi:type="dcterms:W3CDTF">2019-02-26T07:47:00Z</dcterms:created>
  <dcterms:modified xsi:type="dcterms:W3CDTF">2019-02-26T07:47:00Z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5" name="Aktivitetskategori">
    <vt:lpwstr/>
  </property>
  <property fmtid="{D5CDD505-2E9C-101B-9397-08002B2CF9AE}" pid="6" name="_dlc_DocIdItemGuid">
    <vt:lpwstr>d58d89f8-d0fb-4c34-a98e-9b887e4122c9</vt:lpwstr>
  </property>
</Properties>
</file>