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B5C" w:rsidRDefault="005E3B5C" w:rsidP="00DA0661">
      <w:pPr>
        <w:pStyle w:val="Rubrik"/>
      </w:pPr>
      <w:bookmarkStart w:id="0" w:name="Start"/>
      <w:bookmarkEnd w:id="0"/>
      <w:r>
        <w:t xml:space="preserve">Svar på fråga 2017/18:1388 av </w:t>
      </w:r>
      <w:sdt>
        <w:sdtPr>
          <w:alias w:val="Frågeställare"/>
          <w:tag w:val="delete"/>
          <w:id w:val="-211816850"/>
          <w:placeholder>
            <w:docPart w:val="50BD346FEEC04F9BB24889B7290364FE"/>
          </w:placeholder>
          <w:dataBinding w:prefixMappings="xmlns:ns0='http://lp/documentinfo/RK' " w:xpath="/ns0:DocumentInfo[1]/ns0:BaseInfo[1]/ns0:Extra3[1]" w:storeItemID="{BFA30505-9278-4636-A6BF-9AC40AB6AA71}"/>
          <w:text/>
        </w:sdtPr>
        <w:sdtEndPr/>
        <w:sdtContent>
          <w:r>
            <w:t>Johan Forssell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AA1EDE3D0D84438B97A5BA5D13985A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Vård för personer som uppehåller sig i Sverige utan tillstånd</w:t>
      </w:r>
    </w:p>
    <w:p w:rsidR="005E3B5C" w:rsidRDefault="008B6044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45FC3F36BE9844FE8DDF5566A2CDFC0C"/>
          </w:placeholder>
          <w:dataBinding w:prefixMappings="xmlns:ns0='http://lp/documentinfo/RK' " w:xpath="/ns0:DocumentInfo[1]/ns0:BaseInfo[1]/ns0:Extra3[1]" w:storeItemID="{BFA30505-9278-4636-A6BF-9AC40AB6AA71}"/>
          <w:text/>
        </w:sdtPr>
        <w:sdtEndPr/>
        <w:sdtContent>
          <w:r w:rsidR="005E3B5C">
            <w:t>Johan Forssell</w:t>
          </w:r>
        </w:sdtContent>
      </w:sdt>
      <w:r w:rsidR="005E3B5C">
        <w:t xml:space="preserve"> har frågat mig</w:t>
      </w:r>
      <w:r w:rsidR="003043F8">
        <w:t xml:space="preserve"> vilka prognoser jag och regeringen gör för de framtida vårdkostnaderna för personer som uppehåller sig i Sverige utan tillstånd. </w:t>
      </w:r>
    </w:p>
    <w:p w:rsidR="00B71B9D" w:rsidRDefault="00B71B9D" w:rsidP="002749F7">
      <w:pPr>
        <w:pStyle w:val="Brdtext"/>
      </w:pPr>
      <w:r>
        <w:t>Lagen (2013:</w:t>
      </w:r>
      <w:r w:rsidRPr="00100212">
        <w:t>407) om hälso- och sjukvård till vissa utlänningar som vistas i Sverige utan nödvändiga tillstånd</w:t>
      </w:r>
      <w:r>
        <w:t xml:space="preserve"> </w:t>
      </w:r>
      <w:r w:rsidRPr="00100212">
        <w:t>innehåller bestämmelser o</w:t>
      </w:r>
      <w:r>
        <w:t xml:space="preserve">m skyldighet för landsting att </w:t>
      </w:r>
      <w:r w:rsidRPr="00100212">
        <w:t>erbjuda hälso- och sjukvård samt tandvård till vissa utlänningar som vistas inom ett landsting utan att vara bosatta där.</w:t>
      </w:r>
      <w:r>
        <w:t xml:space="preserve"> Enligt lagen ska ett landsting erbjuda dem som har fyllt 18 år </w:t>
      </w:r>
      <w:r w:rsidRPr="007009B5">
        <w:t>vård som inte kan anstå</w:t>
      </w:r>
      <w:r>
        <w:t xml:space="preserve">, mödrahälsovård, vård vid abort, och preventivmedelsrådgivning. För barn under </w:t>
      </w:r>
      <w:r w:rsidRPr="00114EC5">
        <w:t xml:space="preserve">18 år </w:t>
      </w:r>
      <w:r>
        <w:t xml:space="preserve">gäller att landstinget ska erbjudas </w:t>
      </w:r>
      <w:r w:rsidRPr="00114EC5">
        <w:t>vård i samma omfattning som erbjuds dem som är bosatta inom landstinget.</w:t>
      </w:r>
      <w:r>
        <w:t xml:space="preserve"> </w:t>
      </w:r>
    </w:p>
    <w:p w:rsidR="00EE44D8" w:rsidRDefault="0063202D" w:rsidP="002749F7">
      <w:pPr>
        <w:pStyle w:val="Brdtext"/>
      </w:pPr>
      <w:r>
        <w:t>Sveriges Kommuner och Landsting (SKL)</w:t>
      </w:r>
      <w:r w:rsidR="00971137">
        <w:t xml:space="preserve"> </w:t>
      </w:r>
      <w:r>
        <w:t xml:space="preserve">har </w:t>
      </w:r>
      <w:r w:rsidR="0086292F">
        <w:t>under 2017</w:t>
      </w:r>
      <w:r w:rsidR="001A3D3D">
        <w:t xml:space="preserve"> börjat</w:t>
      </w:r>
      <w:r>
        <w:t xml:space="preserve"> </w:t>
      </w:r>
      <w:r w:rsidR="001A3D3D">
        <w:t>för</w:t>
      </w:r>
      <w:r>
        <w:t>a statistik över vårdkonsumtion och kostnader för vård till p</w:t>
      </w:r>
      <w:r w:rsidR="00971137">
        <w:t>ap</w:t>
      </w:r>
      <w:r w:rsidR="00E92476">
        <w:t>perslösa</w:t>
      </w:r>
      <w:r>
        <w:t xml:space="preserve">. </w:t>
      </w:r>
      <w:r w:rsidR="00B420F4">
        <w:t>SKL har uppgett att f</w:t>
      </w:r>
      <w:r w:rsidR="005C65EB">
        <w:t>ör att följ</w:t>
      </w:r>
      <w:r w:rsidR="00060E91">
        <w:t xml:space="preserve">a utvecklingen kommer </w:t>
      </w:r>
      <w:r w:rsidR="00290520">
        <w:t xml:space="preserve">deras </w:t>
      </w:r>
      <w:r w:rsidR="00060E91">
        <w:t>rapport Hälso</w:t>
      </w:r>
      <w:r w:rsidR="00290520">
        <w:t>- och sjukvård åt asylsökande</w:t>
      </w:r>
      <w:r w:rsidR="00060E91">
        <w:t xml:space="preserve"> att utvidgas med uppgifter om kostnader för papperslösa som söker hälso-</w:t>
      </w:r>
      <w:r w:rsidR="00B420F4">
        <w:t xml:space="preserve"> </w:t>
      </w:r>
      <w:r w:rsidR="00060E91">
        <w:t>och sjukvård i Stockholms läns landsting, Region Skåne och Västra Götalandsregionen</w:t>
      </w:r>
      <w:r w:rsidR="000432F0">
        <w:t>, eftersom det framförallt är i storstadsregionerna personer utan tillstånd vistas.</w:t>
      </w:r>
    </w:p>
    <w:p w:rsidR="00D65041" w:rsidRDefault="005E67B1" w:rsidP="00F7398D">
      <w:pPr>
        <w:pStyle w:val="Brdtext"/>
      </w:pPr>
      <w:r>
        <w:t xml:space="preserve">Jag och </w:t>
      </w:r>
      <w:r w:rsidRPr="005E67B1">
        <w:t>regeringen kommer att fortsätta följa</w:t>
      </w:r>
      <w:r>
        <w:t xml:space="preserve"> utveckl</w:t>
      </w:r>
      <w:r w:rsidR="00414888">
        <w:t xml:space="preserve">ingen av vård och </w:t>
      </w:r>
    </w:p>
    <w:p w:rsidR="00D65041" w:rsidRDefault="00D65041" w:rsidP="00F7398D">
      <w:pPr>
        <w:pStyle w:val="Brdtext"/>
      </w:pPr>
    </w:p>
    <w:p w:rsidR="00D65041" w:rsidRDefault="00D65041" w:rsidP="00F7398D">
      <w:pPr>
        <w:pStyle w:val="Brdtext"/>
      </w:pPr>
    </w:p>
    <w:p w:rsidR="005E3B5C" w:rsidRDefault="00414888" w:rsidP="00F7398D">
      <w:pPr>
        <w:pStyle w:val="Brdtext"/>
      </w:pPr>
      <w:r>
        <w:t>vårdkostnader.</w:t>
      </w:r>
    </w:p>
    <w:p w:rsidR="005E3B5C" w:rsidRDefault="005E3B5C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B51A61E4FF664B35890D83A04A1CFDA0"/>
        </w:placeholder>
        <w:dataBinding w:prefixMappings="xmlns:ns0='http://lp/documentinfo/RK' " w:xpath="/ns0:DocumentInfo[1]/ns0:BaseInfo[1]/ns0:TopSender[1]" w:storeItemID="{BFA30505-9278-4636-A6BF-9AC40AB6AA71}"/>
        <w:comboBox w:lastValue="Socialministern">
          <w:listItem w:displayText="Annika Strandhäll" w:value="Socialministern"/>
          <w:listItem w:displayText="Lena Hallengren" w:value="Barn-, äldre- och jämställdhetsministern"/>
        </w:comboBox>
      </w:sdtPr>
      <w:sdtEndPr/>
      <w:sdtContent>
        <w:p w:rsidR="005E3B5C" w:rsidRDefault="00EE44D8" w:rsidP="00422A41">
          <w:pPr>
            <w:pStyle w:val="Brdtext"/>
          </w:pPr>
          <w:r>
            <w:t>Annika Strandhäll</w:t>
          </w:r>
        </w:p>
      </w:sdtContent>
    </w:sdt>
    <w:p w:rsidR="00EE44D8" w:rsidRDefault="00EE44D8" w:rsidP="00EE44D8">
      <w:pPr>
        <w:pStyle w:val="Brdtext"/>
      </w:pPr>
      <w:r>
        <w:t xml:space="preserve">Stockholm den </w:t>
      </w:r>
      <w:sdt>
        <w:sdtPr>
          <w:id w:val="-1225218591"/>
          <w:placeholder>
            <w:docPart w:val="B0D52987AAB0416AA99156E4EF0E0503"/>
          </w:placeholder>
          <w:dataBinding w:prefixMappings="xmlns:ns0='http://lp/documentinfo/RK' " w:xpath="/ns0:DocumentInfo[1]/ns0:BaseInfo[1]/ns0:HeaderDate[1]" w:storeItemID="{BFA30505-9278-4636-A6BF-9AC40AB6AA71}"/>
          <w:date w:fullDate="2018-06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13 juni 2018</w:t>
          </w:r>
        </w:sdtContent>
      </w:sdt>
    </w:p>
    <w:p w:rsidR="005E3B5C" w:rsidRPr="00DB48AB" w:rsidRDefault="005E3B5C" w:rsidP="00DB48AB">
      <w:pPr>
        <w:pStyle w:val="Brdtext"/>
      </w:pPr>
    </w:p>
    <w:sectPr w:rsidR="005E3B5C" w:rsidRPr="00DB48AB" w:rsidSect="005E3B5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044" w:rsidRDefault="008B6044" w:rsidP="00A87A54">
      <w:pPr>
        <w:spacing w:after="0" w:line="240" w:lineRule="auto"/>
      </w:pPr>
      <w:r>
        <w:separator/>
      </w:r>
    </w:p>
  </w:endnote>
  <w:endnote w:type="continuationSeparator" w:id="0">
    <w:p w:rsidR="008B6044" w:rsidRDefault="008B604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D0DC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D0DC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044" w:rsidRDefault="008B6044" w:rsidP="00A87A54">
      <w:pPr>
        <w:spacing w:after="0" w:line="240" w:lineRule="auto"/>
      </w:pPr>
      <w:r>
        <w:separator/>
      </w:r>
    </w:p>
  </w:footnote>
  <w:footnote w:type="continuationSeparator" w:id="0">
    <w:p w:rsidR="008B6044" w:rsidRDefault="008B604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E3B5C" w:rsidTr="00C93EBA">
      <w:trPr>
        <w:trHeight w:val="227"/>
      </w:trPr>
      <w:tc>
        <w:tcPr>
          <w:tcW w:w="5534" w:type="dxa"/>
        </w:tcPr>
        <w:p w:rsidR="005E3B5C" w:rsidRPr="007D73AB" w:rsidRDefault="005E3B5C">
          <w:pPr>
            <w:pStyle w:val="Sidhuvud"/>
          </w:pPr>
        </w:p>
      </w:tc>
      <w:tc>
        <w:tcPr>
          <w:tcW w:w="3170" w:type="dxa"/>
          <w:vAlign w:val="bottom"/>
        </w:tcPr>
        <w:p w:rsidR="005E3B5C" w:rsidRPr="007D73AB" w:rsidRDefault="005E3B5C" w:rsidP="00340DE0">
          <w:pPr>
            <w:pStyle w:val="Sidhuvud"/>
          </w:pPr>
        </w:p>
      </w:tc>
      <w:tc>
        <w:tcPr>
          <w:tcW w:w="1134" w:type="dxa"/>
        </w:tcPr>
        <w:p w:rsidR="005E3B5C" w:rsidRDefault="005E3B5C" w:rsidP="005A703A">
          <w:pPr>
            <w:pStyle w:val="Sidhuvud"/>
          </w:pPr>
        </w:p>
      </w:tc>
    </w:tr>
    <w:tr w:rsidR="005E3B5C" w:rsidTr="00C93EBA">
      <w:trPr>
        <w:trHeight w:val="1928"/>
      </w:trPr>
      <w:tc>
        <w:tcPr>
          <w:tcW w:w="5534" w:type="dxa"/>
        </w:tcPr>
        <w:p w:rsidR="005E3B5C" w:rsidRPr="00340DE0" w:rsidRDefault="005E3B5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1C995A8" wp14:editId="2D7EFFB6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E3B5C" w:rsidRPr="00710A6C" w:rsidRDefault="005E3B5C" w:rsidP="00EE3C0F">
          <w:pPr>
            <w:pStyle w:val="Sidhuvud"/>
            <w:rPr>
              <w:b/>
            </w:rPr>
          </w:pPr>
        </w:p>
        <w:p w:rsidR="005E3B5C" w:rsidRDefault="005E3B5C" w:rsidP="00EE3C0F">
          <w:pPr>
            <w:pStyle w:val="Sidhuvud"/>
          </w:pPr>
        </w:p>
        <w:p w:rsidR="005E3B5C" w:rsidRDefault="005E3B5C" w:rsidP="00EE3C0F">
          <w:pPr>
            <w:pStyle w:val="Sidhuvud"/>
          </w:pPr>
        </w:p>
        <w:p w:rsidR="005E3B5C" w:rsidRDefault="005E3B5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A0DCE7552F84483A73E9BCD0E8C8F56"/>
            </w:placeholder>
            <w:dataBinding w:prefixMappings="xmlns:ns0='http://lp/documentinfo/RK' " w:xpath="/ns0:DocumentInfo[1]/ns0:BaseInfo[1]/ns0:Dnr[1]" w:storeItemID="{BFA30505-9278-4636-A6BF-9AC40AB6AA71}"/>
            <w:text/>
          </w:sdtPr>
          <w:sdtEndPr/>
          <w:sdtContent>
            <w:p w:rsidR="005E3B5C" w:rsidRDefault="0063202D" w:rsidP="00EE3C0F">
              <w:pPr>
                <w:pStyle w:val="Sidhuvud"/>
              </w:pPr>
              <w:r>
                <w:t>S2018/03405/FS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EAC7F233E9F4C95BA07E55BF940BEA5"/>
            </w:placeholder>
            <w:showingPlcHdr/>
            <w:dataBinding w:prefixMappings="xmlns:ns0='http://lp/documentinfo/RK' " w:xpath="/ns0:DocumentInfo[1]/ns0:BaseInfo[1]/ns0:DocNumber[1]" w:storeItemID="{BFA30505-9278-4636-A6BF-9AC40AB6AA71}"/>
            <w:text/>
          </w:sdtPr>
          <w:sdtEndPr/>
          <w:sdtContent>
            <w:p w:rsidR="005E3B5C" w:rsidRDefault="005E3B5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5E3B5C" w:rsidRDefault="005E3B5C" w:rsidP="00EE3C0F">
          <w:pPr>
            <w:pStyle w:val="Sidhuvud"/>
          </w:pPr>
        </w:p>
      </w:tc>
      <w:tc>
        <w:tcPr>
          <w:tcW w:w="1134" w:type="dxa"/>
        </w:tcPr>
        <w:p w:rsidR="005E3B5C" w:rsidRDefault="005E3B5C" w:rsidP="0094502D">
          <w:pPr>
            <w:pStyle w:val="Sidhuvud"/>
          </w:pPr>
        </w:p>
        <w:p w:rsidR="005E3B5C" w:rsidRPr="0094502D" w:rsidRDefault="005E3B5C" w:rsidP="00EC71A6">
          <w:pPr>
            <w:pStyle w:val="Sidhuvud"/>
          </w:pPr>
        </w:p>
      </w:tc>
    </w:tr>
    <w:tr w:rsidR="005E3B5C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A32F47D9E6A4CE9A29CB01B89429CC8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EE44D8" w:rsidRPr="00EE44D8" w:rsidRDefault="00EE44D8" w:rsidP="00641729">
              <w:pPr>
                <w:pStyle w:val="Sidhuvud"/>
                <w:rPr>
                  <w:b/>
                </w:rPr>
              </w:pPr>
              <w:r w:rsidRPr="00EE44D8">
                <w:rPr>
                  <w:b/>
                </w:rPr>
                <w:t>Socialdepartementet</w:t>
              </w:r>
            </w:p>
            <w:p w:rsidR="005E3B5C" w:rsidRPr="00591FD8" w:rsidRDefault="00EE44D8" w:rsidP="0058588F">
              <w:pPr>
                <w:pStyle w:val="Sidhuvud"/>
              </w:pPr>
              <w:r w:rsidRPr="00EE44D8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F934541FDF8485AA2E86AC1FC61D864"/>
          </w:placeholder>
          <w:dataBinding w:prefixMappings="xmlns:ns0='http://lp/documentinfo/RK' " w:xpath="/ns0:DocumentInfo[1]/ns0:BaseInfo[1]/ns0:Recipient[1]" w:storeItemID="{BFA30505-9278-4636-A6BF-9AC40AB6AA71}"/>
          <w:text w:multiLine="1"/>
        </w:sdtPr>
        <w:sdtEndPr/>
        <w:sdtContent>
          <w:tc>
            <w:tcPr>
              <w:tcW w:w="3170" w:type="dxa"/>
            </w:tcPr>
            <w:p w:rsidR="005E3B5C" w:rsidRDefault="005E3B5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E3B5C" w:rsidRDefault="005E3B5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5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2F0"/>
    <w:rsid w:val="0004352E"/>
    <w:rsid w:val="00053CAA"/>
    <w:rsid w:val="00057FE0"/>
    <w:rsid w:val="00060E91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3D3D"/>
    <w:rsid w:val="001B4824"/>
    <w:rsid w:val="001B6898"/>
    <w:rsid w:val="001C095B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490C"/>
    <w:rsid w:val="00287F0D"/>
    <w:rsid w:val="00290520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43F8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4888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3EF7"/>
    <w:rsid w:val="00464CA1"/>
    <w:rsid w:val="004660C8"/>
    <w:rsid w:val="00472EBA"/>
    <w:rsid w:val="004745D7"/>
    <w:rsid w:val="00474676"/>
    <w:rsid w:val="0047511B"/>
    <w:rsid w:val="00480EC3"/>
    <w:rsid w:val="00482E26"/>
    <w:rsid w:val="0048317E"/>
    <w:rsid w:val="00485601"/>
    <w:rsid w:val="004865B8"/>
    <w:rsid w:val="00486C0D"/>
    <w:rsid w:val="00491796"/>
    <w:rsid w:val="00494188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775E4"/>
    <w:rsid w:val="00582918"/>
    <w:rsid w:val="005850D7"/>
    <w:rsid w:val="0058522F"/>
    <w:rsid w:val="0058588F"/>
    <w:rsid w:val="00586266"/>
    <w:rsid w:val="00591FD8"/>
    <w:rsid w:val="00595EDE"/>
    <w:rsid w:val="00596E2B"/>
    <w:rsid w:val="005A0CBA"/>
    <w:rsid w:val="005A2022"/>
    <w:rsid w:val="005A5193"/>
    <w:rsid w:val="005B115A"/>
    <w:rsid w:val="005B537F"/>
    <w:rsid w:val="005C120D"/>
    <w:rsid w:val="005C65EB"/>
    <w:rsid w:val="005D07C2"/>
    <w:rsid w:val="005E2F29"/>
    <w:rsid w:val="005E3B5C"/>
    <w:rsid w:val="005E400D"/>
    <w:rsid w:val="005E4E79"/>
    <w:rsid w:val="005E5CE7"/>
    <w:rsid w:val="005E67B1"/>
    <w:rsid w:val="005F08C5"/>
    <w:rsid w:val="00605718"/>
    <w:rsid w:val="00605C66"/>
    <w:rsid w:val="00606432"/>
    <w:rsid w:val="006175D7"/>
    <w:rsid w:val="006208E5"/>
    <w:rsid w:val="006273E4"/>
    <w:rsid w:val="00631F82"/>
    <w:rsid w:val="0063202D"/>
    <w:rsid w:val="00633B59"/>
    <w:rsid w:val="006358C8"/>
    <w:rsid w:val="0064133A"/>
    <w:rsid w:val="00641729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13F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292F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6044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9D3"/>
    <w:rsid w:val="00907284"/>
    <w:rsid w:val="0091053B"/>
    <w:rsid w:val="00912945"/>
    <w:rsid w:val="00915D4C"/>
    <w:rsid w:val="009279B2"/>
    <w:rsid w:val="00935814"/>
    <w:rsid w:val="0094502D"/>
    <w:rsid w:val="00947013"/>
    <w:rsid w:val="00971137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373"/>
    <w:rsid w:val="00A379E4"/>
    <w:rsid w:val="00A43B02"/>
    <w:rsid w:val="00A44946"/>
    <w:rsid w:val="00A46B85"/>
    <w:rsid w:val="00A50585"/>
    <w:rsid w:val="00A506F1"/>
    <w:rsid w:val="00A5156E"/>
    <w:rsid w:val="00A53950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0F95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6F06"/>
    <w:rsid w:val="00B41F72"/>
    <w:rsid w:val="00B420F4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1B9D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5B44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978E2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A07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504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2B5B"/>
    <w:rsid w:val="00DB714B"/>
    <w:rsid w:val="00DC10F6"/>
    <w:rsid w:val="00DC3E45"/>
    <w:rsid w:val="00DC4598"/>
    <w:rsid w:val="00DD0722"/>
    <w:rsid w:val="00DD0DC9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4223"/>
    <w:rsid w:val="00E709AE"/>
    <w:rsid w:val="00E74A30"/>
    <w:rsid w:val="00E77778"/>
    <w:rsid w:val="00E77B7E"/>
    <w:rsid w:val="00E82DF1"/>
    <w:rsid w:val="00E831CA"/>
    <w:rsid w:val="00E92476"/>
    <w:rsid w:val="00E93339"/>
    <w:rsid w:val="00E96532"/>
    <w:rsid w:val="00E973A0"/>
    <w:rsid w:val="00E97E40"/>
    <w:rsid w:val="00EA1688"/>
    <w:rsid w:val="00EA4C83"/>
    <w:rsid w:val="00EC0A92"/>
    <w:rsid w:val="00EC1DA0"/>
    <w:rsid w:val="00EC329B"/>
    <w:rsid w:val="00EC5BF6"/>
    <w:rsid w:val="00EC5EB9"/>
    <w:rsid w:val="00EC71A6"/>
    <w:rsid w:val="00EC73EB"/>
    <w:rsid w:val="00ED592E"/>
    <w:rsid w:val="00ED6ABD"/>
    <w:rsid w:val="00ED72E1"/>
    <w:rsid w:val="00EE3C0F"/>
    <w:rsid w:val="00EE44D8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18C2"/>
    <w:rsid w:val="00F32D05"/>
    <w:rsid w:val="00F35263"/>
    <w:rsid w:val="00F37B6A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98D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DDF93"/>
  <w15:docId w15:val="{34E39B8F-54ED-46EE-A8D4-20726096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0DCE7552F84483A73E9BCD0E8C8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EBC10-3C42-4E35-A6FD-AF0886B7D913}"/>
      </w:docPartPr>
      <w:docPartBody>
        <w:p w:rsidR="00C250E3" w:rsidRDefault="00D354A6" w:rsidP="00D354A6">
          <w:pPr>
            <w:pStyle w:val="EA0DCE7552F84483A73E9BCD0E8C8F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AC7F233E9F4C95BA07E55BF940BE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A99154-A72D-47EA-9DD9-BBE5CCC840BC}"/>
      </w:docPartPr>
      <w:docPartBody>
        <w:p w:rsidR="00C250E3" w:rsidRDefault="00D354A6" w:rsidP="00D354A6">
          <w:pPr>
            <w:pStyle w:val="BEAC7F233E9F4C95BA07E55BF940BE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32F47D9E6A4CE9A29CB01B89429C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FED7E-D2B8-4600-814D-54271A09A211}"/>
      </w:docPartPr>
      <w:docPartBody>
        <w:p w:rsidR="00C250E3" w:rsidRDefault="00D354A6" w:rsidP="00D354A6">
          <w:pPr>
            <w:pStyle w:val="6A32F47D9E6A4CE9A29CB01B89429C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934541FDF8485AA2E86AC1FC61D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102A1-F28C-4850-A282-E8F46C801260}"/>
      </w:docPartPr>
      <w:docPartBody>
        <w:p w:rsidR="00C250E3" w:rsidRDefault="00D354A6" w:rsidP="00D354A6">
          <w:pPr>
            <w:pStyle w:val="2F934541FDF8485AA2E86AC1FC61D8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BD346FEEC04F9BB24889B7290364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A49BB-E4C5-4E03-B1CC-194D05F52B2A}"/>
      </w:docPartPr>
      <w:docPartBody>
        <w:p w:rsidR="00C250E3" w:rsidRDefault="00D354A6" w:rsidP="00D354A6">
          <w:pPr>
            <w:pStyle w:val="50BD346FEEC04F9BB24889B7290364F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AA1EDE3D0D84438B97A5BA5D1398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9B4FC-5E98-4B6B-805D-95683D2442B8}"/>
      </w:docPartPr>
      <w:docPartBody>
        <w:p w:rsidR="00C250E3" w:rsidRDefault="00D354A6" w:rsidP="00D354A6">
          <w:pPr>
            <w:pStyle w:val="2AA1EDE3D0D84438B97A5BA5D13985A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45FC3F36BE9844FE8DDF5566A2CDFC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3BDDA-EDAC-42AE-A20E-9F9A62C53976}"/>
      </w:docPartPr>
      <w:docPartBody>
        <w:p w:rsidR="00C250E3" w:rsidRDefault="00D354A6" w:rsidP="00D354A6">
          <w:pPr>
            <w:pStyle w:val="45FC3F36BE9844FE8DDF5566A2CDFC0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51A61E4FF664B35890D83A04A1CF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2697A-8EEC-465E-9EFC-600A68CFD758}"/>
      </w:docPartPr>
      <w:docPartBody>
        <w:p w:rsidR="00C250E3" w:rsidRDefault="00D354A6" w:rsidP="00D354A6">
          <w:pPr>
            <w:pStyle w:val="B51A61E4FF664B35890D83A04A1CFDA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0D52987AAB0416AA99156E4EF0E0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04165-49D2-4E70-8B0D-62D8246AEEB9}"/>
      </w:docPartPr>
      <w:docPartBody>
        <w:p w:rsidR="00C250E3" w:rsidRDefault="00D354A6" w:rsidP="00D354A6">
          <w:pPr>
            <w:pStyle w:val="B0D52987AAB0416AA99156E4EF0E050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A6"/>
    <w:rsid w:val="004E0DA8"/>
    <w:rsid w:val="00C250E3"/>
    <w:rsid w:val="00D354A6"/>
    <w:rsid w:val="00D5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19357D78CE45BFAA86A0A62765B9E4">
    <w:name w:val="1419357D78CE45BFAA86A0A62765B9E4"/>
    <w:rsid w:val="00D354A6"/>
  </w:style>
  <w:style w:type="character" w:styleId="Platshllartext">
    <w:name w:val="Placeholder Text"/>
    <w:basedOn w:val="Standardstycketeckensnitt"/>
    <w:uiPriority w:val="99"/>
    <w:semiHidden/>
    <w:rsid w:val="00D354A6"/>
    <w:rPr>
      <w:noProof w:val="0"/>
      <w:color w:val="808080"/>
    </w:rPr>
  </w:style>
  <w:style w:type="paragraph" w:customStyle="1" w:styleId="736D794500EE48919F58572D94B7B4E4">
    <w:name w:val="736D794500EE48919F58572D94B7B4E4"/>
    <w:rsid w:val="00D354A6"/>
  </w:style>
  <w:style w:type="paragraph" w:customStyle="1" w:styleId="137E180B3C3441CBBCD27653226DCE82">
    <w:name w:val="137E180B3C3441CBBCD27653226DCE82"/>
    <w:rsid w:val="00D354A6"/>
  </w:style>
  <w:style w:type="paragraph" w:customStyle="1" w:styleId="0823BD3073BD40A8A3BBF09AD3A35B2B">
    <w:name w:val="0823BD3073BD40A8A3BBF09AD3A35B2B"/>
    <w:rsid w:val="00D354A6"/>
  </w:style>
  <w:style w:type="paragraph" w:customStyle="1" w:styleId="EA0DCE7552F84483A73E9BCD0E8C8F56">
    <w:name w:val="EA0DCE7552F84483A73E9BCD0E8C8F56"/>
    <w:rsid w:val="00D354A6"/>
  </w:style>
  <w:style w:type="paragraph" w:customStyle="1" w:styleId="BEAC7F233E9F4C95BA07E55BF940BEA5">
    <w:name w:val="BEAC7F233E9F4C95BA07E55BF940BEA5"/>
    <w:rsid w:val="00D354A6"/>
  </w:style>
  <w:style w:type="paragraph" w:customStyle="1" w:styleId="E682941474B6414284D50EAA28B26F48">
    <w:name w:val="E682941474B6414284D50EAA28B26F48"/>
    <w:rsid w:val="00D354A6"/>
  </w:style>
  <w:style w:type="paragraph" w:customStyle="1" w:styleId="83D1A1FB64594D7A81F5DA0B2D8873F3">
    <w:name w:val="83D1A1FB64594D7A81F5DA0B2D8873F3"/>
    <w:rsid w:val="00D354A6"/>
  </w:style>
  <w:style w:type="paragraph" w:customStyle="1" w:styleId="2B64E9672C2940FCA1F61B567118C7FB">
    <w:name w:val="2B64E9672C2940FCA1F61B567118C7FB"/>
    <w:rsid w:val="00D354A6"/>
  </w:style>
  <w:style w:type="paragraph" w:customStyle="1" w:styleId="6A32F47D9E6A4CE9A29CB01B89429CC8">
    <w:name w:val="6A32F47D9E6A4CE9A29CB01B89429CC8"/>
    <w:rsid w:val="00D354A6"/>
  </w:style>
  <w:style w:type="paragraph" w:customStyle="1" w:styleId="2F934541FDF8485AA2E86AC1FC61D864">
    <w:name w:val="2F934541FDF8485AA2E86AC1FC61D864"/>
    <w:rsid w:val="00D354A6"/>
  </w:style>
  <w:style w:type="paragraph" w:customStyle="1" w:styleId="50BD346FEEC04F9BB24889B7290364FE">
    <w:name w:val="50BD346FEEC04F9BB24889B7290364FE"/>
    <w:rsid w:val="00D354A6"/>
  </w:style>
  <w:style w:type="paragraph" w:customStyle="1" w:styleId="2AA1EDE3D0D84438B97A5BA5D13985A5">
    <w:name w:val="2AA1EDE3D0D84438B97A5BA5D13985A5"/>
    <w:rsid w:val="00D354A6"/>
  </w:style>
  <w:style w:type="paragraph" w:customStyle="1" w:styleId="7E292A11B4FA4AE29A4836B18C33CD02">
    <w:name w:val="7E292A11B4FA4AE29A4836B18C33CD02"/>
    <w:rsid w:val="00D354A6"/>
  </w:style>
  <w:style w:type="paragraph" w:customStyle="1" w:styleId="B53671B8D7AA42F2872A4A37398E3CEA">
    <w:name w:val="B53671B8D7AA42F2872A4A37398E3CEA"/>
    <w:rsid w:val="00D354A6"/>
  </w:style>
  <w:style w:type="paragraph" w:customStyle="1" w:styleId="45FC3F36BE9844FE8DDF5566A2CDFC0C">
    <w:name w:val="45FC3F36BE9844FE8DDF5566A2CDFC0C"/>
    <w:rsid w:val="00D354A6"/>
  </w:style>
  <w:style w:type="paragraph" w:customStyle="1" w:styleId="0EB6911FE48F4E6ABE48E96196BD9542">
    <w:name w:val="0EB6911FE48F4E6ABE48E96196BD9542"/>
    <w:rsid w:val="00D354A6"/>
  </w:style>
  <w:style w:type="paragraph" w:customStyle="1" w:styleId="B51A61E4FF664B35890D83A04A1CFDA0">
    <w:name w:val="B51A61E4FF664B35890D83A04A1CFDA0"/>
    <w:rsid w:val="00D354A6"/>
  </w:style>
  <w:style w:type="paragraph" w:customStyle="1" w:styleId="B0D52987AAB0416AA99156E4EF0E0503">
    <w:name w:val="B0D52987AAB0416AA99156E4EF0E0503"/>
    <w:rsid w:val="00D35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11d893bd-90bc-4128-9cf4-66c1ba1ecae2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ad xmlns="7bab0bd8-d75d-4550-8c50-6f926bbb957c">true</Delad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>false</Sekretess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Riksdagen xmlns="7bab0bd8-d75d-4550-8c50-6f926bbb957c" xsi:nil="true"/>
    <TaxCatchAll xmlns="a68c6c55-4fbb-48c7-bd04-03a904b43046"/>
    <_dlc_DocId xmlns="a68c6c55-4fbb-48c7-bd04-03a904b43046">WFDKC5QSZ7U3-504-1564</_dlc_DocId>
    <_dlc_DocIdUrl xmlns="a68c6c55-4fbb-48c7-bd04-03a904b43046">
      <Url>http://rkdhs-s/FS_fragor/_layouts/DocIdRedir.aspx?ID=WFDKC5QSZ7U3-504-1564</Url>
      <Description>WFDKC5QSZ7U3-504-1564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2018-06-13T00:00:00</HeaderDate>
    <Office/>
    <Dnr>S2018/03405/FS</Dnr>
    <ParagrafNr/>
    <DocumentTitle/>
    <VisitingAddress/>
    <Extra1/>
    <Extra2/>
    <Extra3>Johan Forssell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93A2-A60B-435B-97FA-36B4F8CF068A}"/>
</file>

<file path=customXml/itemProps2.xml><?xml version="1.0" encoding="utf-8"?>
<ds:datastoreItem xmlns:ds="http://schemas.openxmlformats.org/officeDocument/2006/customXml" ds:itemID="{08FF1C11-9D2B-4D22-94AC-6766D391D87C}"/>
</file>

<file path=customXml/itemProps3.xml><?xml version="1.0" encoding="utf-8"?>
<ds:datastoreItem xmlns:ds="http://schemas.openxmlformats.org/officeDocument/2006/customXml" ds:itemID="{72350994-CF85-413B-8D86-FD0C1DD1C8A7}"/>
</file>

<file path=customXml/itemProps4.xml><?xml version="1.0" encoding="utf-8"?>
<ds:datastoreItem xmlns:ds="http://schemas.openxmlformats.org/officeDocument/2006/customXml" ds:itemID="{08FF1C11-9D2B-4D22-94AC-6766D391D87C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9115A7BB-40A6-4AE8-A9FD-31AE93DE44FA}"/>
</file>

<file path=customXml/itemProps6.xml><?xml version="1.0" encoding="utf-8"?>
<ds:datastoreItem xmlns:ds="http://schemas.openxmlformats.org/officeDocument/2006/customXml" ds:itemID="{08FF1C11-9D2B-4D22-94AC-6766D391D87C}"/>
</file>

<file path=customXml/itemProps7.xml><?xml version="1.0" encoding="utf-8"?>
<ds:datastoreItem xmlns:ds="http://schemas.openxmlformats.org/officeDocument/2006/customXml" ds:itemID="{BFA30505-9278-4636-A6BF-9AC40AB6AA71}"/>
</file>

<file path=customXml/itemProps8.xml><?xml version="1.0" encoding="utf-8"?>
<ds:datastoreItem xmlns:ds="http://schemas.openxmlformats.org/officeDocument/2006/customXml" ds:itemID="{DEC1B74C-F389-4F07-BE55-F69606EF18AF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Axelsson Jonsson</dc:creator>
  <cp:keywords/>
  <dc:description/>
  <cp:lastModifiedBy>Ulrika Axelsson Jonsson</cp:lastModifiedBy>
  <cp:revision>15</cp:revision>
  <cp:lastPrinted>2018-06-11T12:38:00Z</cp:lastPrinted>
  <dcterms:created xsi:type="dcterms:W3CDTF">2018-06-04T12:08:00Z</dcterms:created>
  <dcterms:modified xsi:type="dcterms:W3CDTF">2018-06-11T13:43:00Z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c8338e2a-5bfb-40fb-927a-d132411cbda8</vt:lpwstr>
  </property>
</Properties>
</file>