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63933" w14:textId="6A416A73" w:rsidR="00DF734E" w:rsidRDefault="00DF734E" w:rsidP="00DA0661">
      <w:pPr>
        <w:pStyle w:val="Rubrik"/>
      </w:pPr>
      <w:bookmarkStart w:id="0" w:name="Start"/>
      <w:bookmarkEnd w:id="0"/>
      <w:r>
        <w:t>Svar på fråga 2019/20:335 av Betty Malmberg (M)</w:t>
      </w:r>
      <w:r>
        <w:br/>
        <w:t>Svenska doktorander</w:t>
      </w:r>
    </w:p>
    <w:p w14:paraId="09DD37DE" w14:textId="27390534" w:rsidR="00DF734E" w:rsidRDefault="00DF734E" w:rsidP="002749F7">
      <w:pPr>
        <w:pStyle w:val="Brdtext"/>
      </w:pPr>
      <w:r>
        <w:t>Betty Malmberg har frågat mig</w:t>
      </w:r>
      <w:r w:rsidR="00791D05">
        <w:t xml:space="preserve"> vilka åtgärder jag </w:t>
      </w:r>
      <w:r w:rsidR="009E2C8A">
        <w:t xml:space="preserve">kommer att </w:t>
      </w:r>
      <w:r w:rsidR="00791D05">
        <w:t xml:space="preserve">vidta för att öka andelen svenskar som fullföljer en forskarutbildning. </w:t>
      </w:r>
    </w:p>
    <w:p w14:paraId="767DF9BC" w14:textId="24D2249A" w:rsidR="00C4784E" w:rsidRDefault="00CA3707" w:rsidP="008E3402">
      <w:pPr>
        <w:pStyle w:val="Brdtext"/>
      </w:pPr>
      <w:r>
        <w:t xml:space="preserve">Jag delar </w:t>
      </w:r>
      <w:r w:rsidR="00CC480A">
        <w:t>Betty Malmberg</w:t>
      </w:r>
      <w:r>
        <w:t xml:space="preserve">s syn att </w:t>
      </w:r>
      <w:r w:rsidR="00411962">
        <w:t xml:space="preserve">forskarutbildningen </w:t>
      </w:r>
      <w:r>
        <w:t xml:space="preserve">har </w:t>
      </w:r>
      <w:r w:rsidR="00411962">
        <w:t>stor</w:t>
      </w:r>
      <w:r>
        <w:t xml:space="preserve"> </w:t>
      </w:r>
      <w:r w:rsidR="00411962">
        <w:t>betydelse</w:t>
      </w:r>
      <w:r w:rsidR="0037392F">
        <w:t xml:space="preserve"> för</w:t>
      </w:r>
      <w:r>
        <w:t xml:space="preserve"> Sverige</w:t>
      </w:r>
      <w:r w:rsidR="00411962">
        <w:t>.</w:t>
      </w:r>
      <w:r w:rsidR="008E3402">
        <w:t xml:space="preserve"> </w:t>
      </w:r>
      <w:r w:rsidR="00A1279D">
        <w:t xml:space="preserve">Att det finns tillräckligt många forskarutbildade är viktigt både för kompetensförsörjningen inom högskolesektorn och för Sverige </w:t>
      </w:r>
      <w:r w:rsidR="00C4784E">
        <w:t xml:space="preserve">som kunskapsnation och </w:t>
      </w:r>
      <w:r w:rsidR="00674FE0">
        <w:t>svensk konkurrenskraft</w:t>
      </w:r>
      <w:r w:rsidR="00A1279D">
        <w:t xml:space="preserve">. </w:t>
      </w:r>
      <w:bookmarkStart w:id="1" w:name="_GoBack"/>
      <w:bookmarkEnd w:id="1"/>
    </w:p>
    <w:p w14:paraId="69B18C42" w14:textId="3C1AA2EA" w:rsidR="008E3402" w:rsidRDefault="008B2813" w:rsidP="00C4784E">
      <w:pPr>
        <w:pStyle w:val="Brdtext"/>
      </w:pPr>
      <w:r>
        <w:t>T</w:t>
      </w:r>
      <w:r w:rsidR="00C4784E">
        <w:t xml:space="preserve">rygga studie- och arbetsvillkor </w:t>
      </w:r>
      <w:r>
        <w:t>är</w:t>
      </w:r>
      <w:r w:rsidR="00C4784E">
        <w:t xml:space="preserve"> viktiga förutsättningar för att en forskarutbildning och en framtida karriär som forskare ska vara ett attraktivt val. </w:t>
      </w:r>
      <w:r>
        <w:t xml:space="preserve">Därför har regeringen </w:t>
      </w:r>
      <w:r w:rsidR="00C4784E">
        <w:t xml:space="preserve">genomfört flera förändringar inom högskolan för att skapa bättre karriärvägar för doktorander och unga forskare. Bland annat har utbildningsbidraget </w:t>
      </w:r>
      <w:r w:rsidR="003137AD">
        <w:t xml:space="preserve">avskaffats </w:t>
      </w:r>
      <w:r w:rsidR="00C4784E">
        <w:t xml:space="preserve">och en rad förbättringar </w:t>
      </w:r>
      <w:r w:rsidR="003137AD">
        <w:t>gjorts i</w:t>
      </w:r>
      <w:r w:rsidR="00C4784E">
        <w:t xml:space="preserve"> fråga om stipendiefinansierade doktoranders villkor. </w:t>
      </w:r>
      <w:r w:rsidR="00FE23F9" w:rsidRPr="0090176F">
        <w:t xml:space="preserve">Regeringen har mot bakgrund av dessa förändringar </w:t>
      </w:r>
      <w:r w:rsidR="00E64B42" w:rsidRPr="0090176F">
        <w:t>även</w:t>
      </w:r>
      <w:r w:rsidR="00FE23F9" w:rsidRPr="0090176F">
        <w:t xml:space="preserve"> gett Universitetskanslersämbetet i uppdrag att utveckla uppföljningen av stipendiefinansierade doktorander.</w:t>
      </w:r>
      <w:r w:rsidR="00FE23F9">
        <w:t xml:space="preserve"> </w:t>
      </w:r>
    </w:p>
    <w:p w14:paraId="420A4405" w14:textId="5ED864A3" w:rsidR="00411962" w:rsidRDefault="007323DF" w:rsidP="00D1018D">
      <w:pPr>
        <w:pStyle w:val="Brdtext"/>
      </w:pPr>
      <w:r>
        <w:t xml:space="preserve">Betty Malmberg nämner vidare att andelen </w:t>
      </w:r>
      <w:r w:rsidR="00816574">
        <w:t xml:space="preserve">inresande </w:t>
      </w:r>
      <w:r>
        <w:t xml:space="preserve">utländska doktorander i svensk högskola ökar. </w:t>
      </w:r>
      <w:r w:rsidR="003137AD">
        <w:t>Regeringens utgångspunkt är att</w:t>
      </w:r>
      <w:r w:rsidR="003137AD" w:rsidRPr="008E3402">
        <w:t xml:space="preserve"> </w:t>
      </w:r>
      <w:r w:rsidR="003137AD">
        <w:t>utländska doktorander</w:t>
      </w:r>
      <w:r w:rsidR="003137AD" w:rsidRPr="008E3402">
        <w:t xml:space="preserve"> är viktiga kunskaps</w:t>
      </w:r>
      <w:r w:rsidR="003137AD" w:rsidRPr="008E3402">
        <w:softHyphen/>
        <w:t>bärare som bidrar till ett starkt samhälle.</w:t>
      </w:r>
      <w:r w:rsidR="003137AD">
        <w:t xml:space="preserve"> Det är </w:t>
      </w:r>
      <w:r w:rsidR="00CA3707">
        <w:t xml:space="preserve">därför </w:t>
      </w:r>
      <w:r w:rsidR="00886578">
        <w:t xml:space="preserve">viktigt </w:t>
      </w:r>
      <w:r w:rsidR="003137AD">
        <w:t xml:space="preserve">att skapa förutsättningar för att både rekrytera och behålla den kompetens de besitter. </w:t>
      </w:r>
      <w:r w:rsidR="00CA4ECC">
        <w:t xml:space="preserve">Regeringen </w:t>
      </w:r>
      <w:r w:rsidR="008B2813">
        <w:t xml:space="preserve">har </w:t>
      </w:r>
      <w:r w:rsidR="00D1018D">
        <w:t>i proposition</w:t>
      </w:r>
      <w:r w:rsidR="00CA3707">
        <w:t>en</w:t>
      </w:r>
      <w:r w:rsidR="00D1018D" w:rsidRPr="00D1018D">
        <w:t xml:space="preserve"> </w:t>
      </w:r>
      <w:r w:rsidR="00D1018D">
        <w:t>Nya regler om uppehållstillstånd för forskning och studier inom högre utbildning (prop. 2019/20:9)</w:t>
      </w:r>
      <w:r w:rsidR="008B2813">
        <w:t xml:space="preserve"> föreslagit</w:t>
      </w:r>
      <w:r w:rsidR="008E3402" w:rsidRPr="008E3402">
        <w:t xml:space="preserve"> att det ska införas särskilda uppehålls</w:t>
      </w:r>
      <w:r w:rsidR="008E3402" w:rsidRPr="008E3402">
        <w:softHyphen/>
        <w:t xml:space="preserve">tillstånd för forskning, studier inom högre utbildning och praktik med anknytning till högre utbildning. Förslagen syftar till att locka fler studenter, forskare och </w:t>
      </w:r>
      <w:r w:rsidR="008E3402" w:rsidRPr="008E3402">
        <w:lastRenderedPageBreak/>
        <w:t xml:space="preserve">andra högkvalificerade personer till Sverige och underlätta för dem som har utbildats i landet att stanna kvar och arbeta här. </w:t>
      </w:r>
    </w:p>
    <w:p w14:paraId="0A9A207C" w14:textId="39FFF68F" w:rsidR="00D1018D" w:rsidRDefault="00816574" w:rsidP="00CE6967">
      <w:pPr>
        <w:pStyle w:val="Brdtext"/>
      </w:pPr>
      <w:r>
        <w:t xml:space="preserve">Regeringen </w:t>
      </w:r>
      <w:r w:rsidR="00D1018D">
        <w:t xml:space="preserve">har nu även </w:t>
      </w:r>
      <w:r>
        <w:t>inlett arbetet med en forskningspolitisk proposition</w:t>
      </w:r>
      <w:r w:rsidR="00886578">
        <w:t xml:space="preserve"> som planeras till hösten 2020</w:t>
      </w:r>
      <w:r>
        <w:t xml:space="preserve">. </w:t>
      </w:r>
      <w:r w:rsidR="00D1018D">
        <w:t xml:space="preserve">Frågor om forskarutbildning och Sveriges behov av forskarutbildade </w:t>
      </w:r>
      <w:r w:rsidR="00886578">
        <w:t>berörs av det arbetet.</w:t>
      </w:r>
    </w:p>
    <w:p w14:paraId="06B4E711" w14:textId="5D43285B" w:rsidR="00DF734E" w:rsidRDefault="00DF734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6BCD55819A7469DA11E97FFE307863F"/>
          </w:placeholder>
          <w:dataBinding w:prefixMappings="xmlns:ns0='http://lp/documentinfo/RK' " w:xpath="/ns0:DocumentInfo[1]/ns0:BaseInfo[1]/ns0:HeaderDate[1]" w:storeItemID="{C8F6DB05-C503-4121-AEAA-02471513E758}"/>
          <w:date w:fullDate="2019-1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20 november 2019</w:t>
          </w:r>
        </w:sdtContent>
      </w:sdt>
    </w:p>
    <w:p w14:paraId="6511191E" w14:textId="77777777" w:rsidR="00DF734E" w:rsidRDefault="00DF734E" w:rsidP="004E7A8F">
      <w:pPr>
        <w:pStyle w:val="Brdtextutanavstnd"/>
      </w:pPr>
    </w:p>
    <w:p w14:paraId="5BFD789A" w14:textId="77777777" w:rsidR="00DF734E" w:rsidRDefault="00DF734E" w:rsidP="004E7A8F">
      <w:pPr>
        <w:pStyle w:val="Brdtextutanavstnd"/>
      </w:pPr>
    </w:p>
    <w:p w14:paraId="26088A95" w14:textId="77777777" w:rsidR="00DF734E" w:rsidRDefault="00DF734E" w:rsidP="004E7A8F">
      <w:pPr>
        <w:pStyle w:val="Brdtextutanavstnd"/>
      </w:pPr>
    </w:p>
    <w:p w14:paraId="30B9396A" w14:textId="3AD3D31B" w:rsidR="00DF734E" w:rsidRDefault="00DF734E" w:rsidP="00422A41">
      <w:pPr>
        <w:pStyle w:val="Brdtext"/>
      </w:pPr>
      <w:r>
        <w:t>Matilda Ernkrans</w:t>
      </w:r>
    </w:p>
    <w:p w14:paraId="4CDC75B1" w14:textId="77777777" w:rsidR="00DF734E" w:rsidRPr="00DB48AB" w:rsidRDefault="00DF734E" w:rsidP="00DB48AB">
      <w:pPr>
        <w:pStyle w:val="Brdtext"/>
      </w:pPr>
    </w:p>
    <w:sectPr w:rsidR="00DF734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559C5" w14:textId="77777777" w:rsidR="00537D09" w:rsidRDefault="00537D09" w:rsidP="00A87A54">
      <w:pPr>
        <w:spacing w:after="0" w:line="240" w:lineRule="auto"/>
      </w:pPr>
      <w:r>
        <w:separator/>
      </w:r>
    </w:p>
  </w:endnote>
  <w:endnote w:type="continuationSeparator" w:id="0">
    <w:p w14:paraId="34E166DF" w14:textId="77777777" w:rsidR="00537D09" w:rsidRDefault="00537D0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9203B8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2790E2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9FF7F7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49818E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9C9477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2F7D1A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80500A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CD35AA4" w14:textId="77777777" w:rsidTr="00C26068">
      <w:trPr>
        <w:trHeight w:val="227"/>
      </w:trPr>
      <w:tc>
        <w:tcPr>
          <w:tcW w:w="4074" w:type="dxa"/>
        </w:tcPr>
        <w:p w14:paraId="5831CCB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987E11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349284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C23AA" w14:textId="77777777" w:rsidR="00537D09" w:rsidRDefault="00537D09" w:rsidP="00A87A54">
      <w:pPr>
        <w:spacing w:after="0" w:line="240" w:lineRule="auto"/>
      </w:pPr>
      <w:r>
        <w:separator/>
      </w:r>
    </w:p>
  </w:footnote>
  <w:footnote w:type="continuationSeparator" w:id="0">
    <w:p w14:paraId="3BCB74E9" w14:textId="77777777" w:rsidR="00537D09" w:rsidRDefault="00537D0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F734E" w14:paraId="7AB526C0" w14:textId="77777777" w:rsidTr="00C93EBA">
      <w:trPr>
        <w:trHeight w:val="227"/>
      </w:trPr>
      <w:tc>
        <w:tcPr>
          <w:tcW w:w="5534" w:type="dxa"/>
        </w:tcPr>
        <w:p w14:paraId="21F68D48" w14:textId="77777777" w:rsidR="00DF734E" w:rsidRPr="007D73AB" w:rsidRDefault="00DF734E">
          <w:pPr>
            <w:pStyle w:val="Sidhuvud"/>
          </w:pPr>
        </w:p>
      </w:tc>
      <w:tc>
        <w:tcPr>
          <w:tcW w:w="3170" w:type="dxa"/>
          <w:vAlign w:val="bottom"/>
        </w:tcPr>
        <w:p w14:paraId="0A96CED6" w14:textId="77777777" w:rsidR="00DF734E" w:rsidRPr="007D73AB" w:rsidRDefault="00DF734E" w:rsidP="00340DE0">
          <w:pPr>
            <w:pStyle w:val="Sidhuvud"/>
          </w:pPr>
        </w:p>
      </w:tc>
      <w:tc>
        <w:tcPr>
          <w:tcW w:w="1134" w:type="dxa"/>
        </w:tcPr>
        <w:p w14:paraId="5689ACC0" w14:textId="77777777" w:rsidR="00DF734E" w:rsidRDefault="00DF734E" w:rsidP="005A703A">
          <w:pPr>
            <w:pStyle w:val="Sidhuvud"/>
          </w:pPr>
        </w:p>
      </w:tc>
    </w:tr>
    <w:tr w:rsidR="00DF734E" w14:paraId="5FE195F2" w14:textId="77777777" w:rsidTr="00C93EBA">
      <w:trPr>
        <w:trHeight w:val="1928"/>
      </w:trPr>
      <w:tc>
        <w:tcPr>
          <w:tcW w:w="5534" w:type="dxa"/>
        </w:tcPr>
        <w:p w14:paraId="129C8E43" w14:textId="77777777" w:rsidR="00DF734E" w:rsidRPr="00340DE0" w:rsidRDefault="00DF734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F832243" wp14:editId="14C65FE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B0A5338" w14:textId="77777777" w:rsidR="00DF734E" w:rsidRPr="00710A6C" w:rsidRDefault="00DF734E" w:rsidP="00EE3C0F">
          <w:pPr>
            <w:pStyle w:val="Sidhuvud"/>
            <w:rPr>
              <w:b/>
            </w:rPr>
          </w:pPr>
        </w:p>
        <w:p w14:paraId="76274BA1" w14:textId="77777777" w:rsidR="00DF734E" w:rsidRDefault="00DF734E" w:rsidP="00EE3C0F">
          <w:pPr>
            <w:pStyle w:val="Sidhuvud"/>
          </w:pPr>
        </w:p>
        <w:p w14:paraId="5C8D59D8" w14:textId="77777777" w:rsidR="00DF734E" w:rsidRDefault="00DF734E" w:rsidP="00EE3C0F">
          <w:pPr>
            <w:pStyle w:val="Sidhuvud"/>
          </w:pPr>
        </w:p>
        <w:p w14:paraId="35BCA523" w14:textId="77777777" w:rsidR="00DF734E" w:rsidRDefault="00DF734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24248C7AEE24DD49D24A95E077DE880"/>
            </w:placeholder>
            <w:dataBinding w:prefixMappings="xmlns:ns0='http://lp/documentinfo/RK' " w:xpath="/ns0:DocumentInfo[1]/ns0:BaseInfo[1]/ns0:Dnr[1]" w:storeItemID="{C8F6DB05-C503-4121-AEAA-02471513E758}"/>
            <w:text/>
          </w:sdtPr>
          <w:sdtEndPr/>
          <w:sdtContent>
            <w:p w14:paraId="2117F83F" w14:textId="77777777" w:rsidR="00DF734E" w:rsidRDefault="00DF734E" w:rsidP="00EE3C0F">
              <w:pPr>
                <w:pStyle w:val="Sidhuvud"/>
              </w:pPr>
              <w:r>
                <w:t>U2019/03720/UH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1B77DB1C7074377868C62712468D004"/>
            </w:placeholder>
            <w:showingPlcHdr/>
            <w:dataBinding w:prefixMappings="xmlns:ns0='http://lp/documentinfo/RK' " w:xpath="/ns0:DocumentInfo[1]/ns0:BaseInfo[1]/ns0:DocNumber[1]" w:storeItemID="{C8F6DB05-C503-4121-AEAA-02471513E758}"/>
            <w:text/>
          </w:sdtPr>
          <w:sdtEndPr/>
          <w:sdtContent>
            <w:p w14:paraId="2F9B5C22" w14:textId="77777777" w:rsidR="00DF734E" w:rsidRDefault="00DF734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62A569F" w14:textId="77777777" w:rsidR="00DF734E" w:rsidRDefault="00DF734E" w:rsidP="00EE3C0F">
          <w:pPr>
            <w:pStyle w:val="Sidhuvud"/>
          </w:pPr>
        </w:p>
      </w:tc>
      <w:tc>
        <w:tcPr>
          <w:tcW w:w="1134" w:type="dxa"/>
        </w:tcPr>
        <w:p w14:paraId="5149FC89" w14:textId="77777777" w:rsidR="00DF734E" w:rsidRDefault="00DF734E" w:rsidP="0094502D">
          <w:pPr>
            <w:pStyle w:val="Sidhuvud"/>
          </w:pPr>
        </w:p>
        <w:p w14:paraId="1E69E778" w14:textId="77777777" w:rsidR="00DF734E" w:rsidRPr="0094502D" w:rsidRDefault="00DF734E" w:rsidP="00EC71A6">
          <w:pPr>
            <w:pStyle w:val="Sidhuvud"/>
          </w:pPr>
        </w:p>
      </w:tc>
    </w:tr>
    <w:tr w:rsidR="00DF734E" w14:paraId="672D439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E5227C353AE4062B377DCE9E732E2C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C425D52" w14:textId="77777777" w:rsidR="00DF734E" w:rsidRPr="00DF734E" w:rsidRDefault="00DF734E" w:rsidP="00340DE0">
              <w:pPr>
                <w:pStyle w:val="Sidhuvud"/>
                <w:rPr>
                  <w:b/>
                </w:rPr>
              </w:pPr>
              <w:r w:rsidRPr="00DF734E">
                <w:rPr>
                  <w:b/>
                </w:rPr>
                <w:t>Utbildningsdepartementet</w:t>
              </w:r>
            </w:p>
            <w:p w14:paraId="0EAB749D" w14:textId="77777777" w:rsidR="001F0F56" w:rsidRDefault="00DF734E" w:rsidP="00340DE0">
              <w:pPr>
                <w:pStyle w:val="Sidhuvud"/>
              </w:pPr>
              <w:r w:rsidRPr="00DF734E">
                <w:t>Ministern för högre utbildning och forskning</w:t>
              </w:r>
            </w:p>
            <w:p w14:paraId="55345E7E" w14:textId="77777777" w:rsidR="001F0F56" w:rsidRDefault="001F0F56" w:rsidP="00340DE0">
              <w:pPr>
                <w:pStyle w:val="Sidhuvud"/>
              </w:pPr>
            </w:p>
            <w:p w14:paraId="49030F05" w14:textId="2A679BE7" w:rsidR="00DF734E" w:rsidRPr="00340DE0" w:rsidRDefault="00DF734E" w:rsidP="000B3FD8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680AAE58C654772B8D0A2267CE476D4"/>
          </w:placeholder>
          <w:dataBinding w:prefixMappings="xmlns:ns0='http://lp/documentinfo/RK' " w:xpath="/ns0:DocumentInfo[1]/ns0:BaseInfo[1]/ns0:Recipient[1]" w:storeItemID="{C8F6DB05-C503-4121-AEAA-02471513E758}"/>
          <w:text w:multiLine="1"/>
        </w:sdtPr>
        <w:sdtEndPr/>
        <w:sdtContent>
          <w:tc>
            <w:tcPr>
              <w:tcW w:w="3170" w:type="dxa"/>
            </w:tcPr>
            <w:p w14:paraId="156412F4" w14:textId="77777777" w:rsidR="00DF734E" w:rsidRDefault="00DF734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B37CFD7" w14:textId="77777777" w:rsidR="00DF734E" w:rsidRDefault="00DF734E" w:rsidP="003E6020">
          <w:pPr>
            <w:pStyle w:val="Sidhuvud"/>
          </w:pPr>
        </w:p>
      </w:tc>
    </w:tr>
  </w:tbl>
  <w:p w14:paraId="4E870BE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61FA6"/>
    <w:multiLevelType w:val="hybridMultilevel"/>
    <w:tmpl w:val="E49CF3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4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4CB"/>
    <w:rsid w:val="00057FE0"/>
    <w:rsid w:val="000620FD"/>
    <w:rsid w:val="00063DCB"/>
    <w:rsid w:val="00063E7E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6A3B"/>
    <w:rsid w:val="000B3FD8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0F5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7AD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392F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4ADE"/>
    <w:rsid w:val="003E5A50"/>
    <w:rsid w:val="003E6020"/>
    <w:rsid w:val="003F1F1F"/>
    <w:rsid w:val="003F299F"/>
    <w:rsid w:val="003F2F1D"/>
    <w:rsid w:val="003F59B4"/>
    <w:rsid w:val="003F6B92"/>
    <w:rsid w:val="003F7BC1"/>
    <w:rsid w:val="0040090E"/>
    <w:rsid w:val="00403D11"/>
    <w:rsid w:val="00404DB4"/>
    <w:rsid w:val="004060B1"/>
    <w:rsid w:val="0041093C"/>
    <w:rsid w:val="00411962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7D09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5D5D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48DC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4FE0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3DF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1D05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6574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578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2813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3402"/>
    <w:rsid w:val="008E65A8"/>
    <w:rsid w:val="008E77D6"/>
    <w:rsid w:val="008F5965"/>
    <w:rsid w:val="0090176F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2C8A"/>
    <w:rsid w:val="009E53C8"/>
    <w:rsid w:val="009E7B92"/>
    <w:rsid w:val="009F19C0"/>
    <w:rsid w:val="009F505F"/>
    <w:rsid w:val="00A00AE4"/>
    <w:rsid w:val="00A00D24"/>
    <w:rsid w:val="00A01F5C"/>
    <w:rsid w:val="00A1279D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CE5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05D4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784E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3707"/>
    <w:rsid w:val="00CA4ECC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480A"/>
    <w:rsid w:val="00CD09EF"/>
    <w:rsid w:val="00CD1550"/>
    <w:rsid w:val="00CD17C1"/>
    <w:rsid w:val="00CD1C6C"/>
    <w:rsid w:val="00CD37F1"/>
    <w:rsid w:val="00CD6169"/>
    <w:rsid w:val="00CD6D76"/>
    <w:rsid w:val="00CE20BC"/>
    <w:rsid w:val="00CE6967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018D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734E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4B42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3F9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59C244"/>
  <w15:docId w15:val="{20AA09A4-A3EF-48BD-8C35-AF45B029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1">
    <w:name w:val="Normal1"/>
    <w:basedOn w:val="Normal"/>
    <w:rsid w:val="008E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KnormalChar">
    <w:name w:val="RKnormal Char"/>
    <w:basedOn w:val="Standardstycketeckensnitt"/>
    <w:link w:val="RKnormal"/>
    <w:locked/>
    <w:rsid w:val="00816574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4248C7AEE24DD49D24A95E077DE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EDB84-7319-4B5D-82E5-E9BB1BDBC1B6}"/>
      </w:docPartPr>
      <w:docPartBody>
        <w:p w:rsidR="00F87DD4" w:rsidRDefault="001220FC" w:rsidP="001220FC">
          <w:pPr>
            <w:pStyle w:val="924248C7AEE24DD49D24A95E077DE8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B77DB1C7074377868C62712468D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E2C5D-7110-4AA5-97CB-BDCD58DC3241}"/>
      </w:docPartPr>
      <w:docPartBody>
        <w:p w:rsidR="00F87DD4" w:rsidRDefault="001220FC" w:rsidP="001220FC">
          <w:pPr>
            <w:pStyle w:val="A1B77DB1C7074377868C62712468D0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5227C353AE4062B377DCE9E732E2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657B8-2A56-452C-8B9B-8FB57E08F87C}"/>
      </w:docPartPr>
      <w:docPartBody>
        <w:p w:rsidR="00F87DD4" w:rsidRDefault="001220FC" w:rsidP="001220FC">
          <w:pPr>
            <w:pStyle w:val="EE5227C353AE4062B377DCE9E732E2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80AAE58C654772B8D0A2267CE47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9F69E3-405B-4013-B969-6712F394D34E}"/>
      </w:docPartPr>
      <w:docPartBody>
        <w:p w:rsidR="00F87DD4" w:rsidRDefault="001220FC" w:rsidP="001220FC">
          <w:pPr>
            <w:pStyle w:val="E680AAE58C654772B8D0A2267CE476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BCD55819A7469DA11E97FFE30786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E5BC8D-181B-4818-A025-C351049650BE}"/>
      </w:docPartPr>
      <w:docPartBody>
        <w:p w:rsidR="00F87DD4" w:rsidRDefault="001220FC" w:rsidP="001220FC">
          <w:pPr>
            <w:pStyle w:val="76BCD55819A7469DA11E97FFE307863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FC"/>
    <w:rsid w:val="001220FC"/>
    <w:rsid w:val="00335F01"/>
    <w:rsid w:val="00F8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86AEB7C37514B0B8A9B926FD918D48D">
    <w:name w:val="486AEB7C37514B0B8A9B926FD918D48D"/>
    <w:rsid w:val="001220FC"/>
  </w:style>
  <w:style w:type="character" w:styleId="Platshllartext">
    <w:name w:val="Placeholder Text"/>
    <w:basedOn w:val="Standardstycketeckensnitt"/>
    <w:uiPriority w:val="99"/>
    <w:semiHidden/>
    <w:rsid w:val="001220FC"/>
    <w:rPr>
      <w:noProof w:val="0"/>
      <w:color w:val="808080"/>
    </w:rPr>
  </w:style>
  <w:style w:type="paragraph" w:customStyle="1" w:styleId="ACDEEE9DAAD14BD09A8E330EA6AD155D">
    <w:name w:val="ACDEEE9DAAD14BD09A8E330EA6AD155D"/>
    <w:rsid w:val="001220FC"/>
  </w:style>
  <w:style w:type="paragraph" w:customStyle="1" w:styleId="ECE20E97F62B4A07963FFDE797723B9F">
    <w:name w:val="ECE20E97F62B4A07963FFDE797723B9F"/>
    <w:rsid w:val="001220FC"/>
  </w:style>
  <w:style w:type="paragraph" w:customStyle="1" w:styleId="F74AAF00026342DCBDF1E72765AC0F6C">
    <w:name w:val="F74AAF00026342DCBDF1E72765AC0F6C"/>
    <w:rsid w:val="001220FC"/>
  </w:style>
  <w:style w:type="paragraph" w:customStyle="1" w:styleId="924248C7AEE24DD49D24A95E077DE880">
    <w:name w:val="924248C7AEE24DD49D24A95E077DE880"/>
    <w:rsid w:val="001220FC"/>
  </w:style>
  <w:style w:type="paragraph" w:customStyle="1" w:styleId="A1B77DB1C7074377868C62712468D004">
    <w:name w:val="A1B77DB1C7074377868C62712468D004"/>
    <w:rsid w:val="001220FC"/>
  </w:style>
  <w:style w:type="paragraph" w:customStyle="1" w:styleId="942C686FB4E34B0D8436615025BA1A7A">
    <w:name w:val="942C686FB4E34B0D8436615025BA1A7A"/>
    <w:rsid w:val="001220FC"/>
  </w:style>
  <w:style w:type="paragraph" w:customStyle="1" w:styleId="3AC397BADB484FFA9FED58AC0C64E6E0">
    <w:name w:val="3AC397BADB484FFA9FED58AC0C64E6E0"/>
    <w:rsid w:val="001220FC"/>
  </w:style>
  <w:style w:type="paragraph" w:customStyle="1" w:styleId="573C44CEC8D24FB48B999FF898242413">
    <w:name w:val="573C44CEC8D24FB48B999FF898242413"/>
    <w:rsid w:val="001220FC"/>
  </w:style>
  <w:style w:type="paragraph" w:customStyle="1" w:styleId="EE5227C353AE4062B377DCE9E732E2C6">
    <w:name w:val="EE5227C353AE4062B377DCE9E732E2C6"/>
    <w:rsid w:val="001220FC"/>
  </w:style>
  <w:style w:type="paragraph" w:customStyle="1" w:styleId="E680AAE58C654772B8D0A2267CE476D4">
    <w:name w:val="E680AAE58C654772B8D0A2267CE476D4"/>
    <w:rsid w:val="001220FC"/>
  </w:style>
  <w:style w:type="paragraph" w:customStyle="1" w:styleId="A981B07003314F79B3E392A3B7E65ACE">
    <w:name w:val="A981B07003314F79B3E392A3B7E65ACE"/>
    <w:rsid w:val="001220FC"/>
  </w:style>
  <w:style w:type="paragraph" w:customStyle="1" w:styleId="91CE90EFC46244B7A2E50AF098B1DFF3">
    <w:name w:val="91CE90EFC46244B7A2E50AF098B1DFF3"/>
    <w:rsid w:val="001220FC"/>
  </w:style>
  <w:style w:type="paragraph" w:customStyle="1" w:styleId="09DEEBBEFC52403CA79DFF60CD4DF3CF">
    <w:name w:val="09DEEBBEFC52403CA79DFF60CD4DF3CF"/>
    <w:rsid w:val="001220FC"/>
  </w:style>
  <w:style w:type="paragraph" w:customStyle="1" w:styleId="032B6068642E418F8D7764F780AA36C6">
    <w:name w:val="032B6068642E418F8D7764F780AA36C6"/>
    <w:rsid w:val="001220FC"/>
  </w:style>
  <w:style w:type="paragraph" w:customStyle="1" w:styleId="D4BA96925DB546428F087211FD0F1DBD">
    <w:name w:val="D4BA96925DB546428F087211FD0F1DBD"/>
    <w:rsid w:val="001220FC"/>
  </w:style>
  <w:style w:type="paragraph" w:customStyle="1" w:styleId="76BCD55819A7469DA11E97FFE307863F">
    <w:name w:val="76BCD55819A7469DA11E97FFE307863F"/>
    <w:rsid w:val="001220FC"/>
  </w:style>
  <w:style w:type="paragraph" w:customStyle="1" w:styleId="BBB0BAF5A61A4E99896B8FBD43C80D36">
    <w:name w:val="BBB0BAF5A61A4E99896B8FBD43C80D36"/>
    <w:rsid w:val="00122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325b9d51-cd8f-4f4f-a1ef-1f06f216d925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2019-11-20T00:00:00</HeaderDate>
    <Office/>
    <Dnr>U2019/03720/UH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d0eb60b-32c8-489c-a600-61d55b22892d">452MF7CDPVDY-60855046-3689</_dlc_DocId>
    <_dlc_DocIdUrl xmlns="fd0eb60b-32c8-489c-a600-61d55b22892d">
      <Url>https://dhs.sp.regeringskansliet.se/yta/u-UH/_layouts/15/DocIdRedir.aspx?ID=452MF7CDPVDY-60855046-3689</Url>
      <Description>452MF7CDPVDY-60855046-3689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D258-5BCC-4CF1-AC54-00BF5D539BB1}"/>
</file>

<file path=customXml/itemProps2.xml><?xml version="1.0" encoding="utf-8"?>
<ds:datastoreItem xmlns:ds="http://schemas.openxmlformats.org/officeDocument/2006/customXml" ds:itemID="{D6290A17-7D4E-4999-B296-2D62CB86D30A}"/>
</file>

<file path=customXml/itemProps3.xml><?xml version="1.0" encoding="utf-8"?>
<ds:datastoreItem xmlns:ds="http://schemas.openxmlformats.org/officeDocument/2006/customXml" ds:itemID="{C8F6DB05-C503-4121-AEAA-02471513E758}"/>
</file>

<file path=customXml/itemProps4.xml><?xml version="1.0" encoding="utf-8"?>
<ds:datastoreItem xmlns:ds="http://schemas.openxmlformats.org/officeDocument/2006/customXml" ds:itemID="{D6290A17-7D4E-4999-B296-2D62CB86D30A}"/>
</file>

<file path=customXml/itemProps5.xml><?xml version="1.0" encoding="utf-8"?>
<ds:datastoreItem xmlns:ds="http://schemas.openxmlformats.org/officeDocument/2006/customXml" ds:itemID="{60DAC9A8-D177-4CA7-9706-9C0B6B77A774}"/>
</file>

<file path=customXml/itemProps6.xml><?xml version="1.0" encoding="utf-8"?>
<ds:datastoreItem xmlns:ds="http://schemas.openxmlformats.org/officeDocument/2006/customXml" ds:itemID="{C92531FA-50DA-4A5A-A4EC-C73176C213C6}"/>
</file>

<file path=customXml/itemProps7.xml><?xml version="1.0" encoding="utf-8"?>
<ds:datastoreItem xmlns:ds="http://schemas.openxmlformats.org/officeDocument/2006/customXml" ds:itemID="{88D2A355-48B1-417D-8A42-CC30007075AC}"/>
</file>

<file path=customXml/itemProps8.xml><?xml version="1.0" encoding="utf-8"?>
<ds:datastoreItem xmlns:ds="http://schemas.openxmlformats.org/officeDocument/2006/customXml" ds:itemID="{9FD02EC1-03A0-4DF7-9C16-E005A7BD738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333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335 av Betty Malmberg (M) Svenska doktorander.docx</dc:title>
  <dc:subject/>
  <dc:creator>Sara Karlsson</dc:creator>
  <cp:keywords/>
  <dc:description/>
  <cp:lastModifiedBy>Sara Karlsson</cp:lastModifiedBy>
  <cp:revision>3</cp:revision>
  <cp:lastPrinted>2019-11-11T12:41:00Z</cp:lastPrinted>
  <dcterms:created xsi:type="dcterms:W3CDTF">2019-11-20T07:58:00Z</dcterms:created>
  <dcterms:modified xsi:type="dcterms:W3CDTF">2019-11-20T07:58:00Z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309a9a8e-7724-41e0-b150-714f1b0582bf</vt:lpwstr>
  </property>
</Properties>
</file>