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7CA8" w14:textId="77777777" w:rsidR="00DC73EC" w:rsidRDefault="00DC73EC" w:rsidP="00DA0661">
      <w:pPr>
        <w:pStyle w:val="Rubrik"/>
      </w:pPr>
      <w:bookmarkStart w:id="0" w:name="Start"/>
      <w:bookmarkStart w:id="1" w:name="_GoBack"/>
      <w:bookmarkEnd w:id="0"/>
      <w:bookmarkEnd w:id="1"/>
      <w:r>
        <w:t xml:space="preserve">Svar på fråga </w:t>
      </w:r>
      <w:r w:rsidRPr="00DC73EC">
        <w:t>2019/20:790</w:t>
      </w:r>
      <w:r>
        <w:t xml:space="preserve"> av </w:t>
      </w:r>
      <w:sdt>
        <w:sdtPr>
          <w:alias w:val="Frågeställare"/>
          <w:tag w:val="delete"/>
          <w:id w:val="-211816850"/>
          <w:placeholder>
            <w:docPart w:val="A67B1CC3A6494A058CA5CF22103F611B"/>
          </w:placeholder>
          <w:dataBinding w:prefixMappings="xmlns:ns0='http://lp/documentinfo/RK' " w:xpath="/ns0:DocumentInfo[1]/ns0:BaseInfo[1]/ns0:Extra3[1]" w:storeItemID="{98670CA2-AB34-4FD8-A96D-F5552B4B7217}"/>
          <w:text/>
        </w:sdtPr>
        <w:sdtEndPr/>
        <w:sdtContent>
          <w:r w:rsidRPr="00DC73EC">
            <w:t>Ingemar Kihlström</w:t>
          </w:r>
        </w:sdtContent>
      </w:sdt>
      <w:r>
        <w:t xml:space="preserve"> (</w:t>
      </w:r>
      <w:sdt>
        <w:sdtPr>
          <w:alias w:val="Parti"/>
          <w:tag w:val="Parti_delete"/>
          <w:id w:val="1620417071"/>
          <w:placeholder>
            <w:docPart w:val="66537FD15B934E2C82DA7DC3817FD65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r>
      <w:r w:rsidRPr="00DC73EC">
        <w:t>Säpos möjligheter att övervaka meddelandetjänster</w:t>
      </w:r>
    </w:p>
    <w:p w14:paraId="3D38485B" w14:textId="45FA8089" w:rsidR="006C5320" w:rsidRDefault="00ED03A5" w:rsidP="00DC73EC">
      <w:pPr>
        <w:pStyle w:val="Brdtext"/>
      </w:pPr>
      <w:sdt>
        <w:sdtPr>
          <w:alias w:val="Frågeställare"/>
          <w:tag w:val="delete"/>
          <w:id w:val="-1635256365"/>
          <w:placeholder>
            <w:docPart w:val="1336E1D839BC4AC18C8BF97C5F9E258D"/>
          </w:placeholder>
          <w:dataBinding w:prefixMappings="xmlns:ns0='http://lp/documentinfo/RK' " w:xpath="/ns0:DocumentInfo[1]/ns0:BaseInfo[1]/ns0:Extra3[1]" w:storeItemID="{98670CA2-AB34-4FD8-A96D-F5552B4B7217}"/>
          <w:text/>
        </w:sdtPr>
        <w:sdtEndPr/>
        <w:sdtContent>
          <w:r w:rsidR="00DC73EC">
            <w:t>Ingemar Kihlström</w:t>
          </w:r>
        </w:sdtContent>
      </w:sdt>
      <w:r w:rsidR="00DC73EC">
        <w:t xml:space="preserve"> har frågat </w:t>
      </w:r>
      <w:r w:rsidR="006C5320" w:rsidRPr="006C5320">
        <w:t>justitie- och migrationsminister</w:t>
      </w:r>
      <w:r w:rsidR="006C5320">
        <w:t>n</w:t>
      </w:r>
      <w:r w:rsidR="00DC73EC">
        <w:t xml:space="preserve"> om Säpochefens uppgifter om att Sverige kommer att avstå från att ge brottsbekämpande myndigheter tillgång till information i </w:t>
      </w:r>
      <w:proofErr w:type="spellStart"/>
      <w:r w:rsidR="00DC73EC">
        <w:t>meddelandeappar</w:t>
      </w:r>
      <w:proofErr w:type="spellEnd"/>
      <w:r w:rsidR="00DC73EC">
        <w:t xml:space="preserve"> och sociala medier stämmer. </w:t>
      </w:r>
      <w:r w:rsidR="006C5320" w:rsidRPr="006C5320">
        <w:t>Arbetet inom regeringen är så fördelat att det är jag som ska svara på frågan.</w:t>
      </w:r>
    </w:p>
    <w:p w14:paraId="4272BE3E" w14:textId="2A57418E" w:rsidR="00B57993" w:rsidRDefault="006C5320" w:rsidP="00B57993">
      <w:pPr>
        <w:pStyle w:val="Brdtext"/>
      </w:pPr>
      <w:r>
        <w:t xml:space="preserve">Regeringen har </w:t>
      </w:r>
      <w:r w:rsidR="00A94F41">
        <w:t xml:space="preserve">remitterat </w:t>
      </w:r>
      <w:r>
        <w:t>ett förslag till en ny lag om elektronisk kommunikation, som genomför EU:s direktiv om inrättande av en kodex för elektronisk kommunikation</w:t>
      </w:r>
      <w:r w:rsidR="00154D14">
        <w:t xml:space="preserve"> (kodex</w:t>
      </w:r>
      <w:r w:rsidR="00A82B11">
        <w:t>en</w:t>
      </w:r>
      <w:r w:rsidR="00154D14">
        <w:t>)</w:t>
      </w:r>
      <w:r>
        <w:t xml:space="preserve">. </w:t>
      </w:r>
      <w:r w:rsidR="00E539A2" w:rsidRPr="00E539A2">
        <w:t xml:space="preserve">En nyhet </w:t>
      </w:r>
      <w:r w:rsidR="00E539A2">
        <w:t xml:space="preserve">i direktivet </w:t>
      </w:r>
      <w:r w:rsidR="00E539A2" w:rsidRPr="00E539A2">
        <w:t xml:space="preserve">är att definitionen av elektroniska kommunikationstjänster utvidgas till att även omfatta </w:t>
      </w:r>
      <w:proofErr w:type="gramStart"/>
      <w:r w:rsidR="00E539A2">
        <w:t>bl.a.</w:t>
      </w:r>
      <w:proofErr w:type="gramEnd"/>
      <w:r w:rsidR="00E539A2">
        <w:t xml:space="preserve"> </w:t>
      </w:r>
      <w:proofErr w:type="spellStart"/>
      <w:r w:rsidR="00E539A2">
        <w:t>meddelandeappar</w:t>
      </w:r>
      <w:proofErr w:type="spellEnd"/>
      <w:r w:rsidR="00E539A2">
        <w:t xml:space="preserve"> och sociala medier</w:t>
      </w:r>
      <w:r w:rsidR="00E539A2" w:rsidRPr="00E539A2">
        <w:t xml:space="preserve">. </w:t>
      </w:r>
      <w:r w:rsidR="00A82B11">
        <w:t>K</w:t>
      </w:r>
      <w:r w:rsidR="00154D14">
        <w:t>odex</w:t>
      </w:r>
      <w:r w:rsidR="00A82B11">
        <w:t>en</w:t>
      </w:r>
      <w:r w:rsidR="00E539A2" w:rsidRPr="00E539A2">
        <w:t xml:space="preserve"> reglerar emellertid inte frågan om lagring</w:t>
      </w:r>
      <w:r w:rsidR="00E539A2">
        <w:t xml:space="preserve"> </w:t>
      </w:r>
      <w:r>
        <w:t>av information i brottsbekämpande syfte.</w:t>
      </w:r>
      <w:r w:rsidR="00E539A2">
        <w:t xml:space="preserve"> </w:t>
      </w:r>
      <w:r w:rsidR="00154D14">
        <w:t xml:space="preserve">Förutsättningarna för datalagring regleras av annan EU-rätt och EU-domstolens praxis. </w:t>
      </w:r>
      <w:r w:rsidR="00E539A2">
        <w:t>G</w:t>
      </w:r>
      <w:r w:rsidR="00E539A2" w:rsidRPr="00E539A2">
        <w:t xml:space="preserve">enom </w:t>
      </w:r>
      <w:r w:rsidR="00154D14">
        <w:t>kodex</w:t>
      </w:r>
      <w:r w:rsidR="00A82B11">
        <w:t>en</w:t>
      </w:r>
      <w:r w:rsidR="00E539A2" w:rsidRPr="00E539A2">
        <w:t xml:space="preserve"> införs </w:t>
      </w:r>
      <w:r w:rsidR="00E539A2">
        <w:t xml:space="preserve">alltså </w:t>
      </w:r>
      <w:r w:rsidR="00E539A2" w:rsidRPr="00E539A2">
        <w:t xml:space="preserve">ingen möjlighet för datalagring </w:t>
      </w:r>
      <w:r w:rsidR="00E539A2">
        <w:t xml:space="preserve">för </w:t>
      </w:r>
      <w:proofErr w:type="spellStart"/>
      <w:r w:rsidR="00E539A2">
        <w:t>meddelandeappar</w:t>
      </w:r>
      <w:proofErr w:type="spellEnd"/>
      <w:r w:rsidR="00E539A2">
        <w:t xml:space="preserve"> </w:t>
      </w:r>
      <w:r w:rsidR="00E539A2" w:rsidRPr="00E539A2">
        <w:t>som Sverige aktivt skulle överväga att tacka nej till</w:t>
      </w:r>
      <w:r w:rsidR="00E539A2">
        <w:t>.</w:t>
      </w:r>
      <w:r w:rsidR="00E539A2" w:rsidRPr="00E539A2">
        <w:t xml:space="preserve"> </w:t>
      </w:r>
      <w:r w:rsidR="00F143BC">
        <w:t>I</w:t>
      </w:r>
      <w:r>
        <w:t xml:space="preserve">nom ramen för genomförandet av </w:t>
      </w:r>
      <w:r w:rsidR="00154D14">
        <w:t>kodex</w:t>
      </w:r>
      <w:r w:rsidR="00A82B11">
        <w:t>en</w:t>
      </w:r>
      <w:r>
        <w:t xml:space="preserve"> </w:t>
      </w:r>
      <w:r w:rsidR="00F143BC">
        <w:t xml:space="preserve">har det därför inte varit möjligt </w:t>
      </w:r>
      <w:r w:rsidR="0022269D">
        <w:t>att utvidga</w:t>
      </w:r>
      <w:r>
        <w:t xml:space="preserve"> </w:t>
      </w:r>
      <w:r w:rsidR="008520E7">
        <w:t>lagringsskyldigheten</w:t>
      </w:r>
      <w:r w:rsidR="00154D14">
        <w:t xml:space="preserve"> </w:t>
      </w:r>
      <w:r>
        <w:t xml:space="preserve">till </w:t>
      </w:r>
      <w:proofErr w:type="spellStart"/>
      <w:r w:rsidRPr="006C5320">
        <w:t>meddelandeappar</w:t>
      </w:r>
      <w:proofErr w:type="spellEnd"/>
      <w:r w:rsidRPr="006C5320">
        <w:t xml:space="preserve"> och sociala medier</w:t>
      </w:r>
      <w:r>
        <w:t xml:space="preserve">. </w:t>
      </w:r>
    </w:p>
    <w:p w14:paraId="70E1D227" w14:textId="18F175F9" w:rsidR="00B57993" w:rsidRDefault="00D37CAF" w:rsidP="00B57993">
      <w:pPr>
        <w:pStyle w:val="Brdtext"/>
      </w:pPr>
      <w:r>
        <w:t>När det gäller förutsättningarna för datalagring kommer EU-domstolen senare under våren att avgöra fyra mål som rör vilket utrymme EU-rätten ger för detta. Sverige deltog aktivt i de fyra målen vid EU-domstolen och argumenterade för att en mer omfattande datalagring bör kunna tillåtas</w:t>
      </w:r>
      <w:r w:rsidR="008D3D7F">
        <w:t xml:space="preserve"> </w:t>
      </w:r>
      <w:r w:rsidR="008D3D7F" w:rsidRPr="00256B59">
        <w:rPr>
          <w:color w:val="000000" w:themeColor="text1"/>
        </w:rPr>
        <w:t>under förutsättning att det kan ske utan oacceptabla inskränkningar i den personliga integriteten</w:t>
      </w:r>
      <w:r w:rsidRPr="00256B59">
        <w:rPr>
          <w:color w:val="000000" w:themeColor="text1"/>
        </w:rPr>
        <w:t xml:space="preserve">. </w:t>
      </w:r>
      <w:r w:rsidR="006B7634">
        <w:t xml:space="preserve">Sverige </w:t>
      </w:r>
      <w:r w:rsidR="006179CB">
        <w:t xml:space="preserve">fortsätter också sitt aktiva arbete på EU-nivån för att en </w:t>
      </w:r>
      <w:r w:rsidR="006179CB" w:rsidRPr="009D164D">
        <w:t>framtida EU-rättsakt om datalagring</w:t>
      </w:r>
      <w:r w:rsidR="006179CB" w:rsidRPr="00B05BEB">
        <w:t xml:space="preserve"> för brottsbekämpande </w:t>
      </w:r>
      <w:r w:rsidR="006179CB" w:rsidRPr="00B05BEB">
        <w:lastRenderedPageBreak/>
        <w:t xml:space="preserve">ändamål ska vara utformad </w:t>
      </w:r>
      <w:r w:rsidR="006179CB" w:rsidRPr="009D164D">
        <w:t>så att den upprätthåller de brottsbekämpande myndigheternas förmåga</w:t>
      </w:r>
      <w:r w:rsidR="006179CB">
        <w:t xml:space="preserve"> att inhämta uppgifter i elektroniska kommunikationer. </w:t>
      </w:r>
    </w:p>
    <w:p w14:paraId="0834B938" w14:textId="762FEB09" w:rsidR="006C5320" w:rsidRDefault="00B57993" w:rsidP="006C5320">
      <w:pPr>
        <w:pStyle w:val="Brdtext"/>
      </w:pPr>
      <w:r>
        <w:t>S</w:t>
      </w:r>
      <w:r w:rsidR="00373A2E">
        <w:t>äpo</w:t>
      </w:r>
      <w:r w:rsidR="006C5320" w:rsidRPr="006C5320">
        <w:t xml:space="preserve"> </w:t>
      </w:r>
      <w:r w:rsidR="00A94F41">
        <w:t xml:space="preserve">har i sitt svar på ovannämnda remiss </w:t>
      </w:r>
      <w:r w:rsidR="006C5320" w:rsidRPr="006C5320">
        <w:t xml:space="preserve">uttryckt önskemål om </w:t>
      </w:r>
      <w:r w:rsidR="00A94F41">
        <w:t xml:space="preserve">att frågan om </w:t>
      </w:r>
      <w:r w:rsidR="002C185E">
        <w:t xml:space="preserve">lagring och </w:t>
      </w:r>
      <w:r w:rsidR="00A94F41" w:rsidRPr="00A94F41">
        <w:t xml:space="preserve">tillgång till information i </w:t>
      </w:r>
      <w:proofErr w:type="spellStart"/>
      <w:r w:rsidR="00A94F41" w:rsidRPr="00A94F41">
        <w:t>meddelandeappar</w:t>
      </w:r>
      <w:proofErr w:type="spellEnd"/>
      <w:r w:rsidR="00A94F41" w:rsidRPr="00A94F41">
        <w:t xml:space="preserve"> och sociala medier </w:t>
      </w:r>
      <w:r w:rsidR="00A94F41">
        <w:t xml:space="preserve">ska utredas. </w:t>
      </w:r>
      <w:bookmarkStart w:id="2" w:name="_Hlk31095806"/>
      <w:r w:rsidR="006C5320">
        <w:t xml:space="preserve">Regeringen </w:t>
      </w:r>
      <w:r w:rsidR="00D0039D">
        <w:t>har i remissen varit tydlig med att teknikutvecklingen och nya kommunikationsmönster kräver att lagstiftning anpassas för att brottsbekämpningen ska vara effektiv, och att det finns skäl att överväga förändringar på det här området. Nu behöver vi föra en dialog med S</w:t>
      </w:r>
      <w:r w:rsidR="00373A2E">
        <w:t>äpo</w:t>
      </w:r>
      <w:r w:rsidR="00D0039D">
        <w:t xml:space="preserve"> om </w:t>
      </w:r>
      <w:r w:rsidR="00726B92">
        <w:t>detta</w:t>
      </w:r>
      <w:r w:rsidR="00D0039D">
        <w:t xml:space="preserve">. </w:t>
      </w:r>
    </w:p>
    <w:bookmarkEnd w:id="2"/>
    <w:p w14:paraId="25A4C28C" w14:textId="77291CFE" w:rsidR="00DC73EC" w:rsidRDefault="00DC73EC" w:rsidP="006A12F1">
      <w:pPr>
        <w:pStyle w:val="Brdtext"/>
      </w:pPr>
      <w:r>
        <w:t xml:space="preserve">Stockholm den </w:t>
      </w:r>
      <w:sdt>
        <w:sdtPr>
          <w:id w:val="-1225218591"/>
          <w:placeholder>
            <w:docPart w:val="EB646D74C5914E97B90E4FDCDFCB148A"/>
          </w:placeholder>
          <w:dataBinding w:prefixMappings="xmlns:ns0='http://lp/documentinfo/RK' " w:xpath="/ns0:DocumentInfo[1]/ns0:BaseInfo[1]/ns0:HeaderDate[1]" w:storeItemID="{98670CA2-AB34-4FD8-A96D-F5552B4B7217}"/>
          <w:date w:fullDate="2020-01-29T00:00:00Z">
            <w:dateFormat w:val="d MMMM yyyy"/>
            <w:lid w:val="sv-SE"/>
            <w:storeMappedDataAs w:val="dateTime"/>
            <w:calendar w:val="gregorian"/>
          </w:date>
        </w:sdtPr>
        <w:sdtEndPr/>
        <w:sdtContent>
          <w:r w:rsidR="00373A2E">
            <w:t>29 januari 2020</w:t>
          </w:r>
        </w:sdtContent>
      </w:sdt>
    </w:p>
    <w:p w14:paraId="3CC83D77" w14:textId="77777777" w:rsidR="00DC73EC" w:rsidRDefault="00DC73EC" w:rsidP="004E7A8F">
      <w:pPr>
        <w:pStyle w:val="Brdtextutanavstnd"/>
      </w:pPr>
    </w:p>
    <w:p w14:paraId="68EAD871" w14:textId="77777777" w:rsidR="00DC73EC" w:rsidRDefault="00DC73EC" w:rsidP="004E7A8F">
      <w:pPr>
        <w:pStyle w:val="Brdtextutanavstnd"/>
      </w:pPr>
    </w:p>
    <w:p w14:paraId="147E5B91" w14:textId="77777777" w:rsidR="00DC73EC" w:rsidRDefault="00DC73EC" w:rsidP="004E7A8F">
      <w:pPr>
        <w:pStyle w:val="Brdtextutanavstnd"/>
      </w:pPr>
    </w:p>
    <w:sdt>
      <w:sdtPr>
        <w:alias w:val="Klicka på listpilen"/>
        <w:tag w:val="run-loadAllMinistersFromDep_delete"/>
        <w:id w:val="-122627287"/>
        <w:placeholder>
          <w:docPart w:val="9F3FFBB8D00944A38610FC7192F64ECD"/>
        </w:placeholder>
        <w:dataBinding w:prefixMappings="xmlns:ns0='http://lp/documentinfo/RK' " w:xpath="/ns0:DocumentInfo[1]/ns0:BaseInfo[1]/ns0:TopSender[1]" w:storeItemID="{98670CA2-AB34-4FD8-A96D-F5552B4B7217}"/>
        <w:comboBox w:lastValue="Energi- och digitaliseringsministern">
          <w:listItem w:displayText="Tomas Eneroth" w:value="Infrastrukturministern"/>
          <w:listItem w:displayText="Anders Ygeman" w:value="Energi- och digitaliseringsministern"/>
        </w:comboBox>
      </w:sdtPr>
      <w:sdtEndPr/>
      <w:sdtContent>
        <w:p w14:paraId="4E8B8E76" w14:textId="291656EC" w:rsidR="00DC73EC" w:rsidRDefault="008062A7" w:rsidP="00422A41">
          <w:pPr>
            <w:pStyle w:val="Brdtext"/>
          </w:pPr>
          <w:r>
            <w:t>Anders Ygeman</w:t>
          </w:r>
        </w:p>
      </w:sdtContent>
    </w:sdt>
    <w:p w14:paraId="5AE514F7" w14:textId="77777777" w:rsidR="00DC73EC" w:rsidRPr="00DB48AB" w:rsidRDefault="00DC73EC" w:rsidP="00DB48AB">
      <w:pPr>
        <w:pStyle w:val="Brdtext"/>
      </w:pPr>
    </w:p>
    <w:sectPr w:rsidR="00DC73E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94A5" w14:textId="77777777" w:rsidR="00DC73EC" w:rsidRDefault="00DC73EC" w:rsidP="00A87A54">
      <w:pPr>
        <w:spacing w:after="0" w:line="240" w:lineRule="auto"/>
      </w:pPr>
      <w:r>
        <w:separator/>
      </w:r>
    </w:p>
    <w:p w14:paraId="0DC2528A" w14:textId="77777777" w:rsidR="003104D0" w:rsidRDefault="003104D0"/>
  </w:endnote>
  <w:endnote w:type="continuationSeparator" w:id="0">
    <w:p w14:paraId="5D312C8F" w14:textId="77777777" w:rsidR="00DC73EC" w:rsidRDefault="00DC73EC" w:rsidP="00A87A54">
      <w:pPr>
        <w:spacing w:after="0" w:line="240" w:lineRule="auto"/>
      </w:pPr>
      <w:r>
        <w:continuationSeparator/>
      </w:r>
    </w:p>
    <w:p w14:paraId="42874463" w14:textId="77777777" w:rsidR="003104D0" w:rsidRDefault="00310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BD2C01" w14:textId="77777777" w:rsidTr="006A26EC">
      <w:trPr>
        <w:trHeight w:val="227"/>
        <w:jc w:val="right"/>
      </w:trPr>
      <w:tc>
        <w:tcPr>
          <w:tcW w:w="708" w:type="dxa"/>
          <w:vAlign w:val="bottom"/>
        </w:tcPr>
        <w:p w14:paraId="3072E4B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ED45F74" w14:textId="77777777" w:rsidTr="006A26EC">
      <w:trPr>
        <w:trHeight w:val="850"/>
        <w:jc w:val="right"/>
      </w:trPr>
      <w:tc>
        <w:tcPr>
          <w:tcW w:w="708" w:type="dxa"/>
          <w:vAlign w:val="bottom"/>
        </w:tcPr>
        <w:p w14:paraId="6E4DEEF0" w14:textId="77777777" w:rsidR="005606BC" w:rsidRPr="00347E11" w:rsidRDefault="005606BC" w:rsidP="005606BC">
          <w:pPr>
            <w:pStyle w:val="Sidfot"/>
            <w:spacing w:line="276" w:lineRule="auto"/>
            <w:jc w:val="right"/>
          </w:pPr>
        </w:p>
      </w:tc>
    </w:tr>
  </w:tbl>
  <w:p w14:paraId="745EBF2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962EBD" w14:textId="77777777" w:rsidTr="001F4302">
      <w:trPr>
        <w:trHeight w:val="510"/>
      </w:trPr>
      <w:tc>
        <w:tcPr>
          <w:tcW w:w="8525" w:type="dxa"/>
          <w:gridSpan w:val="2"/>
          <w:vAlign w:val="bottom"/>
        </w:tcPr>
        <w:p w14:paraId="59E0652C" w14:textId="77777777" w:rsidR="00347E11" w:rsidRPr="00347E11" w:rsidRDefault="00347E11" w:rsidP="00347E11">
          <w:pPr>
            <w:pStyle w:val="Sidfot"/>
            <w:rPr>
              <w:sz w:val="8"/>
            </w:rPr>
          </w:pPr>
        </w:p>
      </w:tc>
    </w:tr>
    <w:tr w:rsidR="00093408" w:rsidRPr="00EE3C0F" w14:paraId="189F91F7" w14:textId="77777777" w:rsidTr="00C26068">
      <w:trPr>
        <w:trHeight w:val="227"/>
      </w:trPr>
      <w:tc>
        <w:tcPr>
          <w:tcW w:w="4074" w:type="dxa"/>
        </w:tcPr>
        <w:p w14:paraId="6C8BD5C2" w14:textId="77777777" w:rsidR="00347E11" w:rsidRPr="00F53AEA" w:rsidRDefault="00347E11" w:rsidP="00C26068">
          <w:pPr>
            <w:pStyle w:val="Sidfot"/>
            <w:spacing w:line="276" w:lineRule="auto"/>
          </w:pPr>
        </w:p>
      </w:tc>
      <w:tc>
        <w:tcPr>
          <w:tcW w:w="4451" w:type="dxa"/>
        </w:tcPr>
        <w:p w14:paraId="4B947028" w14:textId="77777777" w:rsidR="00093408" w:rsidRPr="00F53AEA" w:rsidRDefault="00093408" w:rsidP="00F53AEA">
          <w:pPr>
            <w:pStyle w:val="Sidfot"/>
            <w:spacing w:line="276" w:lineRule="auto"/>
          </w:pPr>
        </w:p>
      </w:tc>
    </w:tr>
  </w:tbl>
  <w:p w14:paraId="3CAF65A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F34B" w14:textId="77777777" w:rsidR="00DC73EC" w:rsidRDefault="00DC73EC" w:rsidP="00A87A54">
      <w:pPr>
        <w:spacing w:after="0" w:line="240" w:lineRule="auto"/>
      </w:pPr>
      <w:r>
        <w:separator/>
      </w:r>
    </w:p>
    <w:p w14:paraId="1C1E51A6" w14:textId="77777777" w:rsidR="003104D0" w:rsidRDefault="003104D0"/>
  </w:footnote>
  <w:footnote w:type="continuationSeparator" w:id="0">
    <w:p w14:paraId="73E4004B" w14:textId="77777777" w:rsidR="00DC73EC" w:rsidRDefault="00DC73EC" w:rsidP="00A87A54">
      <w:pPr>
        <w:spacing w:after="0" w:line="240" w:lineRule="auto"/>
      </w:pPr>
      <w:r>
        <w:continuationSeparator/>
      </w:r>
    </w:p>
    <w:p w14:paraId="0CEC4060" w14:textId="77777777" w:rsidR="003104D0" w:rsidRDefault="00310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73EC" w14:paraId="36000715" w14:textId="77777777" w:rsidTr="00C93EBA">
      <w:trPr>
        <w:trHeight w:val="227"/>
      </w:trPr>
      <w:tc>
        <w:tcPr>
          <w:tcW w:w="5534" w:type="dxa"/>
        </w:tcPr>
        <w:p w14:paraId="6809A2BA" w14:textId="77777777" w:rsidR="00DC73EC" w:rsidRPr="007D73AB" w:rsidRDefault="00DC73EC">
          <w:pPr>
            <w:pStyle w:val="Sidhuvud"/>
          </w:pPr>
        </w:p>
      </w:tc>
      <w:tc>
        <w:tcPr>
          <w:tcW w:w="3170" w:type="dxa"/>
          <w:vAlign w:val="bottom"/>
        </w:tcPr>
        <w:p w14:paraId="54B4AEFB" w14:textId="77777777" w:rsidR="00DC73EC" w:rsidRPr="007D73AB" w:rsidRDefault="00DC73EC" w:rsidP="00340DE0">
          <w:pPr>
            <w:pStyle w:val="Sidhuvud"/>
          </w:pPr>
        </w:p>
      </w:tc>
      <w:tc>
        <w:tcPr>
          <w:tcW w:w="1134" w:type="dxa"/>
        </w:tcPr>
        <w:p w14:paraId="32A9C53A" w14:textId="77777777" w:rsidR="00DC73EC" w:rsidRDefault="00DC73EC" w:rsidP="005A703A">
          <w:pPr>
            <w:pStyle w:val="Sidhuvud"/>
          </w:pPr>
        </w:p>
      </w:tc>
    </w:tr>
    <w:tr w:rsidR="00DC73EC" w14:paraId="4FFBD9E9" w14:textId="77777777" w:rsidTr="00C93EBA">
      <w:trPr>
        <w:trHeight w:val="1928"/>
      </w:trPr>
      <w:tc>
        <w:tcPr>
          <w:tcW w:w="5534" w:type="dxa"/>
        </w:tcPr>
        <w:p w14:paraId="3A1C6F45" w14:textId="77777777" w:rsidR="00DC73EC" w:rsidRPr="00340DE0" w:rsidRDefault="00DC73EC" w:rsidP="00340DE0">
          <w:pPr>
            <w:pStyle w:val="Sidhuvud"/>
          </w:pPr>
          <w:r>
            <w:rPr>
              <w:noProof/>
            </w:rPr>
            <w:drawing>
              <wp:inline distT="0" distB="0" distL="0" distR="0" wp14:anchorId="4EFEFB80" wp14:editId="270335C4">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E57E35" w14:textId="77777777" w:rsidR="00DC73EC" w:rsidRPr="00710A6C" w:rsidRDefault="00DC73EC" w:rsidP="00EE3C0F">
          <w:pPr>
            <w:pStyle w:val="Sidhuvud"/>
            <w:rPr>
              <w:b/>
            </w:rPr>
          </w:pPr>
        </w:p>
        <w:p w14:paraId="5227B6C8" w14:textId="77777777" w:rsidR="00DC73EC" w:rsidRDefault="00DC73EC" w:rsidP="00EE3C0F">
          <w:pPr>
            <w:pStyle w:val="Sidhuvud"/>
          </w:pPr>
        </w:p>
        <w:p w14:paraId="589BF67D" w14:textId="77777777" w:rsidR="00DC73EC" w:rsidRDefault="00DC73EC" w:rsidP="00EE3C0F">
          <w:pPr>
            <w:pStyle w:val="Sidhuvud"/>
          </w:pPr>
        </w:p>
        <w:p w14:paraId="724BFF76" w14:textId="77777777" w:rsidR="00DC73EC" w:rsidRDefault="00DC73EC" w:rsidP="00EE3C0F">
          <w:pPr>
            <w:pStyle w:val="Sidhuvud"/>
          </w:pPr>
        </w:p>
        <w:sdt>
          <w:sdtPr>
            <w:alias w:val="Dnr"/>
            <w:tag w:val="ccRKShow_Dnr"/>
            <w:id w:val="-1046221039"/>
            <w:placeholder>
              <w:docPart w:val="DD25ACF3770C40D59A59EE34490303E0"/>
            </w:placeholder>
            <w:dataBinding w:prefixMappings="xmlns:ns0='http://lp/documentinfo/RK' " w:xpath="/ns0:DocumentInfo[1]/ns0:BaseInfo[1]/ns0:Dnr[1]" w:storeItemID="{98670CA2-AB34-4FD8-A96D-F5552B4B7217}"/>
            <w:text/>
          </w:sdtPr>
          <w:sdtEndPr/>
          <w:sdtContent>
            <w:p w14:paraId="68943AD7" w14:textId="2BFE9247" w:rsidR="00DC73EC" w:rsidRDefault="0031067E" w:rsidP="00EE3C0F">
              <w:pPr>
                <w:pStyle w:val="Sidhuvud"/>
              </w:pPr>
              <w:r w:rsidRPr="0031067E">
                <w:t>I2020/00187/D</w:t>
              </w:r>
            </w:p>
          </w:sdtContent>
        </w:sdt>
        <w:sdt>
          <w:sdtPr>
            <w:alias w:val="DocNumber"/>
            <w:tag w:val="DocNumber"/>
            <w:id w:val="-1090782381"/>
            <w:placeholder>
              <w:docPart w:val="BDCE84EF809F411C917BA41FA2C372F0"/>
            </w:placeholder>
            <w:showingPlcHdr/>
            <w:dataBinding w:prefixMappings="xmlns:ns0='http://lp/documentinfo/RK' " w:xpath="/ns0:DocumentInfo[1]/ns0:BaseInfo[1]/ns0:DocNumber[1]" w:storeItemID="{98670CA2-AB34-4FD8-A96D-F5552B4B7217}"/>
            <w:text/>
          </w:sdtPr>
          <w:sdtEndPr/>
          <w:sdtContent>
            <w:p w14:paraId="19A23661" w14:textId="77777777" w:rsidR="00DC73EC" w:rsidRDefault="00DC73EC" w:rsidP="00EE3C0F">
              <w:pPr>
                <w:pStyle w:val="Sidhuvud"/>
              </w:pPr>
              <w:r>
                <w:rPr>
                  <w:rStyle w:val="Platshllartext"/>
                </w:rPr>
                <w:t xml:space="preserve"> </w:t>
              </w:r>
            </w:p>
          </w:sdtContent>
        </w:sdt>
        <w:p w14:paraId="7F0CECC5" w14:textId="77777777" w:rsidR="00DC73EC" w:rsidRDefault="00DC73EC" w:rsidP="00EE3C0F">
          <w:pPr>
            <w:pStyle w:val="Sidhuvud"/>
          </w:pPr>
        </w:p>
      </w:tc>
      <w:tc>
        <w:tcPr>
          <w:tcW w:w="1134" w:type="dxa"/>
        </w:tcPr>
        <w:p w14:paraId="2DE430FC" w14:textId="77777777" w:rsidR="00DC73EC" w:rsidRDefault="00DC73EC" w:rsidP="0094502D">
          <w:pPr>
            <w:pStyle w:val="Sidhuvud"/>
          </w:pPr>
        </w:p>
        <w:p w14:paraId="26381149" w14:textId="77777777" w:rsidR="00DC73EC" w:rsidRPr="0094502D" w:rsidRDefault="00DC73EC" w:rsidP="00EC71A6">
          <w:pPr>
            <w:pStyle w:val="Sidhuvud"/>
          </w:pPr>
        </w:p>
      </w:tc>
    </w:tr>
    <w:tr w:rsidR="00DC73EC" w14:paraId="5A24A4CA" w14:textId="77777777" w:rsidTr="00C93EBA">
      <w:trPr>
        <w:trHeight w:val="2268"/>
      </w:trPr>
      <w:sdt>
        <w:sdtPr>
          <w:rPr>
            <w:b/>
          </w:rPr>
          <w:alias w:val="SenderText"/>
          <w:tag w:val="ccRKShow_SenderText"/>
          <w:id w:val="228120474"/>
          <w:placeholder>
            <w:docPart w:val="01D6B1A4EC3D4983981266D9466481F0"/>
          </w:placeholder>
        </w:sdtPr>
        <w:sdtEndPr>
          <w:rPr>
            <w:b w:val="0"/>
          </w:rPr>
        </w:sdtEndPr>
        <w:sdtContent>
          <w:tc>
            <w:tcPr>
              <w:tcW w:w="5534" w:type="dxa"/>
              <w:tcMar>
                <w:right w:w="1134" w:type="dxa"/>
              </w:tcMar>
            </w:tcPr>
            <w:p w14:paraId="5746C643" w14:textId="77777777" w:rsidR="008062A7" w:rsidRPr="008062A7" w:rsidRDefault="008062A7" w:rsidP="00340DE0">
              <w:pPr>
                <w:pStyle w:val="Sidhuvud"/>
                <w:rPr>
                  <w:b/>
                </w:rPr>
              </w:pPr>
              <w:r w:rsidRPr="008062A7">
                <w:rPr>
                  <w:b/>
                </w:rPr>
                <w:t>Infrastrukturdepartementet</w:t>
              </w:r>
            </w:p>
            <w:p w14:paraId="358FAF9B" w14:textId="77777777" w:rsidR="00373A2E" w:rsidRDefault="008062A7" w:rsidP="00340DE0">
              <w:pPr>
                <w:pStyle w:val="Sidhuvud"/>
              </w:pPr>
              <w:r w:rsidRPr="008062A7">
                <w:t>Energi- och digitaliseringsministern</w:t>
              </w:r>
            </w:p>
            <w:p w14:paraId="025D6EAF" w14:textId="77777777" w:rsidR="00373A2E" w:rsidRDefault="00373A2E" w:rsidP="00340DE0">
              <w:pPr>
                <w:pStyle w:val="Sidhuvud"/>
              </w:pPr>
            </w:p>
            <w:p w14:paraId="0BE3A8EC" w14:textId="2660EF66" w:rsidR="00DC73EC" w:rsidRPr="00373A2E" w:rsidRDefault="00DC73EC" w:rsidP="00340DE0">
              <w:pPr>
                <w:pStyle w:val="Sidhuvud"/>
              </w:pPr>
            </w:p>
          </w:tc>
        </w:sdtContent>
      </w:sdt>
      <w:sdt>
        <w:sdtPr>
          <w:alias w:val="Recipient"/>
          <w:tag w:val="ccRKShow_Recipient"/>
          <w:id w:val="-1667930608"/>
          <w:placeholder>
            <w:docPart w:val="71E0D02EB3C04E17AA67FA1F72552891"/>
          </w:placeholder>
          <w:dataBinding w:prefixMappings="xmlns:ns0='http://lp/documentinfo/RK' " w:xpath="/ns0:DocumentInfo[1]/ns0:BaseInfo[1]/ns0:Recipient[1]" w:storeItemID="{98670CA2-AB34-4FD8-A96D-F5552B4B7217}"/>
          <w:text w:multiLine="1"/>
        </w:sdtPr>
        <w:sdtEndPr/>
        <w:sdtContent>
          <w:tc>
            <w:tcPr>
              <w:tcW w:w="3170" w:type="dxa"/>
            </w:tcPr>
            <w:p w14:paraId="37D42114" w14:textId="77777777" w:rsidR="00DC73EC" w:rsidRDefault="00DC73EC" w:rsidP="00547B89">
              <w:pPr>
                <w:pStyle w:val="Sidhuvud"/>
              </w:pPr>
              <w:r>
                <w:t>Till riksdagen</w:t>
              </w:r>
            </w:p>
          </w:tc>
        </w:sdtContent>
      </w:sdt>
      <w:tc>
        <w:tcPr>
          <w:tcW w:w="1134" w:type="dxa"/>
        </w:tcPr>
        <w:p w14:paraId="6005D0B5" w14:textId="77777777" w:rsidR="00DC73EC" w:rsidRDefault="00DC73EC" w:rsidP="003E6020">
          <w:pPr>
            <w:pStyle w:val="Sidhuvud"/>
          </w:pPr>
        </w:p>
      </w:tc>
    </w:tr>
  </w:tbl>
  <w:p w14:paraId="4AD2CE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E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4596B"/>
    <w:rsid w:val="00051341"/>
    <w:rsid w:val="00052118"/>
    <w:rsid w:val="00053CAA"/>
    <w:rsid w:val="00055875"/>
    <w:rsid w:val="00057FE0"/>
    <w:rsid w:val="000620FD"/>
    <w:rsid w:val="00063DCB"/>
    <w:rsid w:val="000647D2"/>
    <w:rsid w:val="000656A1"/>
    <w:rsid w:val="00066BC9"/>
    <w:rsid w:val="00067CED"/>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4D14"/>
    <w:rsid w:val="0016294F"/>
    <w:rsid w:val="00167FA8"/>
    <w:rsid w:val="0017099B"/>
    <w:rsid w:val="00170CE4"/>
    <w:rsid w:val="00170E3E"/>
    <w:rsid w:val="0017300E"/>
    <w:rsid w:val="00173126"/>
    <w:rsid w:val="001767F3"/>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69D"/>
    <w:rsid w:val="00223AD6"/>
    <w:rsid w:val="0022666A"/>
    <w:rsid w:val="00227E43"/>
    <w:rsid w:val="002315F5"/>
    <w:rsid w:val="00232EC3"/>
    <w:rsid w:val="00233D52"/>
    <w:rsid w:val="00237147"/>
    <w:rsid w:val="00242AD1"/>
    <w:rsid w:val="0024412C"/>
    <w:rsid w:val="00256B59"/>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85E"/>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4D0"/>
    <w:rsid w:val="00310561"/>
    <w:rsid w:val="0031067E"/>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3A2E"/>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52C8"/>
    <w:rsid w:val="003D7B03"/>
    <w:rsid w:val="003E30BD"/>
    <w:rsid w:val="003E38CE"/>
    <w:rsid w:val="003E5A50"/>
    <w:rsid w:val="003E6020"/>
    <w:rsid w:val="003E7CA0"/>
    <w:rsid w:val="003F1F1F"/>
    <w:rsid w:val="003F299F"/>
    <w:rsid w:val="003F2F1D"/>
    <w:rsid w:val="003F3D0F"/>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DB0"/>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6918"/>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9C0"/>
    <w:rsid w:val="00513E7D"/>
    <w:rsid w:val="00514A67"/>
    <w:rsid w:val="00520A46"/>
    <w:rsid w:val="00521192"/>
    <w:rsid w:val="0052127C"/>
    <w:rsid w:val="00526AEB"/>
    <w:rsid w:val="005302E0"/>
    <w:rsid w:val="00544738"/>
    <w:rsid w:val="005456E4"/>
    <w:rsid w:val="00547B89"/>
    <w:rsid w:val="00551027"/>
    <w:rsid w:val="005533A6"/>
    <w:rsid w:val="005568AF"/>
    <w:rsid w:val="00556AF5"/>
    <w:rsid w:val="005606BC"/>
    <w:rsid w:val="00563E73"/>
    <w:rsid w:val="0056426C"/>
    <w:rsid w:val="00565792"/>
    <w:rsid w:val="00567799"/>
    <w:rsid w:val="005710DE"/>
    <w:rsid w:val="00571A0B"/>
    <w:rsid w:val="00573DFD"/>
    <w:rsid w:val="005747D0"/>
    <w:rsid w:val="005827D5"/>
    <w:rsid w:val="00582918"/>
    <w:rsid w:val="005839D9"/>
    <w:rsid w:val="005849E3"/>
    <w:rsid w:val="005850D7"/>
    <w:rsid w:val="0058522F"/>
    <w:rsid w:val="00585282"/>
    <w:rsid w:val="00586266"/>
    <w:rsid w:val="0058703B"/>
    <w:rsid w:val="00595EDE"/>
    <w:rsid w:val="00596E2B"/>
    <w:rsid w:val="005A0CBA"/>
    <w:rsid w:val="005A2022"/>
    <w:rsid w:val="005A3272"/>
    <w:rsid w:val="005A5193"/>
    <w:rsid w:val="005A6034"/>
    <w:rsid w:val="005A7662"/>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179CB"/>
    <w:rsid w:val="006208E5"/>
    <w:rsid w:val="00622BAB"/>
    <w:rsid w:val="006273E4"/>
    <w:rsid w:val="00631F82"/>
    <w:rsid w:val="00633B59"/>
    <w:rsid w:val="0063461E"/>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B7634"/>
    <w:rsid w:val="006C28EE"/>
    <w:rsid w:val="006C4FF1"/>
    <w:rsid w:val="006C5320"/>
    <w:rsid w:val="006D2998"/>
    <w:rsid w:val="006D3188"/>
    <w:rsid w:val="006D5159"/>
    <w:rsid w:val="006D6779"/>
    <w:rsid w:val="006E08FC"/>
    <w:rsid w:val="006F2588"/>
    <w:rsid w:val="00710A6C"/>
    <w:rsid w:val="00710CF2"/>
    <w:rsid w:val="00710D98"/>
    <w:rsid w:val="00711CE9"/>
    <w:rsid w:val="00712266"/>
    <w:rsid w:val="00712593"/>
    <w:rsid w:val="00712D82"/>
    <w:rsid w:val="00716E22"/>
    <w:rsid w:val="007171AB"/>
    <w:rsid w:val="007213D0"/>
    <w:rsid w:val="007219C0"/>
    <w:rsid w:val="00726B92"/>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D37"/>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062A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0E7"/>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D7F"/>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36F0"/>
    <w:rsid w:val="00935814"/>
    <w:rsid w:val="0094502D"/>
    <w:rsid w:val="00946561"/>
    <w:rsid w:val="00946B39"/>
    <w:rsid w:val="00947013"/>
    <w:rsid w:val="0095062C"/>
    <w:rsid w:val="00965CBA"/>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5A0D"/>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6BBB"/>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55"/>
    <w:rsid w:val="00A61F6D"/>
    <w:rsid w:val="00A65996"/>
    <w:rsid w:val="00A67276"/>
    <w:rsid w:val="00A67588"/>
    <w:rsid w:val="00A67840"/>
    <w:rsid w:val="00A7164F"/>
    <w:rsid w:val="00A71A9E"/>
    <w:rsid w:val="00A7382D"/>
    <w:rsid w:val="00A743AC"/>
    <w:rsid w:val="00A75AB7"/>
    <w:rsid w:val="00A82B11"/>
    <w:rsid w:val="00A8483F"/>
    <w:rsid w:val="00A870B0"/>
    <w:rsid w:val="00A8728A"/>
    <w:rsid w:val="00A87A54"/>
    <w:rsid w:val="00A94F41"/>
    <w:rsid w:val="00AA105C"/>
    <w:rsid w:val="00AA1809"/>
    <w:rsid w:val="00AA1FFE"/>
    <w:rsid w:val="00AA3F2E"/>
    <w:rsid w:val="00AA72F4"/>
    <w:rsid w:val="00AB10E7"/>
    <w:rsid w:val="00AB4D25"/>
    <w:rsid w:val="00AB5033"/>
    <w:rsid w:val="00AB5298"/>
    <w:rsid w:val="00AB5519"/>
    <w:rsid w:val="00AB6313"/>
    <w:rsid w:val="00AB71DD"/>
    <w:rsid w:val="00AB7577"/>
    <w:rsid w:val="00AC15C5"/>
    <w:rsid w:val="00AD0E75"/>
    <w:rsid w:val="00AE77EB"/>
    <w:rsid w:val="00AE7BD8"/>
    <w:rsid w:val="00AE7D02"/>
    <w:rsid w:val="00AF0BB7"/>
    <w:rsid w:val="00AF0BDE"/>
    <w:rsid w:val="00AF0EDE"/>
    <w:rsid w:val="00AF4853"/>
    <w:rsid w:val="00AF53B9"/>
    <w:rsid w:val="00B00702"/>
    <w:rsid w:val="00B0110B"/>
    <w:rsid w:val="00B0234E"/>
    <w:rsid w:val="00B05BEB"/>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993"/>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0C1"/>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3BC0"/>
    <w:rsid w:val="00C76D49"/>
    <w:rsid w:val="00C80AD4"/>
    <w:rsid w:val="00C80B5E"/>
    <w:rsid w:val="00C82055"/>
    <w:rsid w:val="00C8630A"/>
    <w:rsid w:val="00C9061B"/>
    <w:rsid w:val="00C93EBA"/>
    <w:rsid w:val="00CA0BD8"/>
    <w:rsid w:val="00CA3AE3"/>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39D"/>
    <w:rsid w:val="00D00E9E"/>
    <w:rsid w:val="00D021D2"/>
    <w:rsid w:val="00D061BB"/>
    <w:rsid w:val="00D07BE1"/>
    <w:rsid w:val="00D116C0"/>
    <w:rsid w:val="00D13433"/>
    <w:rsid w:val="00D13D8A"/>
    <w:rsid w:val="00D20DA7"/>
    <w:rsid w:val="00D239C1"/>
    <w:rsid w:val="00D249A5"/>
    <w:rsid w:val="00D2793F"/>
    <w:rsid w:val="00D279D8"/>
    <w:rsid w:val="00D27C8E"/>
    <w:rsid w:val="00D3026A"/>
    <w:rsid w:val="00D32D62"/>
    <w:rsid w:val="00D36E44"/>
    <w:rsid w:val="00D37CAF"/>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14A"/>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3EC"/>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39A2"/>
    <w:rsid w:val="00E54246"/>
    <w:rsid w:val="00E55D8E"/>
    <w:rsid w:val="00E6641E"/>
    <w:rsid w:val="00E66F18"/>
    <w:rsid w:val="00E70856"/>
    <w:rsid w:val="00E727DE"/>
    <w:rsid w:val="00E74A30"/>
    <w:rsid w:val="00E77778"/>
    <w:rsid w:val="00E77B7E"/>
    <w:rsid w:val="00E77BA8"/>
    <w:rsid w:val="00E82DF1"/>
    <w:rsid w:val="00E84746"/>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3BC"/>
    <w:rsid w:val="00F14FA3"/>
    <w:rsid w:val="00F15DB1"/>
    <w:rsid w:val="00F24297"/>
    <w:rsid w:val="00F2564A"/>
    <w:rsid w:val="00F25761"/>
    <w:rsid w:val="00F259D7"/>
    <w:rsid w:val="00F32D05"/>
    <w:rsid w:val="00F35263"/>
    <w:rsid w:val="00F35E34"/>
    <w:rsid w:val="00F403BF"/>
    <w:rsid w:val="00F4342F"/>
    <w:rsid w:val="00F45227"/>
    <w:rsid w:val="00F5045C"/>
    <w:rsid w:val="00F520A0"/>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3278FE"/>
  <w15:docId w15:val="{2CD9C1B9-E3A7-4568-8272-FBEE176D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5ACF3770C40D59A59EE34490303E0"/>
        <w:category>
          <w:name w:val="Allmänt"/>
          <w:gallery w:val="placeholder"/>
        </w:category>
        <w:types>
          <w:type w:val="bbPlcHdr"/>
        </w:types>
        <w:behaviors>
          <w:behavior w:val="content"/>
        </w:behaviors>
        <w:guid w:val="{C69A0D3F-52EF-43F4-A551-0DF59960BAFF}"/>
      </w:docPartPr>
      <w:docPartBody>
        <w:p w:rsidR="00CB7A3E" w:rsidRDefault="007C4022" w:rsidP="007C4022">
          <w:pPr>
            <w:pStyle w:val="DD25ACF3770C40D59A59EE34490303E0"/>
          </w:pPr>
          <w:r>
            <w:rPr>
              <w:rStyle w:val="Platshllartext"/>
            </w:rPr>
            <w:t xml:space="preserve"> </w:t>
          </w:r>
        </w:p>
      </w:docPartBody>
    </w:docPart>
    <w:docPart>
      <w:docPartPr>
        <w:name w:val="BDCE84EF809F411C917BA41FA2C372F0"/>
        <w:category>
          <w:name w:val="Allmänt"/>
          <w:gallery w:val="placeholder"/>
        </w:category>
        <w:types>
          <w:type w:val="bbPlcHdr"/>
        </w:types>
        <w:behaviors>
          <w:behavior w:val="content"/>
        </w:behaviors>
        <w:guid w:val="{0E39CB2F-3061-49EC-9C6D-799599F026FD}"/>
      </w:docPartPr>
      <w:docPartBody>
        <w:p w:rsidR="00CB7A3E" w:rsidRDefault="007C4022" w:rsidP="007C4022">
          <w:pPr>
            <w:pStyle w:val="BDCE84EF809F411C917BA41FA2C372F0"/>
          </w:pPr>
          <w:r>
            <w:rPr>
              <w:rStyle w:val="Platshllartext"/>
            </w:rPr>
            <w:t xml:space="preserve"> </w:t>
          </w:r>
        </w:p>
      </w:docPartBody>
    </w:docPart>
    <w:docPart>
      <w:docPartPr>
        <w:name w:val="01D6B1A4EC3D4983981266D9466481F0"/>
        <w:category>
          <w:name w:val="Allmänt"/>
          <w:gallery w:val="placeholder"/>
        </w:category>
        <w:types>
          <w:type w:val="bbPlcHdr"/>
        </w:types>
        <w:behaviors>
          <w:behavior w:val="content"/>
        </w:behaviors>
        <w:guid w:val="{122B8CE4-EF38-4DEF-BF0F-4784E8053F49}"/>
      </w:docPartPr>
      <w:docPartBody>
        <w:p w:rsidR="00CB7A3E" w:rsidRDefault="007C4022" w:rsidP="007C4022">
          <w:pPr>
            <w:pStyle w:val="01D6B1A4EC3D4983981266D9466481F0"/>
          </w:pPr>
          <w:r>
            <w:rPr>
              <w:rStyle w:val="Platshllartext"/>
            </w:rPr>
            <w:t xml:space="preserve"> </w:t>
          </w:r>
        </w:p>
      </w:docPartBody>
    </w:docPart>
    <w:docPart>
      <w:docPartPr>
        <w:name w:val="71E0D02EB3C04E17AA67FA1F72552891"/>
        <w:category>
          <w:name w:val="Allmänt"/>
          <w:gallery w:val="placeholder"/>
        </w:category>
        <w:types>
          <w:type w:val="bbPlcHdr"/>
        </w:types>
        <w:behaviors>
          <w:behavior w:val="content"/>
        </w:behaviors>
        <w:guid w:val="{866DDFCA-2204-498C-AA33-3F4C04788016}"/>
      </w:docPartPr>
      <w:docPartBody>
        <w:p w:rsidR="00CB7A3E" w:rsidRDefault="007C4022" w:rsidP="007C4022">
          <w:pPr>
            <w:pStyle w:val="71E0D02EB3C04E17AA67FA1F72552891"/>
          </w:pPr>
          <w:r>
            <w:rPr>
              <w:rStyle w:val="Platshllartext"/>
            </w:rPr>
            <w:t xml:space="preserve"> </w:t>
          </w:r>
        </w:p>
      </w:docPartBody>
    </w:docPart>
    <w:docPart>
      <w:docPartPr>
        <w:name w:val="A67B1CC3A6494A058CA5CF22103F611B"/>
        <w:category>
          <w:name w:val="Allmänt"/>
          <w:gallery w:val="placeholder"/>
        </w:category>
        <w:types>
          <w:type w:val="bbPlcHdr"/>
        </w:types>
        <w:behaviors>
          <w:behavior w:val="content"/>
        </w:behaviors>
        <w:guid w:val="{603F5404-AAD0-4ACF-99CC-9C7FECDE0424}"/>
      </w:docPartPr>
      <w:docPartBody>
        <w:p w:rsidR="00CB7A3E" w:rsidRDefault="007C4022" w:rsidP="007C4022">
          <w:pPr>
            <w:pStyle w:val="A67B1CC3A6494A058CA5CF22103F611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6537FD15B934E2C82DA7DC3817FD654"/>
        <w:category>
          <w:name w:val="Allmänt"/>
          <w:gallery w:val="placeholder"/>
        </w:category>
        <w:types>
          <w:type w:val="bbPlcHdr"/>
        </w:types>
        <w:behaviors>
          <w:behavior w:val="content"/>
        </w:behaviors>
        <w:guid w:val="{4F62C75B-7A66-4635-A916-5F60E386ACD0}"/>
      </w:docPartPr>
      <w:docPartBody>
        <w:p w:rsidR="00CB7A3E" w:rsidRDefault="007C4022" w:rsidP="007C4022">
          <w:pPr>
            <w:pStyle w:val="66537FD15B934E2C82DA7DC3817FD654"/>
          </w:pPr>
          <w:r>
            <w:t xml:space="preserve"> </w:t>
          </w:r>
          <w:r>
            <w:rPr>
              <w:rStyle w:val="Platshllartext"/>
            </w:rPr>
            <w:t>Välj ett parti.</w:t>
          </w:r>
        </w:p>
      </w:docPartBody>
    </w:docPart>
    <w:docPart>
      <w:docPartPr>
        <w:name w:val="1336E1D839BC4AC18C8BF97C5F9E258D"/>
        <w:category>
          <w:name w:val="Allmänt"/>
          <w:gallery w:val="placeholder"/>
        </w:category>
        <w:types>
          <w:type w:val="bbPlcHdr"/>
        </w:types>
        <w:behaviors>
          <w:behavior w:val="content"/>
        </w:behaviors>
        <w:guid w:val="{27EE01D5-E956-4D16-8C5D-4AD21E0DC831}"/>
      </w:docPartPr>
      <w:docPartBody>
        <w:p w:rsidR="00CB7A3E" w:rsidRDefault="007C4022" w:rsidP="007C4022">
          <w:pPr>
            <w:pStyle w:val="1336E1D839BC4AC18C8BF97C5F9E258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646D74C5914E97B90E4FDCDFCB148A"/>
        <w:category>
          <w:name w:val="Allmänt"/>
          <w:gallery w:val="placeholder"/>
        </w:category>
        <w:types>
          <w:type w:val="bbPlcHdr"/>
        </w:types>
        <w:behaviors>
          <w:behavior w:val="content"/>
        </w:behaviors>
        <w:guid w:val="{6DD49BE7-3EBB-46D9-A0C8-AAF80143CC61}"/>
      </w:docPartPr>
      <w:docPartBody>
        <w:p w:rsidR="00CB7A3E" w:rsidRDefault="007C4022" w:rsidP="007C4022">
          <w:pPr>
            <w:pStyle w:val="EB646D74C5914E97B90E4FDCDFCB148A"/>
          </w:pPr>
          <w:r>
            <w:rPr>
              <w:rStyle w:val="Platshllartext"/>
            </w:rPr>
            <w:t>Klicka här för att ange datum.</w:t>
          </w:r>
        </w:p>
      </w:docPartBody>
    </w:docPart>
    <w:docPart>
      <w:docPartPr>
        <w:name w:val="9F3FFBB8D00944A38610FC7192F64ECD"/>
        <w:category>
          <w:name w:val="Allmänt"/>
          <w:gallery w:val="placeholder"/>
        </w:category>
        <w:types>
          <w:type w:val="bbPlcHdr"/>
        </w:types>
        <w:behaviors>
          <w:behavior w:val="content"/>
        </w:behaviors>
        <w:guid w:val="{A47B6648-34D7-423E-8543-E12553FAB496}"/>
      </w:docPartPr>
      <w:docPartBody>
        <w:p w:rsidR="00CB7A3E" w:rsidRDefault="007C4022" w:rsidP="007C4022">
          <w:pPr>
            <w:pStyle w:val="9F3FFBB8D00944A38610FC7192F64EC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22"/>
    <w:rsid w:val="007C4022"/>
    <w:rsid w:val="00CB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69F4333B7641EAA803DFF868439A88">
    <w:name w:val="A069F4333B7641EAA803DFF868439A88"/>
    <w:rsid w:val="007C4022"/>
  </w:style>
  <w:style w:type="character" w:styleId="Platshllartext">
    <w:name w:val="Placeholder Text"/>
    <w:basedOn w:val="Standardstycketeckensnitt"/>
    <w:uiPriority w:val="99"/>
    <w:semiHidden/>
    <w:rsid w:val="007C4022"/>
    <w:rPr>
      <w:noProof w:val="0"/>
      <w:color w:val="808080"/>
    </w:rPr>
  </w:style>
  <w:style w:type="paragraph" w:customStyle="1" w:styleId="3B7BDA5A736B48CFAC7A0A0BC5589EE2">
    <w:name w:val="3B7BDA5A736B48CFAC7A0A0BC5589EE2"/>
    <w:rsid w:val="007C4022"/>
  </w:style>
  <w:style w:type="paragraph" w:customStyle="1" w:styleId="4D06DBE313494285AA150ED047AF9888">
    <w:name w:val="4D06DBE313494285AA150ED047AF9888"/>
    <w:rsid w:val="007C4022"/>
  </w:style>
  <w:style w:type="paragraph" w:customStyle="1" w:styleId="C16B7B2517A641E2BFBDE14159DFBE0C">
    <w:name w:val="C16B7B2517A641E2BFBDE14159DFBE0C"/>
    <w:rsid w:val="007C4022"/>
  </w:style>
  <w:style w:type="paragraph" w:customStyle="1" w:styleId="DD25ACF3770C40D59A59EE34490303E0">
    <w:name w:val="DD25ACF3770C40D59A59EE34490303E0"/>
    <w:rsid w:val="007C4022"/>
  </w:style>
  <w:style w:type="paragraph" w:customStyle="1" w:styleId="BDCE84EF809F411C917BA41FA2C372F0">
    <w:name w:val="BDCE84EF809F411C917BA41FA2C372F0"/>
    <w:rsid w:val="007C4022"/>
  </w:style>
  <w:style w:type="paragraph" w:customStyle="1" w:styleId="20C369C6A4144D0B9DE898F6AF4801E2">
    <w:name w:val="20C369C6A4144D0B9DE898F6AF4801E2"/>
    <w:rsid w:val="007C4022"/>
  </w:style>
  <w:style w:type="paragraph" w:customStyle="1" w:styleId="8E760C1D0B9A49E6A0CEFD19AEA33D76">
    <w:name w:val="8E760C1D0B9A49E6A0CEFD19AEA33D76"/>
    <w:rsid w:val="007C4022"/>
  </w:style>
  <w:style w:type="paragraph" w:customStyle="1" w:styleId="5DC81D7520A24597A7C63F773793C6A9">
    <w:name w:val="5DC81D7520A24597A7C63F773793C6A9"/>
    <w:rsid w:val="007C4022"/>
  </w:style>
  <w:style w:type="paragraph" w:customStyle="1" w:styleId="01D6B1A4EC3D4983981266D9466481F0">
    <w:name w:val="01D6B1A4EC3D4983981266D9466481F0"/>
    <w:rsid w:val="007C4022"/>
  </w:style>
  <w:style w:type="paragraph" w:customStyle="1" w:styleId="71E0D02EB3C04E17AA67FA1F72552891">
    <w:name w:val="71E0D02EB3C04E17AA67FA1F72552891"/>
    <w:rsid w:val="007C4022"/>
  </w:style>
  <w:style w:type="paragraph" w:customStyle="1" w:styleId="51C90D86752B444892798EE972066527">
    <w:name w:val="51C90D86752B444892798EE972066527"/>
    <w:rsid w:val="007C4022"/>
  </w:style>
  <w:style w:type="paragraph" w:customStyle="1" w:styleId="73606761B98D48A68CCC207AE43FC042">
    <w:name w:val="73606761B98D48A68CCC207AE43FC042"/>
    <w:rsid w:val="007C4022"/>
  </w:style>
  <w:style w:type="paragraph" w:customStyle="1" w:styleId="EC52BC82D9E84ACBBF37396C5630F2E8">
    <w:name w:val="EC52BC82D9E84ACBBF37396C5630F2E8"/>
    <w:rsid w:val="007C4022"/>
  </w:style>
  <w:style w:type="paragraph" w:customStyle="1" w:styleId="36C2C46A59724146A48174EC5FD26B94">
    <w:name w:val="36C2C46A59724146A48174EC5FD26B94"/>
    <w:rsid w:val="007C4022"/>
  </w:style>
  <w:style w:type="paragraph" w:customStyle="1" w:styleId="A67B1CC3A6494A058CA5CF22103F611B">
    <w:name w:val="A67B1CC3A6494A058CA5CF22103F611B"/>
    <w:rsid w:val="007C4022"/>
  </w:style>
  <w:style w:type="paragraph" w:customStyle="1" w:styleId="66537FD15B934E2C82DA7DC3817FD654">
    <w:name w:val="66537FD15B934E2C82DA7DC3817FD654"/>
    <w:rsid w:val="007C4022"/>
  </w:style>
  <w:style w:type="paragraph" w:customStyle="1" w:styleId="4F65724258214FDA82AE416023B60DAD">
    <w:name w:val="4F65724258214FDA82AE416023B60DAD"/>
    <w:rsid w:val="007C4022"/>
  </w:style>
  <w:style w:type="paragraph" w:customStyle="1" w:styleId="25768019BC27462FBDB3AA006594CA49">
    <w:name w:val="25768019BC27462FBDB3AA006594CA49"/>
    <w:rsid w:val="007C4022"/>
  </w:style>
  <w:style w:type="paragraph" w:customStyle="1" w:styleId="1336E1D839BC4AC18C8BF97C5F9E258D">
    <w:name w:val="1336E1D839BC4AC18C8BF97C5F9E258D"/>
    <w:rsid w:val="007C4022"/>
  </w:style>
  <w:style w:type="paragraph" w:customStyle="1" w:styleId="EB646D74C5914E97B90E4FDCDFCB148A">
    <w:name w:val="EB646D74C5914E97B90E4FDCDFCB148A"/>
    <w:rsid w:val="007C4022"/>
  </w:style>
  <w:style w:type="paragraph" w:customStyle="1" w:styleId="9F3FFBB8D00944A38610FC7192F64ECD">
    <w:name w:val="9F3FFBB8D00944A38610FC7192F64ECD"/>
    <w:rsid w:val="007C4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e3f2eada-f688-4a30-ad96-b45e938da126</RD_Svarsid>
  </documentManagement>
</p:properties>
</file>

<file path=customXml/item4.xml><?xml version="1.0" encoding="utf-8"?>
<?mso-contentType ?>
<customXsn xmlns="http://schemas.microsoft.com/office/2006/metadata/customXsn">
  <xsnLocation/>
  <cached>True</cached>
  <openByDefault>False</openByDefault>
  <xsnScope>/yta/i-d/arendehantering/Riksdagsfrgor och interpellationer och frgestund i</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2020-01-29T00:00:00</HeaderDate>
    <Office/>
    <Dnr>I2020/00187/D</Dnr>
    <ParagrafNr/>
    <DocumentTitle/>
    <VisitingAddress/>
    <Extra1/>
    <Extra2/>
    <Extra3>Ingemar Kihlström</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2020-01-29T00:00:00</HeaderDate>
    <Office/>
    <Dnr>I2020/00187/D</Dnr>
    <ParagrafNr/>
    <DocumentTitle/>
    <VisitingAddress/>
    <Extra1/>
    <Extra2/>
    <Extra3>Ingemar Kihlström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E752-FBBC-4DB2-A5D2-B63B37423096}"/>
</file>

<file path=customXml/itemProps2.xml><?xml version="1.0" encoding="utf-8"?>
<ds:datastoreItem xmlns:ds="http://schemas.openxmlformats.org/officeDocument/2006/customXml" ds:itemID="{D6912656-1028-4CDA-9719-580908661F35}"/>
</file>

<file path=customXml/itemProps3.xml><?xml version="1.0" encoding="utf-8"?>
<ds:datastoreItem xmlns:ds="http://schemas.openxmlformats.org/officeDocument/2006/customXml" ds:itemID="{01F4269F-AAE7-44AA-B0C2-E64190BE9C05}"/>
</file>

<file path=customXml/itemProps4.xml><?xml version="1.0" encoding="utf-8"?>
<ds:datastoreItem xmlns:ds="http://schemas.openxmlformats.org/officeDocument/2006/customXml" ds:itemID="{1AC07E36-7CAB-4436-B36B-4FB909656573}">
  <ds:schemaRefs>
    <ds:schemaRef ds:uri="http://schemas.microsoft.com/office/2006/metadata/customXsn"/>
  </ds:schemaRefs>
</ds:datastoreItem>
</file>

<file path=customXml/itemProps5.xml><?xml version="1.0" encoding="utf-8"?>
<ds:datastoreItem xmlns:ds="http://schemas.openxmlformats.org/officeDocument/2006/customXml" ds:itemID="{D6912656-1028-4CDA-9719-580908661F35}">
  <ds:schemaRefs>
    <ds:schemaRef ds:uri="http://schemas.microsoft.com/sharepoint/v3/contenttype/forms"/>
  </ds:schemaRefs>
</ds:datastoreItem>
</file>

<file path=customXml/itemProps6.xml><?xml version="1.0" encoding="utf-8"?>
<ds:datastoreItem xmlns:ds="http://schemas.openxmlformats.org/officeDocument/2006/customXml" ds:itemID="{98670CA2-AB34-4FD8-A96D-F5552B4B7217}">
  <ds:schemaRefs>
    <ds:schemaRef ds:uri="http://lp/documentinfo/RK"/>
  </ds:schemaRefs>
</ds:datastoreItem>
</file>

<file path=customXml/itemProps7.xml><?xml version="1.0" encoding="utf-8"?>
<ds:datastoreItem xmlns:ds="http://schemas.openxmlformats.org/officeDocument/2006/customXml" ds:itemID="{98670CA2-AB34-4FD8-A96D-F5552B4B7217}"/>
</file>

<file path=customXml/itemProps8.xml><?xml version="1.0" encoding="utf-8"?>
<ds:datastoreItem xmlns:ds="http://schemas.openxmlformats.org/officeDocument/2006/customXml" ds:itemID="{6306CF8F-7E52-4164-84D1-43D3B72DCA89}"/>
</file>

<file path=docProps/app.xml><?xml version="1.0" encoding="utf-8"?>
<Properties xmlns="http://schemas.openxmlformats.org/officeDocument/2006/extended-properties" xmlns:vt="http://schemas.openxmlformats.org/officeDocument/2006/docPropsVTypes">
  <Template>RK Basmall</Template>
  <TotalTime>0</TotalTime>
  <Pages>2</Pages>
  <Words>377</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790 av Ingemar Kihlström_KD_Säpos möjligheter att övervaka meddelandetjänster.docx</dc:title>
  <dc:subject/>
  <dc:creator>Marcus Boklund</dc:creator>
  <cp:keywords/>
  <dc:description/>
  <cp:lastModifiedBy>Ingrid Karlsson</cp:lastModifiedBy>
  <cp:revision>2</cp:revision>
  <cp:lastPrinted>2020-01-28T07:38:00Z</cp:lastPrinted>
  <dcterms:created xsi:type="dcterms:W3CDTF">2020-01-29T11:02:00Z</dcterms:created>
  <dcterms:modified xsi:type="dcterms:W3CDTF">2020-01-29T11:02:00Z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4e9685f4-3dff-4c95-8791-2d9a12e7391a</vt:lpwstr>
  </property>
</Properties>
</file>