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9291" w14:textId="77777777" w:rsidR="00CB0990" w:rsidRDefault="00CB0990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2018/19:700 av </w:t>
      </w:r>
      <w:sdt>
        <w:sdtPr>
          <w:alias w:val="Frågeställare"/>
          <w:tag w:val="delete"/>
          <w:id w:val="-211816850"/>
          <w:placeholder>
            <w:docPart w:val="ECEB17D4DB8F400785E4BF28B4FF5126"/>
          </w:placeholder>
          <w:dataBinding w:prefixMappings="xmlns:ns0='http://lp/documentinfo/RK' " w:xpath="/ns0:DocumentInfo[1]/ns0:BaseInfo[1]/ns0:Extra3[1]" w:storeItemID="{282076E5-ABFC-4938-A380-77C048B6C5C3}"/>
          <w:text/>
        </w:sdtPr>
        <w:sdtEndPr/>
        <w:sdtContent>
          <w:r>
            <w:t xml:space="preserve">Åsa </w:t>
          </w:r>
          <w:proofErr w:type="spellStart"/>
          <w:r>
            <w:t>Coenraads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C5F7AC7C7714DEABBB23C4D4FE80BC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Elektrifiering av flyget</w:t>
      </w:r>
    </w:p>
    <w:p w14:paraId="3316C263" w14:textId="77777777" w:rsidR="00CB0990" w:rsidRPr="00CB0990" w:rsidRDefault="0021110D" w:rsidP="00CB099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alias w:val="Frågeställare"/>
          <w:tag w:val="delete"/>
          <w:id w:val="-1635256365"/>
          <w:placeholder>
            <w:docPart w:val="052A535A1C114CD3B102AC492578B17B"/>
          </w:placeholder>
          <w:dataBinding w:prefixMappings="xmlns:ns0='http://lp/documentinfo/RK' " w:xpath="/ns0:DocumentInfo[1]/ns0:BaseInfo[1]/ns0:Extra3[1]" w:storeItemID="{282076E5-ABFC-4938-A380-77C048B6C5C3}"/>
          <w:text/>
        </w:sdtPr>
        <w:sdtEndPr/>
        <w:sdtContent>
          <w:r w:rsidR="00CB0990" w:rsidRPr="00CB0990">
            <w:rPr>
              <w:rFonts w:cs="Times New Roman"/>
              <w:sz w:val="24"/>
              <w:szCs w:val="24"/>
            </w:rPr>
            <w:t xml:space="preserve">Åsa </w:t>
          </w:r>
          <w:proofErr w:type="spellStart"/>
          <w:r w:rsidR="00CB0990" w:rsidRPr="00CB0990">
            <w:rPr>
              <w:rFonts w:cs="Times New Roman"/>
              <w:sz w:val="24"/>
              <w:szCs w:val="24"/>
            </w:rPr>
            <w:t>Coenraads</w:t>
          </w:r>
          <w:proofErr w:type="spellEnd"/>
        </w:sdtContent>
      </w:sdt>
      <w:r w:rsidR="00CB0990" w:rsidRPr="00CB0990">
        <w:rPr>
          <w:rFonts w:cs="Times New Roman"/>
          <w:sz w:val="24"/>
          <w:szCs w:val="24"/>
        </w:rPr>
        <w:t xml:space="preserve"> (M) har</w:t>
      </w:r>
      <w:r w:rsidR="00CB0990" w:rsidRPr="00CB0990">
        <w:rPr>
          <w:sz w:val="24"/>
          <w:szCs w:val="24"/>
        </w:rPr>
        <w:t xml:space="preserve"> frågat mig</w:t>
      </w:r>
      <w:r w:rsidR="00CB0990" w:rsidRPr="00CB0990">
        <w:rPr>
          <w:rFonts w:cs="TimesNewRomanPSMT"/>
          <w:sz w:val="24"/>
          <w:szCs w:val="24"/>
        </w:rPr>
        <w:t xml:space="preserve"> om jag avser att vidta några åtgärder för att påskynda elektrifieringen av flyget. </w:t>
      </w:r>
    </w:p>
    <w:p w14:paraId="0B2C29BC" w14:textId="77777777" w:rsidR="00CB0990" w:rsidRPr="00CB0990" w:rsidRDefault="00CB0990" w:rsidP="00CB099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849B5A3" w14:textId="77777777" w:rsidR="004D08F6" w:rsidRPr="00AD6778" w:rsidRDefault="00CB0990" w:rsidP="00AD6778">
      <w:pPr>
        <w:pStyle w:val="Brdtext"/>
      </w:pPr>
      <w:r w:rsidRPr="00324714">
        <w:t>Sverige ska bli världens första fossilfria välfärdsland. Sveriges långsiktiga klimatmål är att nettoutsläppe</w:t>
      </w:r>
      <w:r>
        <w:t xml:space="preserve">n ska vara noll senast år 2045. </w:t>
      </w:r>
      <w:r w:rsidR="00A520DE" w:rsidRPr="00A520DE">
        <w:t>Flygets stora klimatpåverkan ska minska.</w:t>
      </w:r>
    </w:p>
    <w:p w14:paraId="7ECA0BB9" w14:textId="77777777" w:rsidR="00AD6778" w:rsidRPr="00AD6778" w:rsidRDefault="00CB0990" w:rsidP="00AD6778">
      <w:pPr>
        <w:pStyle w:val="Brdtext"/>
      </w:pPr>
      <w:r w:rsidRPr="00AD6778">
        <w:t>Forskning och innovation är viktigt för att Sverige ska kunna nå nettonollutsläpp och vara ledande interna</w:t>
      </w:r>
      <w:r w:rsidR="007D68C5" w:rsidRPr="00AD6778">
        <w:t xml:space="preserve">tionellt i klimatomställningen. </w:t>
      </w:r>
      <w:r w:rsidR="006E422D" w:rsidRPr="00AD6778">
        <w:t xml:space="preserve">Eldrivna flygplan har potential att </w:t>
      </w:r>
      <w:r w:rsidR="007660CB">
        <w:t>bidra till att</w:t>
      </w:r>
      <w:r w:rsidR="007660CB" w:rsidRPr="00AD6778">
        <w:t xml:space="preserve"> </w:t>
      </w:r>
      <w:r w:rsidR="006E422D" w:rsidRPr="00AD6778">
        <w:t xml:space="preserve">minska </w:t>
      </w:r>
      <w:r w:rsidR="00CE697A">
        <w:t xml:space="preserve">både </w:t>
      </w:r>
      <w:r w:rsidR="006E422D" w:rsidRPr="00AD6778">
        <w:t xml:space="preserve">flygets </w:t>
      </w:r>
      <w:r w:rsidR="0037554A">
        <w:t xml:space="preserve">direkta </w:t>
      </w:r>
      <w:r w:rsidR="006E422D" w:rsidRPr="00AD6778">
        <w:t>utsläpp</w:t>
      </w:r>
      <w:r w:rsidR="007660CB">
        <w:t xml:space="preserve"> och</w:t>
      </w:r>
      <w:r w:rsidR="006E422D" w:rsidRPr="00AD6778">
        <w:t xml:space="preserve"> höghöjdseffekterna</w:t>
      </w:r>
      <w:r w:rsidR="00CE697A">
        <w:t>, åtminstone på kortare distanser</w:t>
      </w:r>
      <w:r w:rsidR="006E422D" w:rsidRPr="00AD6778">
        <w:t>. Under 2018 flögs för första gången ett helt eldrivet flygplan i Sverige. Sverige har en stark flygindustri som nu arbetar med att utveckla helt eller delvis eldrivna flygplan, bland annat genom satsningen ELISE, Elekt</w:t>
      </w:r>
      <w:r w:rsidR="00460154">
        <w:t>r</w:t>
      </w:r>
      <w:r w:rsidR="006E422D" w:rsidRPr="00AD6778">
        <w:t>isk lufttransport i Sverige, som finansieras av Verket för innovationssystem (</w:t>
      </w:r>
      <w:proofErr w:type="spellStart"/>
      <w:r w:rsidR="006E422D" w:rsidRPr="00AD6778">
        <w:t>Vinnova</w:t>
      </w:r>
      <w:proofErr w:type="spellEnd"/>
      <w:r w:rsidR="006E422D" w:rsidRPr="00AD6778">
        <w:t>). Satsningen ska leda till att det första certifierade svensktillverkade delvis eldrivna flygplanet, med en räckvidd på 400 km, ska gå i inrikestrafik 2026. </w:t>
      </w:r>
    </w:p>
    <w:p w14:paraId="2830AC6C" w14:textId="77777777" w:rsidR="004D08F6" w:rsidRDefault="004D08F6" w:rsidP="00AD6778">
      <w:pPr>
        <w:pStyle w:val="Brdtext"/>
      </w:pPr>
      <w:r w:rsidRPr="00AD6778">
        <w:t>Jag kommer att fortsätta att aktivt följa</w:t>
      </w:r>
      <w:r>
        <w:t xml:space="preserve"> utvecklingen på området.  </w:t>
      </w:r>
    </w:p>
    <w:p w14:paraId="6E537A95" w14:textId="77777777" w:rsidR="00CB0990" w:rsidRDefault="00CB0990" w:rsidP="008D1789">
      <w:pPr>
        <w:pStyle w:val="Brdtext"/>
      </w:pPr>
      <w:r>
        <w:t xml:space="preserve">Stockholm den </w:t>
      </w:r>
      <w:sdt>
        <w:sdtPr>
          <w:id w:val="-1225218591"/>
          <w:placeholder>
            <w:docPart w:val="DADA56F0CAD54E0CA77AD76A1AE093A2"/>
          </w:placeholder>
          <w:dataBinding w:prefixMappings="xmlns:ns0='http://lp/documentinfo/RK' " w:xpath="/ns0:DocumentInfo[1]/ns0:BaseInfo[1]/ns0:HeaderDate[1]" w:storeItemID="{282076E5-ABFC-4938-A380-77C048B6C5C3}"/>
          <w:date w:fullDate="2019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C3CA0">
            <w:t>5 juni 2019</w:t>
          </w:r>
        </w:sdtContent>
      </w:sdt>
    </w:p>
    <w:p w14:paraId="13928DAF" w14:textId="77777777" w:rsidR="00CB0990" w:rsidRDefault="00CB0990" w:rsidP="004E7A8F">
      <w:pPr>
        <w:pStyle w:val="Brdtextutanavstnd"/>
      </w:pPr>
    </w:p>
    <w:p w14:paraId="7852273F" w14:textId="77777777" w:rsidR="00937022" w:rsidRPr="00DB6E44" w:rsidRDefault="00CB0990" w:rsidP="002C3CA0">
      <w:pPr>
        <w:pStyle w:val="Brdtext"/>
      </w:pPr>
      <w:r>
        <w:t>Tomas Enerot</w:t>
      </w:r>
      <w:r w:rsidR="00C25126">
        <w:t>h</w:t>
      </w:r>
    </w:p>
    <w:sectPr w:rsidR="00937022" w:rsidRPr="00DB6E44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E21E" w14:textId="77777777" w:rsidR="009F51E0" w:rsidRDefault="009F51E0" w:rsidP="00A87A54">
      <w:pPr>
        <w:spacing w:after="0" w:line="240" w:lineRule="auto"/>
      </w:pPr>
      <w:r>
        <w:separator/>
      </w:r>
    </w:p>
  </w:endnote>
  <w:endnote w:type="continuationSeparator" w:id="0">
    <w:p w14:paraId="67832281" w14:textId="77777777" w:rsidR="009F51E0" w:rsidRDefault="009F51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11C86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0641A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C3CA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2512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44B4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43349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D189E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E636D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0B164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C5D480" w14:textId="77777777" w:rsidTr="00C26068">
      <w:trPr>
        <w:trHeight w:val="227"/>
      </w:trPr>
      <w:tc>
        <w:tcPr>
          <w:tcW w:w="4074" w:type="dxa"/>
        </w:tcPr>
        <w:p w14:paraId="176F85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71DA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75EE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9054" w14:textId="77777777" w:rsidR="009F51E0" w:rsidRDefault="009F51E0" w:rsidP="00A87A54">
      <w:pPr>
        <w:spacing w:after="0" w:line="240" w:lineRule="auto"/>
      </w:pPr>
      <w:r>
        <w:separator/>
      </w:r>
    </w:p>
  </w:footnote>
  <w:footnote w:type="continuationSeparator" w:id="0">
    <w:p w14:paraId="0B03E4D8" w14:textId="77777777" w:rsidR="009F51E0" w:rsidRDefault="009F51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0990" w14:paraId="12040904" w14:textId="77777777" w:rsidTr="00C93EBA">
      <w:trPr>
        <w:trHeight w:val="227"/>
      </w:trPr>
      <w:tc>
        <w:tcPr>
          <w:tcW w:w="5534" w:type="dxa"/>
        </w:tcPr>
        <w:p w14:paraId="4189F8CC" w14:textId="77777777" w:rsidR="00CB0990" w:rsidRPr="007D73AB" w:rsidRDefault="00CB0990">
          <w:pPr>
            <w:pStyle w:val="Sidhuvud"/>
          </w:pPr>
        </w:p>
      </w:tc>
      <w:tc>
        <w:tcPr>
          <w:tcW w:w="3170" w:type="dxa"/>
          <w:vAlign w:val="bottom"/>
        </w:tcPr>
        <w:p w14:paraId="651A8465" w14:textId="77777777" w:rsidR="00CB0990" w:rsidRPr="007D73AB" w:rsidRDefault="00CB0990" w:rsidP="00340DE0">
          <w:pPr>
            <w:pStyle w:val="Sidhuvud"/>
          </w:pPr>
        </w:p>
      </w:tc>
      <w:tc>
        <w:tcPr>
          <w:tcW w:w="1134" w:type="dxa"/>
        </w:tcPr>
        <w:p w14:paraId="4556122C" w14:textId="77777777" w:rsidR="00CB0990" w:rsidRDefault="00CB0990" w:rsidP="005A703A">
          <w:pPr>
            <w:pStyle w:val="Sidhuvud"/>
          </w:pPr>
        </w:p>
      </w:tc>
    </w:tr>
    <w:tr w:rsidR="00CB0990" w14:paraId="2FAF50ED" w14:textId="77777777" w:rsidTr="00C93EBA">
      <w:trPr>
        <w:trHeight w:val="1928"/>
      </w:trPr>
      <w:tc>
        <w:tcPr>
          <w:tcW w:w="5534" w:type="dxa"/>
        </w:tcPr>
        <w:p w14:paraId="3FDA8890" w14:textId="77777777" w:rsidR="00CB0990" w:rsidRPr="00340DE0" w:rsidRDefault="00CB09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E37065" wp14:editId="775BB67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B5D94D" w14:textId="77777777" w:rsidR="00CB0990" w:rsidRPr="00710A6C" w:rsidRDefault="00CB0990" w:rsidP="00EE3C0F">
          <w:pPr>
            <w:pStyle w:val="Sidhuvud"/>
            <w:rPr>
              <w:b/>
            </w:rPr>
          </w:pPr>
        </w:p>
        <w:p w14:paraId="045E2269" w14:textId="77777777" w:rsidR="00CB0990" w:rsidRDefault="00CB0990" w:rsidP="00EE3C0F">
          <w:pPr>
            <w:pStyle w:val="Sidhuvud"/>
          </w:pPr>
        </w:p>
        <w:p w14:paraId="2A5ADBE8" w14:textId="77777777" w:rsidR="00CB0990" w:rsidRDefault="00CB0990" w:rsidP="00EE3C0F">
          <w:pPr>
            <w:pStyle w:val="Sidhuvud"/>
          </w:pPr>
        </w:p>
        <w:p w14:paraId="7AB30AE0" w14:textId="77777777" w:rsidR="00CB0990" w:rsidRDefault="00CB0990" w:rsidP="00EE3C0F">
          <w:pPr>
            <w:pStyle w:val="Sidhuvud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04B67AF2F37A44C58AEDAB028A4E896E"/>
            </w:placeholder>
            <w:dataBinding w:prefixMappings="xmlns:ns0='http://lp/documentinfo/RK' " w:xpath="/ns0:DocumentInfo[1]/ns0:BaseInfo[1]/ns0:Dnr[1]" w:storeItemID="{282076E5-ABFC-4938-A380-77C048B6C5C3}"/>
            <w:text/>
          </w:sdtPr>
          <w:sdtEndPr/>
          <w:sdtContent>
            <w:p w14:paraId="41B52B09" w14:textId="77777777" w:rsidR="00CB0990" w:rsidRDefault="00460154" w:rsidP="00EE3C0F">
              <w:pPr>
                <w:pStyle w:val="Sidhuvud"/>
              </w:pPr>
              <w:r w:rsidRPr="00460154">
                <w:rPr>
                  <w:rFonts w:ascii="Arial" w:hAnsi="Arial" w:cs="Arial"/>
                  <w:sz w:val="20"/>
                  <w:szCs w:val="20"/>
                </w:rPr>
                <w:t>I2019/01660/US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1746BCDDA9149F5AA2AC760B231DCFA"/>
            </w:placeholder>
            <w:showingPlcHdr/>
            <w:dataBinding w:prefixMappings="xmlns:ns0='http://lp/documentinfo/RK' " w:xpath="/ns0:DocumentInfo[1]/ns0:BaseInfo[1]/ns0:DocNumber[1]" w:storeItemID="{282076E5-ABFC-4938-A380-77C048B6C5C3}"/>
            <w:text/>
          </w:sdtPr>
          <w:sdtEndPr/>
          <w:sdtContent>
            <w:p w14:paraId="5E40D541" w14:textId="77777777" w:rsidR="00CB0990" w:rsidRDefault="00CB09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420869" w14:textId="77777777" w:rsidR="00CB0990" w:rsidRDefault="00CB0990" w:rsidP="00EE3C0F">
          <w:pPr>
            <w:pStyle w:val="Sidhuvud"/>
          </w:pPr>
        </w:p>
      </w:tc>
      <w:tc>
        <w:tcPr>
          <w:tcW w:w="1134" w:type="dxa"/>
        </w:tcPr>
        <w:p w14:paraId="18499045" w14:textId="77777777" w:rsidR="00CB0990" w:rsidRDefault="00CB0990" w:rsidP="0094502D">
          <w:pPr>
            <w:pStyle w:val="Sidhuvud"/>
          </w:pPr>
        </w:p>
        <w:p w14:paraId="59305EBD" w14:textId="77777777" w:rsidR="00CB0990" w:rsidRPr="0094502D" w:rsidRDefault="00CB0990" w:rsidP="00EC71A6">
          <w:pPr>
            <w:pStyle w:val="Sidhuvud"/>
          </w:pPr>
        </w:p>
      </w:tc>
    </w:tr>
    <w:tr w:rsidR="00CB0990" w14:paraId="1D767E7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4592EB319F144BB90FFFAE1E99E831D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3C06CE3" w14:textId="77777777" w:rsidR="00CB0990" w:rsidRPr="00340DE0" w:rsidRDefault="00CB0990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2C9591457D49879F25FF95EB2C79C9"/>
          </w:placeholder>
          <w:dataBinding w:prefixMappings="xmlns:ns0='http://lp/documentinfo/RK' " w:xpath="/ns0:DocumentInfo[1]/ns0:BaseInfo[1]/ns0:Recipient[1]" w:storeItemID="{282076E5-ABFC-4938-A380-77C048B6C5C3}"/>
          <w:text w:multiLine="1"/>
        </w:sdtPr>
        <w:sdtEndPr/>
        <w:sdtContent>
          <w:tc>
            <w:tcPr>
              <w:tcW w:w="3170" w:type="dxa"/>
            </w:tcPr>
            <w:p w14:paraId="381E23AC" w14:textId="77777777" w:rsidR="00CB0990" w:rsidRDefault="00CB09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4B43D7" w14:textId="77777777" w:rsidR="00CB0990" w:rsidRDefault="00CB0990" w:rsidP="003E6020">
          <w:pPr>
            <w:pStyle w:val="Sidhuvud"/>
          </w:pPr>
        </w:p>
      </w:tc>
    </w:tr>
  </w:tbl>
  <w:p w14:paraId="65DDD89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9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3BD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10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3CA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554A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30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015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08F6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13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22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0CB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CF7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8C5"/>
    <w:rsid w:val="007D73AB"/>
    <w:rsid w:val="007D790E"/>
    <w:rsid w:val="007E2712"/>
    <w:rsid w:val="007E4A9C"/>
    <w:rsid w:val="007E5516"/>
    <w:rsid w:val="007E690E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1789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37022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51E0"/>
    <w:rsid w:val="00A00AE4"/>
    <w:rsid w:val="00A00D24"/>
    <w:rsid w:val="00A01F5C"/>
    <w:rsid w:val="00A12A69"/>
    <w:rsid w:val="00A132B1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0D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67D7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778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512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099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97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5B7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C6F30"/>
  <w15:docId w15:val="{1C9A8B26-60CC-42F3-A3C5-C390819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67AF2F37A44C58AEDAB028A4E8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D4C76-921A-4C1E-BCBA-36262BFBDE32}"/>
      </w:docPartPr>
      <w:docPartBody>
        <w:p w:rsidR="00696AEB" w:rsidRDefault="00501F25" w:rsidP="00501F25">
          <w:pPr>
            <w:pStyle w:val="04B67AF2F37A44C58AEDAB028A4E89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746BCDDA9149F5AA2AC760B231D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4D3CE-105D-4F18-9874-5FEE41118B51}"/>
      </w:docPartPr>
      <w:docPartBody>
        <w:p w:rsidR="00696AEB" w:rsidRDefault="00501F25" w:rsidP="00501F25">
          <w:pPr>
            <w:pStyle w:val="81746BCDDA9149F5AA2AC760B231DC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592EB319F144BB90FFFAE1E99E8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B72BB-0479-4337-8C8A-798FE9580DAD}"/>
      </w:docPartPr>
      <w:docPartBody>
        <w:p w:rsidR="00696AEB" w:rsidRDefault="00501F25" w:rsidP="00501F25">
          <w:pPr>
            <w:pStyle w:val="84592EB319F144BB90FFFAE1E99E83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2C9591457D49879F25FF95EB2C7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70D09-1676-44E3-A3EA-01E56612B89A}"/>
      </w:docPartPr>
      <w:docPartBody>
        <w:p w:rsidR="00696AEB" w:rsidRDefault="00501F25" w:rsidP="00501F25">
          <w:pPr>
            <w:pStyle w:val="792C9591457D49879F25FF95EB2C79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EB17D4DB8F400785E4BF28B4FF5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376A4-E397-4154-A0F0-6171F50371D8}"/>
      </w:docPartPr>
      <w:docPartBody>
        <w:p w:rsidR="00696AEB" w:rsidRDefault="00501F25" w:rsidP="00501F25">
          <w:pPr>
            <w:pStyle w:val="ECEB17D4DB8F400785E4BF28B4FF512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C5F7AC7C7714DEABBB23C4D4FE80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3586A-2F0B-4A85-9731-10BA9396376F}"/>
      </w:docPartPr>
      <w:docPartBody>
        <w:p w:rsidR="00696AEB" w:rsidRDefault="00501F25" w:rsidP="00501F25">
          <w:pPr>
            <w:pStyle w:val="3C5F7AC7C7714DEABBB23C4D4FE80BC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52A535A1C114CD3B102AC492578B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F1CAF-AB2E-43BA-B84D-D3A06EF6E5FF}"/>
      </w:docPartPr>
      <w:docPartBody>
        <w:p w:rsidR="00696AEB" w:rsidRDefault="00501F25" w:rsidP="00501F25">
          <w:pPr>
            <w:pStyle w:val="052A535A1C114CD3B102AC492578B17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ADA56F0CAD54E0CA77AD76A1AE09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97A06-7CE5-4EAB-B6A2-9D13434CC6DF}"/>
      </w:docPartPr>
      <w:docPartBody>
        <w:p w:rsidR="00696AEB" w:rsidRDefault="00501F25" w:rsidP="00501F25">
          <w:pPr>
            <w:pStyle w:val="DADA56F0CAD54E0CA77AD76A1AE093A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25"/>
    <w:rsid w:val="00104A54"/>
    <w:rsid w:val="002E04D8"/>
    <w:rsid w:val="00501F25"/>
    <w:rsid w:val="006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60D009E1D24BC79967ADA352C19DA5">
    <w:name w:val="E160D009E1D24BC79967ADA352C19DA5"/>
    <w:rsid w:val="00501F25"/>
  </w:style>
  <w:style w:type="character" w:styleId="Platshllartext">
    <w:name w:val="Placeholder Text"/>
    <w:basedOn w:val="Standardstycketeckensnitt"/>
    <w:uiPriority w:val="99"/>
    <w:semiHidden/>
    <w:rsid w:val="00501F25"/>
    <w:rPr>
      <w:noProof w:val="0"/>
      <w:color w:val="808080"/>
    </w:rPr>
  </w:style>
  <w:style w:type="paragraph" w:customStyle="1" w:styleId="1A7C5E17C105415A90E8AC3624F8E495">
    <w:name w:val="1A7C5E17C105415A90E8AC3624F8E495"/>
    <w:rsid w:val="00501F25"/>
  </w:style>
  <w:style w:type="paragraph" w:customStyle="1" w:styleId="35D2FAF1208A4343A9A95C2B40F0214D">
    <w:name w:val="35D2FAF1208A4343A9A95C2B40F0214D"/>
    <w:rsid w:val="00501F25"/>
  </w:style>
  <w:style w:type="paragraph" w:customStyle="1" w:styleId="E73CC4BF0F854ABB8C49E800EDFC2257">
    <w:name w:val="E73CC4BF0F854ABB8C49E800EDFC2257"/>
    <w:rsid w:val="00501F25"/>
  </w:style>
  <w:style w:type="paragraph" w:customStyle="1" w:styleId="04B67AF2F37A44C58AEDAB028A4E896E">
    <w:name w:val="04B67AF2F37A44C58AEDAB028A4E896E"/>
    <w:rsid w:val="00501F25"/>
  </w:style>
  <w:style w:type="paragraph" w:customStyle="1" w:styleId="81746BCDDA9149F5AA2AC760B231DCFA">
    <w:name w:val="81746BCDDA9149F5AA2AC760B231DCFA"/>
    <w:rsid w:val="00501F25"/>
  </w:style>
  <w:style w:type="paragraph" w:customStyle="1" w:styleId="03BBE3296E7E4F23B544878AF330F8AD">
    <w:name w:val="03BBE3296E7E4F23B544878AF330F8AD"/>
    <w:rsid w:val="00501F25"/>
  </w:style>
  <w:style w:type="paragraph" w:customStyle="1" w:styleId="402195B70DBA4748A0288319F395467F">
    <w:name w:val="402195B70DBA4748A0288319F395467F"/>
    <w:rsid w:val="00501F25"/>
  </w:style>
  <w:style w:type="paragraph" w:customStyle="1" w:styleId="EB3E6C38C9694146972E82D97FD37C5C">
    <w:name w:val="EB3E6C38C9694146972E82D97FD37C5C"/>
    <w:rsid w:val="00501F25"/>
  </w:style>
  <w:style w:type="paragraph" w:customStyle="1" w:styleId="84592EB319F144BB90FFFAE1E99E831D">
    <w:name w:val="84592EB319F144BB90FFFAE1E99E831D"/>
    <w:rsid w:val="00501F25"/>
  </w:style>
  <w:style w:type="paragraph" w:customStyle="1" w:styleId="792C9591457D49879F25FF95EB2C79C9">
    <w:name w:val="792C9591457D49879F25FF95EB2C79C9"/>
    <w:rsid w:val="00501F25"/>
  </w:style>
  <w:style w:type="paragraph" w:customStyle="1" w:styleId="ECEB17D4DB8F400785E4BF28B4FF5126">
    <w:name w:val="ECEB17D4DB8F400785E4BF28B4FF5126"/>
    <w:rsid w:val="00501F25"/>
  </w:style>
  <w:style w:type="paragraph" w:customStyle="1" w:styleId="3C5F7AC7C7714DEABBB23C4D4FE80BCF">
    <w:name w:val="3C5F7AC7C7714DEABBB23C4D4FE80BCF"/>
    <w:rsid w:val="00501F25"/>
  </w:style>
  <w:style w:type="paragraph" w:customStyle="1" w:styleId="EDB8A64AE7374661A884DD63B02B35B3">
    <w:name w:val="EDB8A64AE7374661A884DD63B02B35B3"/>
    <w:rsid w:val="00501F25"/>
  </w:style>
  <w:style w:type="paragraph" w:customStyle="1" w:styleId="30B800647B694DC5BA4F587D2BCDC199">
    <w:name w:val="30B800647B694DC5BA4F587D2BCDC199"/>
    <w:rsid w:val="00501F25"/>
  </w:style>
  <w:style w:type="paragraph" w:customStyle="1" w:styleId="052A535A1C114CD3B102AC492578B17B">
    <w:name w:val="052A535A1C114CD3B102AC492578B17B"/>
    <w:rsid w:val="00501F25"/>
  </w:style>
  <w:style w:type="paragraph" w:customStyle="1" w:styleId="DADA56F0CAD54E0CA77AD76A1AE093A2">
    <w:name w:val="DADA56F0CAD54E0CA77AD76A1AE093A2"/>
    <w:rsid w:val="00501F25"/>
  </w:style>
  <w:style w:type="paragraph" w:customStyle="1" w:styleId="8F0913EB554C4551BD5122F1D09800DE">
    <w:name w:val="8F0913EB554C4551BD5122F1D09800DE"/>
    <w:rsid w:val="00501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2019-06-05T00:00:00</HeaderDate>
    <Office/>
    <Dnr>I2019/01660/US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e2bf0ef9-cd90-47b1-a3db-4f086e87ee55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23A76161934344C8A4B9AFEDE98D354" ma:contentTypeVersion="2" ma:contentTypeDescription="Skapa nytt dokument med möjlighet att välja RK-mall" ma:contentTypeScope="" ma:versionID="2199d30cd0a18fd98b7ae689cf8eaa7f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92ffc5e4-5e54-4abf-b21b-9b28f7aa8223" targetNamespace="http://schemas.microsoft.com/office/2006/metadata/properties" ma:root="true" ma:fieldsID="1b67cc0c60fa764c17e17b100ba99c4e" ns3:_="" ns4:_="" ns5:_="" ns6:_="">
    <xsd:import namespace="4e9c2f0c-7bf8-49af-8356-cbf363fc78a7"/>
    <xsd:import namespace="cc625d36-bb37-4650-91b9-0c96159295ba"/>
    <xsd:import namespace="9c9941df-7074-4a92-bf99-225d24d78d61"/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397ccb7-73d6-4a62-9d59-6831fe3c7f77}" ma:internalName="TaxCatchAll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2019-06-05T00:00:00</HeaderDate>
    <Office/>
    <Dnr>I2019/01660/US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076E5-ABFC-4938-A380-77C048B6C5C3}"/>
</file>

<file path=customXml/itemProps2.xml><?xml version="1.0" encoding="utf-8"?>
<ds:datastoreItem xmlns:ds="http://schemas.openxmlformats.org/officeDocument/2006/customXml" ds:itemID="{F7E2C8F8-4AEE-4069-97E1-A9E41DB3606A}"/>
</file>

<file path=customXml/itemProps3.xml><?xml version="1.0" encoding="utf-8"?>
<ds:datastoreItem xmlns:ds="http://schemas.openxmlformats.org/officeDocument/2006/customXml" ds:itemID="{23756598-90EC-4330-A9F4-6992A0FFE907}"/>
</file>

<file path=customXml/itemProps4.xml><?xml version="1.0" encoding="utf-8"?>
<ds:datastoreItem xmlns:ds="http://schemas.openxmlformats.org/officeDocument/2006/customXml" ds:itemID="{F2003252-BE37-4BD2-B002-745589E42C97}"/>
</file>

<file path=customXml/itemProps5.xml><?xml version="1.0" encoding="utf-8"?>
<ds:datastoreItem xmlns:ds="http://schemas.openxmlformats.org/officeDocument/2006/customXml" ds:itemID="{282076E5-ABFC-4938-A380-77C048B6C5C3}"/>
</file>

<file path=customXml/itemProps6.xml><?xml version="1.0" encoding="utf-8"?>
<ds:datastoreItem xmlns:ds="http://schemas.openxmlformats.org/officeDocument/2006/customXml" ds:itemID="{6D34FCCA-EB9A-4EE4-92FF-6EFCDCC7C5C8}"/>
</file>

<file path=customXml/itemProps7.xml><?xml version="1.0" encoding="utf-8"?>
<ds:datastoreItem xmlns:ds="http://schemas.openxmlformats.org/officeDocument/2006/customXml" ds:itemID="{C283DA4E-9E0B-4D05-AF68-0D4E84AF9D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Ullström</dc:creator>
  <cp:keywords/>
  <dc:description/>
  <cp:lastModifiedBy>Helene Lassi</cp:lastModifiedBy>
  <cp:revision>2</cp:revision>
  <cp:lastPrinted>2019-06-04T06:25:00Z</cp:lastPrinted>
  <dcterms:created xsi:type="dcterms:W3CDTF">2019-06-05T06:12:00Z</dcterms:created>
  <dcterms:modified xsi:type="dcterms:W3CDTF">2019-06-05T06:12:00Z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4531b129-66ab-4bf5-bc44-45d90de587d0</vt:lpwstr>
  </property>
  <property fmtid="{D5CDD505-2E9C-101B-9397-08002B2CF9AE}" pid="7" name="c9cd366cc722410295b9eacffbd73909">
    <vt:lpwstr/>
  </property>
</Properties>
</file>