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E5E66" w14:textId="77777777" w:rsidR="0082465D" w:rsidRDefault="0082465D" w:rsidP="00DA0661">
      <w:pPr>
        <w:pStyle w:val="Rubrik"/>
      </w:pPr>
      <w:bookmarkStart w:id="0" w:name="Start"/>
      <w:bookmarkEnd w:id="0"/>
      <w:r>
        <w:t xml:space="preserve">Svar på fråga </w:t>
      </w:r>
      <w:r w:rsidRPr="0082465D">
        <w:t xml:space="preserve">2019/20:103 </w:t>
      </w:r>
      <w:r>
        <w:t xml:space="preserve">av </w:t>
      </w:r>
      <w:r w:rsidRPr="0082465D">
        <w:t>Jörgen Grubb</w:t>
      </w:r>
      <w:r>
        <w:t xml:space="preserve"> (SD)</w:t>
      </w:r>
      <w:r>
        <w:br/>
      </w:r>
      <w:r w:rsidRPr="0082465D">
        <w:t>Hantering av ordningsproblem i skolan</w:t>
      </w:r>
    </w:p>
    <w:p w14:paraId="64E8551B" w14:textId="00A3684A" w:rsidR="0082465D" w:rsidRDefault="0082465D" w:rsidP="00E95063">
      <w:pPr>
        <w:pStyle w:val="Brdtext"/>
      </w:pPr>
      <w:r>
        <w:t>Jörgen Grubb har frågat om jag accepterar att en stor del av lärarna är rädda för att ingripa när elever stökar till det i klassrummet, och om inte, vilka åtgärder som jag som minister är beredd att vidta för att förbättra situationen.</w:t>
      </w:r>
    </w:p>
    <w:p w14:paraId="60CE656E" w14:textId="16F731C5" w:rsidR="007D42F7" w:rsidRDefault="008F689E" w:rsidP="00E95063">
      <w:pPr>
        <w:pStyle w:val="Brdtext"/>
      </w:pPr>
      <w:r>
        <w:t>Jag vill börja med att understryka</w:t>
      </w:r>
      <w:r w:rsidR="007D42F7">
        <w:t xml:space="preserve"> att det är oacceptabelt </w:t>
      </w:r>
      <w:r w:rsidR="00F95ED1">
        <w:t>om</w:t>
      </w:r>
      <w:r w:rsidR="007D42F7">
        <w:t xml:space="preserve"> lärare, på grund av osäkerhet eller rädsla för att bli anmälda, inte ingriper för att upprätthålla trygghet och studiero. </w:t>
      </w:r>
      <w:r w:rsidR="007D42F7" w:rsidRPr="00605892">
        <w:t xml:space="preserve">Ingen lärare ska </w:t>
      </w:r>
      <w:r w:rsidR="00C454C0">
        <w:t xml:space="preserve">behöva </w:t>
      </w:r>
      <w:r w:rsidR="007D42F7" w:rsidRPr="00605892">
        <w:t>vara rädd för att göra sitt jobb eller ingripa mot elever när situationen kräver det</w:t>
      </w:r>
      <w:r w:rsidR="007D42F7">
        <w:t xml:space="preserve">. </w:t>
      </w:r>
      <w:r>
        <w:t xml:space="preserve">Utbildningen i skolan ska enligt skollagen (2010:800) utformas så att alla elever tillförsäkras en skolmiljö som präglas av trygghet och studiero. </w:t>
      </w:r>
      <w:r w:rsidR="000C377E">
        <w:t>Genom ändring</w:t>
      </w:r>
      <w:r w:rsidR="0049416B">
        <w:t>ar</w:t>
      </w:r>
      <w:r w:rsidR="000C377E">
        <w:t xml:space="preserve"> </w:t>
      </w:r>
      <w:r w:rsidR="0049416B">
        <w:t xml:space="preserve">som trädde i kraft den </w:t>
      </w:r>
      <w:r>
        <w:t xml:space="preserve">1 juli 2019 </w:t>
      </w:r>
      <w:r w:rsidR="0049416B">
        <w:t>infördes</w:t>
      </w:r>
      <w:r>
        <w:t xml:space="preserve"> </w:t>
      </w:r>
      <w:r w:rsidR="0049416B">
        <w:t xml:space="preserve">nya bestämmelser i läroplanen för bl.a. grundskolan </w:t>
      </w:r>
      <w:r>
        <w:t xml:space="preserve">som tydliggör rektorns särskilda ansvar för detta. </w:t>
      </w:r>
      <w:r w:rsidR="006467AA" w:rsidRPr="006467AA">
        <w:t>Läroplanerna komplettera</w:t>
      </w:r>
      <w:r w:rsidR="006467AA">
        <w:t>de</w:t>
      </w:r>
      <w:r w:rsidR="006467AA" w:rsidRPr="006467AA">
        <w:t>s också så att de markerar att elever ska visa respekt för, och hänsyn mot, skolans personal och andra elever.</w:t>
      </w:r>
      <w:r w:rsidR="0049416B">
        <w:t xml:space="preserve"> </w:t>
      </w:r>
      <w:r>
        <w:t xml:space="preserve">Ordning och reda i klassrummet är en förutsättning för elevers lärande och utveckling. </w:t>
      </w:r>
    </w:p>
    <w:p w14:paraId="17E4871F" w14:textId="12121CEE" w:rsidR="008F689E" w:rsidRDefault="008F689E" w:rsidP="00E95063">
      <w:pPr>
        <w:pStyle w:val="Brdtext"/>
      </w:pPr>
      <w:r>
        <w:t>Skolans arbete för att uppnå trygghet och studiero innehåller såväl disciplinära åtgärder som pedagogiskt ledarskap och att motverka kränkande behandling. Som med mycket annat i skolan behövs både tydliga bestämmelser och ett systematiskt utvecklings</w:t>
      </w:r>
      <w:r>
        <w:softHyphen/>
        <w:t>arbete för att nå de resultat vi eftersträvar.</w:t>
      </w:r>
    </w:p>
    <w:p w14:paraId="63150311" w14:textId="3FFD4EB4" w:rsidR="007D42F7" w:rsidRDefault="008F689E" w:rsidP="00E95063">
      <w:pPr>
        <w:pStyle w:val="Brdtext"/>
      </w:pPr>
      <w:r>
        <w:t xml:space="preserve">I enlighet med januariavtalet </w:t>
      </w:r>
      <w:r w:rsidR="007D42F7">
        <w:t>kommer</w:t>
      </w:r>
      <w:r>
        <w:t xml:space="preserve"> Socialdemokraterna, Centerpartiet, Liberalerna och Miljöpartiet de gröna gemensamt </w:t>
      </w:r>
      <w:r w:rsidR="007D42F7">
        <w:t xml:space="preserve">att </w:t>
      </w:r>
      <w:r>
        <w:t xml:space="preserve">ta fram en nationell plan för </w:t>
      </w:r>
      <w:r w:rsidRPr="00B67C1B">
        <w:t>studiero och trygghet i skolan</w:t>
      </w:r>
      <w:r>
        <w:t>.</w:t>
      </w:r>
      <w:r w:rsidR="00635CAD" w:rsidRPr="00A72114">
        <w:t xml:space="preserve"> I det arbetet ingår att se över de </w:t>
      </w:r>
      <w:r w:rsidR="00635CAD" w:rsidRPr="00A72114">
        <w:lastRenderedPageBreak/>
        <w:t>disciplinära åtgärder som lärare och rektorer får vidta för att tillförsäkra eleverna trygghet och studiero. Det ingår även att säkerställa ett fungerande regelverk för ett bra arbete med trygghet och studiero på alla skolor</w:t>
      </w:r>
      <w:r w:rsidR="00635CAD">
        <w:t>.</w:t>
      </w:r>
      <w:r>
        <w:t xml:space="preserve"> </w:t>
      </w:r>
      <w:r w:rsidRPr="00587BE4">
        <w:rPr>
          <w:sz w:val="24"/>
          <w:szCs w:val="24"/>
        </w:rPr>
        <w:t xml:space="preserve">Elever som hotat eller utsatt andra för våld </w:t>
      </w:r>
      <w:r w:rsidR="007D42F7">
        <w:rPr>
          <w:sz w:val="24"/>
          <w:szCs w:val="24"/>
        </w:rPr>
        <w:t>ska</w:t>
      </w:r>
      <w:r w:rsidRPr="00587BE4">
        <w:rPr>
          <w:sz w:val="24"/>
          <w:szCs w:val="24"/>
        </w:rPr>
        <w:t xml:space="preserve"> lättare kunna stängas av eller omplaceras</w:t>
      </w:r>
      <w:r>
        <w:rPr>
          <w:sz w:val="24"/>
          <w:szCs w:val="24"/>
        </w:rPr>
        <w:t>.</w:t>
      </w:r>
      <w:r w:rsidR="007D42F7">
        <w:rPr>
          <w:sz w:val="24"/>
          <w:szCs w:val="24"/>
        </w:rPr>
        <w:t xml:space="preserve"> Ett mobilförbud ska</w:t>
      </w:r>
      <w:r w:rsidR="00271FD7">
        <w:rPr>
          <w:sz w:val="24"/>
          <w:szCs w:val="24"/>
        </w:rPr>
        <w:t>,</w:t>
      </w:r>
      <w:r w:rsidR="007D42F7">
        <w:rPr>
          <w:sz w:val="24"/>
          <w:szCs w:val="24"/>
        </w:rPr>
        <w:t xml:space="preserve"> </w:t>
      </w:r>
      <w:r w:rsidR="00122484">
        <w:rPr>
          <w:sz w:val="24"/>
          <w:szCs w:val="24"/>
        </w:rPr>
        <w:t>enligt januariavtalet</w:t>
      </w:r>
      <w:r w:rsidR="00271FD7">
        <w:rPr>
          <w:sz w:val="24"/>
          <w:szCs w:val="24"/>
        </w:rPr>
        <w:t>,</w:t>
      </w:r>
      <w:r w:rsidR="00122484">
        <w:rPr>
          <w:sz w:val="24"/>
          <w:szCs w:val="24"/>
        </w:rPr>
        <w:t xml:space="preserve"> </w:t>
      </w:r>
      <w:r w:rsidR="007D42F7">
        <w:rPr>
          <w:sz w:val="24"/>
          <w:szCs w:val="24"/>
        </w:rPr>
        <w:t>införas i klassrummen.</w:t>
      </w:r>
      <w:r>
        <w:t xml:space="preserve"> </w:t>
      </w:r>
    </w:p>
    <w:p w14:paraId="647AACE3" w14:textId="551B054F" w:rsidR="008F689E" w:rsidRDefault="008F689E" w:rsidP="00E95063">
      <w:pPr>
        <w:pStyle w:val="Brdtext"/>
      </w:pPr>
      <w:r>
        <w:t xml:space="preserve">Lärarna </w:t>
      </w:r>
      <w:r w:rsidRPr="00B67C1B">
        <w:t>ska kunna utföra sitt arbete med trygghet i sin yrkesutövning</w:t>
      </w:r>
      <w:r>
        <w:t xml:space="preserve"> och med stöd från rektor och skolhuvudman</w:t>
      </w:r>
      <w:r w:rsidRPr="00B67C1B">
        <w:t>.</w:t>
      </w:r>
      <w:r>
        <w:t xml:space="preserve"> </w:t>
      </w:r>
      <w:r w:rsidR="00E467B7">
        <w:t xml:space="preserve">Vilka </w:t>
      </w:r>
      <w:r w:rsidR="007D42F7">
        <w:t xml:space="preserve">exakta </w:t>
      </w:r>
      <w:r w:rsidR="00E467B7">
        <w:t>ändringar i regelverket som vårt gemensamma arbete kommer att leda till kan jag</w:t>
      </w:r>
      <w:r>
        <w:t xml:space="preserve"> av förklarliga skäl inte säga i</w:t>
      </w:r>
      <w:r w:rsidR="000C027D">
        <w:t xml:space="preserve"> </w:t>
      </w:r>
      <w:r>
        <w:t>dag</w:t>
      </w:r>
      <w:r w:rsidR="007D42F7">
        <w:t>.</w:t>
      </w:r>
    </w:p>
    <w:p w14:paraId="599EEA3D" w14:textId="77777777" w:rsidR="00305893" w:rsidRDefault="00305893" w:rsidP="00305893">
      <w:pPr>
        <w:pStyle w:val="Brdtext"/>
      </w:pPr>
      <w:r>
        <w:t xml:space="preserve">Stockholm den </w:t>
      </w:r>
      <w:sdt>
        <w:sdtPr>
          <w:id w:val="-1370302645"/>
          <w:placeholder>
            <w:docPart w:val="708CF24177974F3DA1092F03707206CB"/>
          </w:placeholder>
          <w:dataBinding w:prefixMappings="xmlns:ns0='http://lp/documentinfo/RK' " w:xpath="/ns0:DocumentInfo[1]/ns0:BaseInfo[1]/ns0:HeaderDate[1]" w:storeItemID="{1DBC67C0-5F56-4FD6-992C-E277F629EC03}"/>
          <w:date w:fullDate="2019-10-16T00:00:00Z">
            <w:dateFormat w:val="d MMMM yyyy"/>
            <w:lid w:val="sv-SE"/>
            <w:storeMappedDataAs w:val="dateTime"/>
            <w:calendar w:val="gregorian"/>
          </w:date>
        </w:sdtPr>
        <w:sdtContent>
          <w:r>
            <w:t>16 oktober 2019</w:t>
          </w:r>
        </w:sdtContent>
      </w:sdt>
    </w:p>
    <w:p w14:paraId="505B0943" w14:textId="77777777" w:rsidR="008F689E" w:rsidRDefault="008F689E" w:rsidP="00E95063">
      <w:pPr>
        <w:pStyle w:val="Brdtext"/>
      </w:pPr>
      <w:bookmarkStart w:id="1" w:name="_GoBack"/>
      <w:bookmarkEnd w:id="1"/>
    </w:p>
    <w:p w14:paraId="52B36B92" w14:textId="750F6F5E" w:rsidR="006821D6" w:rsidRDefault="006821D6" w:rsidP="00E95063">
      <w:pPr>
        <w:pStyle w:val="Brdtext"/>
      </w:pPr>
      <w:r>
        <w:t>Anna Ekström</w:t>
      </w:r>
    </w:p>
    <w:p w14:paraId="20B745DB" w14:textId="77777777" w:rsidR="0082465D" w:rsidRDefault="0082465D" w:rsidP="004E7A8F">
      <w:pPr>
        <w:pStyle w:val="Brdtextutanavstnd"/>
      </w:pPr>
    </w:p>
    <w:p w14:paraId="31FFA120" w14:textId="77777777" w:rsidR="0082465D" w:rsidRDefault="0082465D" w:rsidP="004E7A8F">
      <w:pPr>
        <w:pStyle w:val="Brdtextutanavstnd"/>
      </w:pPr>
    </w:p>
    <w:p w14:paraId="36D515CD" w14:textId="77777777" w:rsidR="0082465D" w:rsidRDefault="0082465D" w:rsidP="004E7A8F">
      <w:pPr>
        <w:pStyle w:val="Brdtextutanavstnd"/>
      </w:pPr>
    </w:p>
    <w:p w14:paraId="27B236C3" w14:textId="77777777" w:rsidR="0082465D" w:rsidRDefault="0082465D" w:rsidP="00422A41">
      <w:pPr>
        <w:pStyle w:val="Brdtext"/>
      </w:pPr>
    </w:p>
    <w:p w14:paraId="7AEB8FC8" w14:textId="77777777" w:rsidR="0082465D" w:rsidRPr="00DB48AB" w:rsidRDefault="0082465D" w:rsidP="00DB48AB">
      <w:pPr>
        <w:pStyle w:val="Brdtext"/>
      </w:pPr>
    </w:p>
    <w:sectPr w:rsidR="0082465D"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23F17" w14:textId="77777777" w:rsidR="00181083" w:rsidRDefault="00181083" w:rsidP="00A87A54">
      <w:pPr>
        <w:spacing w:after="0" w:line="240" w:lineRule="auto"/>
      </w:pPr>
      <w:r>
        <w:separator/>
      </w:r>
    </w:p>
  </w:endnote>
  <w:endnote w:type="continuationSeparator" w:id="0">
    <w:p w14:paraId="20095563" w14:textId="77777777" w:rsidR="00181083" w:rsidRDefault="0018108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539A8C7" w14:textId="77777777" w:rsidTr="006A26EC">
      <w:trPr>
        <w:trHeight w:val="227"/>
        <w:jc w:val="right"/>
      </w:trPr>
      <w:tc>
        <w:tcPr>
          <w:tcW w:w="708" w:type="dxa"/>
          <w:vAlign w:val="bottom"/>
        </w:tcPr>
        <w:p w14:paraId="2E45C23F"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29B0BB3" w14:textId="77777777" w:rsidTr="006A26EC">
      <w:trPr>
        <w:trHeight w:val="850"/>
        <w:jc w:val="right"/>
      </w:trPr>
      <w:tc>
        <w:tcPr>
          <w:tcW w:w="708" w:type="dxa"/>
          <w:vAlign w:val="bottom"/>
        </w:tcPr>
        <w:p w14:paraId="500CB57B" w14:textId="77777777" w:rsidR="005606BC" w:rsidRPr="00347E11" w:rsidRDefault="005606BC" w:rsidP="005606BC">
          <w:pPr>
            <w:pStyle w:val="Sidfot"/>
            <w:spacing w:line="276" w:lineRule="auto"/>
            <w:jc w:val="right"/>
          </w:pPr>
        </w:p>
      </w:tc>
    </w:tr>
  </w:tbl>
  <w:p w14:paraId="611C879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9467CAE" w14:textId="77777777" w:rsidTr="001F4302">
      <w:trPr>
        <w:trHeight w:val="510"/>
      </w:trPr>
      <w:tc>
        <w:tcPr>
          <w:tcW w:w="8525" w:type="dxa"/>
          <w:gridSpan w:val="2"/>
          <w:vAlign w:val="bottom"/>
        </w:tcPr>
        <w:p w14:paraId="5A047D44" w14:textId="77777777" w:rsidR="00347E11" w:rsidRPr="00347E11" w:rsidRDefault="00347E11" w:rsidP="00347E11">
          <w:pPr>
            <w:pStyle w:val="Sidfot"/>
            <w:rPr>
              <w:sz w:val="8"/>
            </w:rPr>
          </w:pPr>
        </w:p>
      </w:tc>
    </w:tr>
    <w:tr w:rsidR="00093408" w:rsidRPr="00EE3C0F" w14:paraId="10C14E0E" w14:textId="77777777" w:rsidTr="00C26068">
      <w:trPr>
        <w:trHeight w:val="227"/>
      </w:trPr>
      <w:tc>
        <w:tcPr>
          <w:tcW w:w="4074" w:type="dxa"/>
        </w:tcPr>
        <w:p w14:paraId="202A1D64" w14:textId="77777777" w:rsidR="00347E11" w:rsidRPr="00F53AEA" w:rsidRDefault="00347E11" w:rsidP="00C26068">
          <w:pPr>
            <w:pStyle w:val="Sidfot"/>
            <w:spacing w:line="276" w:lineRule="auto"/>
          </w:pPr>
        </w:p>
      </w:tc>
      <w:tc>
        <w:tcPr>
          <w:tcW w:w="4451" w:type="dxa"/>
        </w:tcPr>
        <w:p w14:paraId="0AB65AAD" w14:textId="77777777" w:rsidR="00093408" w:rsidRPr="00F53AEA" w:rsidRDefault="00093408" w:rsidP="00F53AEA">
          <w:pPr>
            <w:pStyle w:val="Sidfot"/>
            <w:spacing w:line="276" w:lineRule="auto"/>
          </w:pPr>
        </w:p>
      </w:tc>
    </w:tr>
  </w:tbl>
  <w:p w14:paraId="62DC333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90678" w14:textId="77777777" w:rsidR="00181083" w:rsidRDefault="00181083" w:rsidP="00A87A54">
      <w:pPr>
        <w:spacing w:after="0" w:line="240" w:lineRule="auto"/>
      </w:pPr>
      <w:r>
        <w:separator/>
      </w:r>
    </w:p>
  </w:footnote>
  <w:footnote w:type="continuationSeparator" w:id="0">
    <w:p w14:paraId="0E820E9F" w14:textId="77777777" w:rsidR="00181083" w:rsidRDefault="0018108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2465D" w14:paraId="20AB9AE3" w14:textId="77777777" w:rsidTr="00C93EBA">
      <w:trPr>
        <w:trHeight w:val="227"/>
      </w:trPr>
      <w:tc>
        <w:tcPr>
          <w:tcW w:w="5534" w:type="dxa"/>
        </w:tcPr>
        <w:p w14:paraId="53BC3119" w14:textId="77777777" w:rsidR="0082465D" w:rsidRPr="007D73AB" w:rsidRDefault="0082465D">
          <w:pPr>
            <w:pStyle w:val="Sidhuvud"/>
          </w:pPr>
        </w:p>
      </w:tc>
      <w:tc>
        <w:tcPr>
          <w:tcW w:w="3170" w:type="dxa"/>
          <w:vAlign w:val="bottom"/>
        </w:tcPr>
        <w:p w14:paraId="75B464CB" w14:textId="77777777" w:rsidR="0082465D" w:rsidRPr="007D73AB" w:rsidRDefault="0082465D" w:rsidP="00340DE0">
          <w:pPr>
            <w:pStyle w:val="Sidhuvud"/>
          </w:pPr>
        </w:p>
      </w:tc>
      <w:tc>
        <w:tcPr>
          <w:tcW w:w="1134" w:type="dxa"/>
        </w:tcPr>
        <w:p w14:paraId="248BC259" w14:textId="77777777" w:rsidR="0082465D" w:rsidRDefault="0082465D" w:rsidP="005A703A">
          <w:pPr>
            <w:pStyle w:val="Sidhuvud"/>
          </w:pPr>
        </w:p>
      </w:tc>
    </w:tr>
    <w:tr w:rsidR="0082465D" w14:paraId="2DAE08C9" w14:textId="77777777" w:rsidTr="00C93EBA">
      <w:trPr>
        <w:trHeight w:val="1928"/>
      </w:trPr>
      <w:tc>
        <w:tcPr>
          <w:tcW w:w="5534" w:type="dxa"/>
        </w:tcPr>
        <w:p w14:paraId="7261C609" w14:textId="77777777" w:rsidR="0082465D" w:rsidRPr="00340DE0" w:rsidRDefault="0082465D" w:rsidP="00340DE0">
          <w:pPr>
            <w:pStyle w:val="Sidhuvud"/>
          </w:pPr>
          <w:r>
            <w:rPr>
              <w:noProof/>
            </w:rPr>
            <w:drawing>
              <wp:inline distT="0" distB="0" distL="0" distR="0" wp14:anchorId="2DD6F194" wp14:editId="29FE8C97">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BF743BA" w14:textId="77777777" w:rsidR="0082465D" w:rsidRPr="00710A6C" w:rsidRDefault="0082465D" w:rsidP="00EE3C0F">
          <w:pPr>
            <w:pStyle w:val="Sidhuvud"/>
            <w:rPr>
              <w:b/>
            </w:rPr>
          </w:pPr>
        </w:p>
        <w:p w14:paraId="47EE052C" w14:textId="77777777" w:rsidR="0082465D" w:rsidRDefault="0082465D" w:rsidP="00EE3C0F">
          <w:pPr>
            <w:pStyle w:val="Sidhuvud"/>
          </w:pPr>
        </w:p>
        <w:p w14:paraId="11493138" w14:textId="77777777" w:rsidR="0082465D" w:rsidRDefault="0082465D" w:rsidP="00EE3C0F">
          <w:pPr>
            <w:pStyle w:val="Sidhuvud"/>
          </w:pPr>
        </w:p>
        <w:p w14:paraId="3FF1E8B7" w14:textId="77777777" w:rsidR="0082465D" w:rsidRDefault="0082465D" w:rsidP="00EE3C0F">
          <w:pPr>
            <w:pStyle w:val="Sidhuvud"/>
          </w:pPr>
        </w:p>
        <w:sdt>
          <w:sdtPr>
            <w:rPr>
              <w:rFonts w:ascii="Calibri" w:eastAsia="Times New Roman" w:hAnsi="Calibri" w:cs="Calibri"/>
              <w:sz w:val="22"/>
              <w:szCs w:val="21"/>
              <w:lang w:eastAsia="sv-SE"/>
            </w:rPr>
            <w:alias w:val="Dnr"/>
            <w:tag w:val="ccRKShow_Dnr"/>
            <w:id w:val="-829283628"/>
            <w:placeholder>
              <w:docPart w:val="00DF3FC6635D48F294B62759D9156336"/>
            </w:placeholder>
            <w:dataBinding w:prefixMappings="xmlns:ns0='http://lp/documentinfo/RK' " w:xpath="/ns0:DocumentInfo[1]/ns0:BaseInfo[1]/ns0:Dnr[1]" w:storeItemID="{1DBC67C0-5F56-4FD6-992C-E277F629EC03}"/>
            <w:text/>
          </w:sdtPr>
          <w:sdtEndPr/>
          <w:sdtContent>
            <w:p w14:paraId="3E79973D" w14:textId="77777777" w:rsidR="0082465D" w:rsidRDefault="0082465D" w:rsidP="00EE3C0F">
              <w:pPr>
                <w:pStyle w:val="Sidhuvud"/>
              </w:pPr>
              <w:r w:rsidRPr="0082465D">
                <w:rPr>
                  <w:rFonts w:ascii="Calibri" w:eastAsia="Times New Roman" w:hAnsi="Calibri" w:cs="Calibri"/>
                  <w:sz w:val="22"/>
                  <w:szCs w:val="21"/>
                  <w:lang w:eastAsia="sv-SE"/>
                </w:rPr>
                <w:t>U2019/03252/S</w:t>
              </w:r>
            </w:p>
          </w:sdtContent>
        </w:sdt>
        <w:sdt>
          <w:sdtPr>
            <w:alias w:val="DocNumber"/>
            <w:tag w:val="DocNumber"/>
            <w:id w:val="1726028884"/>
            <w:placeholder>
              <w:docPart w:val="83FFE2487533461B8406F1D574164AC8"/>
            </w:placeholder>
            <w:showingPlcHdr/>
            <w:dataBinding w:prefixMappings="xmlns:ns0='http://lp/documentinfo/RK' " w:xpath="/ns0:DocumentInfo[1]/ns0:BaseInfo[1]/ns0:DocNumber[1]" w:storeItemID="{1DBC67C0-5F56-4FD6-992C-E277F629EC03}"/>
            <w:text/>
          </w:sdtPr>
          <w:sdtEndPr/>
          <w:sdtContent>
            <w:p w14:paraId="59ABC212" w14:textId="6117FD23" w:rsidR="0082465D" w:rsidRDefault="0082465D" w:rsidP="00EE3C0F">
              <w:pPr>
                <w:pStyle w:val="Sidhuvud"/>
              </w:pPr>
              <w:r>
                <w:rPr>
                  <w:rStyle w:val="Platshllartext"/>
                </w:rPr>
                <w:t xml:space="preserve"> </w:t>
              </w:r>
            </w:p>
          </w:sdtContent>
        </w:sdt>
        <w:p w14:paraId="2D410E3F" w14:textId="77777777" w:rsidR="0082465D" w:rsidRDefault="0082465D" w:rsidP="00EE3C0F">
          <w:pPr>
            <w:pStyle w:val="Sidhuvud"/>
          </w:pPr>
        </w:p>
      </w:tc>
      <w:tc>
        <w:tcPr>
          <w:tcW w:w="1134" w:type="dxa"/>
        </w:tcPr>
        <w:p w14:paraId="33CC5B55" w14:textId="77777777" w:rsidR="0082465D" w:rsidRDefault="0082465D" w:rsidP="0094502D">
          <w:pPr>
            <w:pStyle w:val="Sidhuvud"/>
          </w:pPr>
        </w:p>
        <w:p w14:paraId="41D89A8E" w14:textId="77777777" w:rsidR="0082465D" w:rsidRPr="0094502D" w:rsidRDefault="0082465D" w:rsidP="00EC71A6">
          <w:pPr>
            <w:pStyle w:val="Sidhuvud"/>
          </w:pPr>
        </w:p>
      </w:tc>
    </w:tr>
    <w:tr w:rsidR="0082465D" w14:paraId="242B8F4A" w14:textId="77777777" w:rsidTr="00C93EBA">
      <w:trPr>
        <w:trHeight w:val="2268"/>
      </w:trPr>
      <w:sdt>
        <w:sdtPr>
          <w:rPr>
            <w:b/>
          </w:rPr>
          <w:alias w:val="SenderText"/>
          <w:tag w:val="ccRKShow_SenderText"/>
          <w:id w:val="1374046025"/>
          <w:placeholder>
            <w:docPart w:val="48B7A1F2740B4B4AB23E7D8C004E128E"/>
          </w:placeholder>
        </w:sdtPr>
        <w:sdtEndPr>
          <w:rPr>
            <w:b w:val="0"/>
          </w:rPr>
        </w:sdtEndPr>
        <w:sdtContent>
          <w:tc>
            <w:tcPr>
              <w:tcW w:w="5534" w:type="dxa"/>
              <w:tcMar>
                <w:right w:w="1134" w:type="dxa"/>
              </w:tcMar>
            </w:tcPr>
            <w:p w14:paraId="0F7D51B5" w14:textId="77777777" w:rsidR="00B10795" w:rsidRPr="00A72114" w:rsidRDefault="00B10795" w:rsidP="00755B00">
              <w:pPr>
                <w:pStyle w:val="Sidhuvud"/>
                <w:rPr>
                  <w:b/>
                  <w:i/>
                </w:rPr>
              </w:pPr>
              <w:r w:rsidRPr="00A72114">
                <w:rPr>
                  <w:b/>
                  <w:i/>
                </w:rPr>
                <w:t>Utbildningsdepartementet</w:t>
              </w:r>
            </w:p>
            <w:p w14:paraId="0893E0A3" w14:textId="5868992D" w:rsidR="0082465D" w:rsidRPr="00340DE0" w:rsidRDefault="00B10795" w:rsidP="00340DE0">
              <w:pPr>
                <w:pStyle w:val="Sidhuvud"/>
              </w:pPr>
              <w:r w:rsidRPr="00B10795">
                <w:rPr>
                  <w:i/>
                </w:rPr>
                <w:t>Utbildningsministern</w:t>
              </w:r>
            </w:p>
          </w:tc>
        </w:sdtContent>
      </w:sdt>
      <w:sdt>
        <w:sdtPr>
          <w:alias w:val="Recipient"/>
          <w:tag w:val="ccRKShow_Recipient"/>
          <w:id w:val="-28344517"/>
          <w:placeholder>
            <w:docPart w:val="F261BAF6B984447C8D7FADFE7A912011"/>
          </w:placeholder>
          <w:dataBinding w:prefixMappings="xmlns:ns0='http://lp/documentinfo/RK' " w:xpath="/ns0:DocumentInfo[1]/ns0:BaseInfo[1]/ns0:Recipient[1]" w:storeItemID="{1DBC67C0-5F56-4FD6-992C-E277F629EC03}"/>
          <w:text w:multiLine="1"/>
        </w:sdtPr>
        <w:sdtEndPr/>
        <w:sdtContent>
          <w:tc>
            <w:tcPr>
              <w:tcW w:w="3170" w:type="dxa"/>
            </w:tcPr>
            <w:p w14:paraId="2C1D89FC" w14:textId="3FF0E86D" w:rsidR="0082465D" w:rsidRDefault="00251BAF" w:rsidP="00547B89">
              <w:pPr>
                <w:pStyle w:val="Sidhuvud"/>
              </w:pPr>
              <w:r>
                <w:t>Till riksdagen</w:t>
              </w:r>
            </w:p>
          </w:tc>
        </w:sdtContent>
      </w:sdt>
      <w:tc>
        <w:tcPr>
          <w:tcW w:w="1134" w:type="dxa"/>
        </w:tcPr>
        <w:p w14:paraId="044347F1" w14:textId="77777777" w:rsidR="0082465D" w:rsidRDefault="0082465D" w:rsidP="003E6020">
          <w:pPr>
            <w:pStyle w:val="Sidhuvud"/>
          </w:pPr>
        </w:p>
      </w:tc>
    </w:tr>
  </w:tbl>
  <w:p w14:paraId="3624E03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336721"/>
    <w:multiLevelType w:val="hybridMultilevel"/>
    <w:tmpl w:val="FC503F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3"/>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5D"/>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45308"/>
    <w:rsid w:val="00051341"/>
    <w:rsid w:val="00053CAA"/>
    <w:rsid w:val="00057FE0"/>
    <w:rsid w:val="000620FD"/>
    <w:rsid w:val="00063DCB"/>
    <w:rsid w:val="000647D2"/>
    <w:rsid w:val="000656A1"/>
    <w:rsid w:val="00066BC9"/>
    <w:rsid w:val="0007033C"/>
    <w:rsid w:val="000707E9"/>
    <w:rsid w:val="00072C86"/>
    <w:rsid w:val="00072FFC"/>
    <w:rsid w:val="0007360F"/>
    <w:rsid w:val="00073B75"/>
    <w:rsid w:val="000757FC"/>
    <w:rsid w:val="00076667"/>
    <w:rsid w:val="00080631"/>
    <w:rsid w:val="00082374"/>
    <w:rsid w:val="000862E0"/>
    <w:rsid w:val="000873C3"/>
    <w:rsid w:val="00093408"/>
    <w:rsid w:val="00093BBF"/>
    <w:rsid w:val="0009435C"/>
    <w:rsid w:val="00095607"/>
    <w:rsid w:val="000A13CA"/>
    <w:rsid w:val="000A456A"/>
    <w:rsid w:val="000A5E43"/>
    <w:rsid w:val="000B56A9"/>
    <w:rsid w:val="000C027D"/>
    <w:rsid w:val="000C377E"/>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484"/>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0E91"/>
    <w:rsid w:val="00181083"/>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51BAF"/>
    <w:rsid w:val="00260D2D"/>
    <w:rsid w:val="00261975"/>
    <w:rsid w:val="00264503"/>
    <w:rsid w:val="00271D00"/>
    <w:rsid w:val="00271FD7"/>
    <w:rsid w:val="00274AA3"/>
    <w:rsid w:val="00275872"/>
    <w:rsid w:val="00281106"/>
    <w:rsid w:val="00282263"/>
    <w:rsid w:val="00282417"/>
    <w:rsid w:val="002827ED"/>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1651"/>
    <w:rsid w:val="003050DB"/>
    <w:rsid w:val="00305893"/>
    <w:rsid w:val="00310561"/>
    <w:rsid w:val="00311D8C"/>
    <w:rsid w:val="0031273D"/>
    <w:rsid w:val="003128E2"/>
    <w:rsid w:val="003153D9"/>
    <w:rsid w:val="00321621"/>
    <w:rsid w:val="00323EF7"/>
    <w:rsid w:val="003240E1"/>
    <w:rsid w:val="00326C03"/>
    <w:rsid w:val="00327474"/>
    <w:rsid w:val="003277B5"/>
    <w:rsid w:val="003342B4"/>
    <w:rsid w:val="003342C1"/>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2658"/>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416B"/>
    <w:rsid w:val="0049768A"/>
    <w:rsid w:val="004A33C6"/>
    <w:rsid w:val="004A66B1"/>
    <w:rsid w:val="004A7DC4"/>
    <w:rsid w:val="004B1E7B"/>
    <w:rsid w:val="004B2751"/>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2C96"/>
    <w:rsid w:val="00505905"/>
    <w:rsid w:val="00511A1B"/>
    <w:rsid w:val="00511A68"/>
    <w:rsid w:val="00513E7D"/>
    <w:rsid w:val="00514A67"/>
    <w:rsid w:val="00520A46"/>
    <w:rsid w:val="00521192"/>
    <w:rsid w:val="0052127C"/>
    <w:rsid w:val="00524EB1"/>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35CAD"/>
    <w:rsid w:val="0064133A"/>
    <w:rsid w:val="006416D1"/>
    <w:rsid w:val="006467AA"/>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1555"/>
    <w:rsid w:val="00672F6F"/>
    <w:rsid w:val="00674C2F"/>
    <w:rsid w:val="00674C8B"/>
    <w:rsid w:val="00681E4F"/>
    <w:rsid w:val="006821D6"/>
    <w:rsid w:val="00685C94"/>
    <w:rsid w:val="00691AEE"/>
    <w:rsid w:val="0069523C"/>
    <w:rsid w:val="006962CA"/>
    <w:rsid w:val="00696A95"/>
    <w:rsid w:val="006970B2"/>
    <w:rsid w:val="006A09DA"/>
    <w:rsid w:val="006A1835"/>
    <w:rsid w:val="006A2625"/>
    <w:rsid w:val="006B4A30"/>
    <w:rsid w:val="006B7569"/>
    <w:rsid w:val="006C28EE"/>
    <w:rsid w:val="006C4FF1"/>
    <w:rsid w:val="006D2998"/>
    <w:rsid w:val="006D3188"/>
    <w:rsid w:val="006D5159"/>
    <w:rsid w:val="006D6779"/>
    <w:rsid w:val="006E08FC"/>
    <w:rsid w:val="006F20A5"/>
    <w:rsid w:val="006F2588"/>
    <w:rsid w:val="00710A6C"/>
    <w:rsid w:val="00710D98"/>
    <w:rsid w:val="00711CE9"/>
    <w:rsid w:val="00712266"/>
    <w:rsid w:val="00712593"/>
    <w:rsid w:val="00712D82"/>
    <w:rsid w:val="00715261"/>
    <w:rsid w:val="00716E22"/>
    <w:rsid w:val="007171AB"/>
    <w:rsid w:val="007213D0"/>
    <w:rsid w:val="007219C0"/>
    <w:rsid w:val="00732599"/>
    <w:rsid w:val="00743E09"/>
    <w:rsid w:val="00744FCC"/>
    <w:rsid w:val="00747B9C"/>
    <w:rsid w:val="00750C93"/>
    <w:rsid w:val="00754E24"/>
    <w:rsid w:val="00755B00"/>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2F7"/>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65D"/>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8F689E"/>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0F89"/>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36"/>
    <w:rsid w:val="009D5D40"/>
    <w:rsid w:val="009D6B1B"/>
    <w:rsid w:val="009E107B"/>
    <w:rsid w:val="009E18D6"/>
    <w:rsid w:val="009E53C8"/>
    <w:rsid w:val="009E7B92"/>
    <w:rsid w:val="009F19C0"/>
    <w:rsid w:val="009F505F"/>
    <w:rsid w:val="00A00AE4"/>
    <w:rsid w:val="00A00D24"/>
    <w:rsid w:val="00A01F5C"/>
    <w:rsid w:val="00A0304A"/>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2114"/>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D39BA"/>
    <w:rsid w:val="00AE77EB"/>
    <w:rsid w:val="00AE7BD8"/>
    <w:rsid w:val="00AE7D02"/>
    <w:rsid w:val="00AF0BB7"/>
    <w:rsid w:val="00AF0BDE"/>
    <w:rsid w:val="00AF0EDE"/>
    <w:rsid w:val="00AF4853"/>
    <w:rsid w:val="00AF53B9"/>
    <w:rsid w:val="00B00702"/>
    <w:rsid w:val="00B0110B"/>
    <w:rsid w:val="00B0234E"/>
    <w:rsid w:val="00B06751"/>
    <w:rsid w:val="00B07931"/>
    <w:rsid w:val="00B10795"/>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54C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221"/>
    <w:rsid w:val="00D4141B"/>
    <w:rsid w:val="00D4145D"/>
    <w:rsid w:val="00D4304C"/>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2AC3"/>
    <w:rsid w:val="00DE18F5"/>
    <w:rsid w:val="00DE73D2"/>
    <w:rsid w:val="00DF5BFB"/>
    <w:rsid w:val="00DF5CD6"/>
    <w:rsid w:val="00E022DA"/>
    <w:rsid w:val="00E03BCB"/>
    <w:rsid w:val="00E124DC"/>
    <w:rsid w:val="00E15A41"/>
    <w:rsid w:val="00E22D68"/>
    <w:rsid w:val="00E23B72"/>
    <w:rsid w:val="00E247D9"/>
    <w:rsid w:val="00E258D8"/>
    <w:rsid w:val="00E26DDF"/>
    <w:rsid w:val="00E30167"/>
    <w:rsid w:val="00E32C2B"/>
    <w:rsid w:val="00E33493"/>
    <w:rsid w:val="00E37922"/>
    <w:rsid w:val="00E406DF"/>
    <w:rsid w:val="00E415D3"/>
    <w:rsid w:val="00E467B7"/>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29C2"/>
    <w:rsid w:val="00E93339"/>
    <w:rsid w:val="00E95063"/>
    <w:rsid w:val="00E96532"/>
    <w:rsid w:val="00E973A0"/>
    <w:rsid w:val="00EA1688"/>
    <w:rsid w:val="00EA1AFB"/>
    <w:rsid w:val="00EA1AFC"/>
    <w:rsid w:val="00EA2317"/>
    <w:rsid w:val="00EA4C83"/>
    <w:rsid w:val="00EB763D"/>
    <w:rsid w:val="00EB7FE4"/>
    <w:rsid w:val="00EC0A92"/>
    <w:rsid w:val="00EC0DCE"/>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1F75"/>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5ED1"/>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643DD2"/>
  <w15:docId w15:val="{C29CA647-6F9A-45B9-BA6F-3B961E2C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03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DF3FC6635D48F294B62759D9156336"/>
        <w:category>
          <w:name w:val="Allmänt"/>
          <w:gallery w:val="placeholder"/>
        </w:category>
        <w:types>
          <w:type w:val="bbPlcHdr"/>
        </w:types>
        <w:behaviors>
          <w:behavior w:val="content"/>
        </w:behaviors>
        <w:guid w:val="{7C5CB2CE-B5CE-4D8A-BA1C-3F79643E6E22}"/>
      </w:docPartPr>
      <w:docPartBody>
        <w:p w:rsidR="00B96F4A" w:rsidRDefault="00890FDF" w:rsidP="00890FDF">
          <w:pPr>
            <w:pStyle w:val="00DF3FC6635D48F294B62759D9156336"/>
          </w:pPr>
          <w:r>
            <w:rPr>
              <w:rStyle w:val="Platshllartext"/>
            </w:rPr>
            <w:t xml:space="preserve"> </w:t>
          </w:r>
        </w:p>
      </w:docPartBody>
    </w:docPart>
    <w:docPart>
      <w:docPartPr>
        <w:name w:val="83FFE2487533461B8406F1D574164AC8"/>
        <w:category>
          <w:name w:val="Allmänt"/>
          <w:gallery w:val="placeholder"/>
        </w:category>
        <w:types>
          <w:type w:val="bbPlcHdr"/>
        </w:types>
        <w:behaviors>
          <w:behavior w:val="content"/>
        </w:behaviors>
        <w:guid w:val="{D2E3E9AB-D057-443D-8464-FF7F4A3B6FED}"/>
      </w:docPartPr>
      <w:docPartBody>
        <w:p w:rsidR="00B96F4A" w:rsidRDefault="00890FDF" w:rsidP="00890FDF">
          <w:pPr>
            <w:pStyle w:val="83FFE2487533461B8406F1D574164AC8"/>
          </w:pPr>
          <w:r>
            <w:rPr>
              <w:rStyle w:val="Platshllartext"/>
            </w:rPr>
            <w:t xml:space="preserve"> </w:t>
          </w:r>
        </w:p>
      </w:docPartBody>
    </w:docPart>
    <w:docPart>
      <w:docPartPr>
        <w:name w:val="48B7A1F2740B4B4AB23E7D8C004E128E"/>
        <w:category>
          <w:name w:val="Allmänt"/>
          <w:gallery w:val="placeholder"/>
        </w:category>
        <w:types>
          <w:type w:val="bbPlcHdr"/>
        </w:types>
        <w:behaviors>
          <w:behavior w:val="content"/>
        </w:behaviors>
        <w:guid w:val="{3D72D92E-952C-4B54-8815-9B1DBC96BDD2}"/>
      </w:docPartPr>
      <w:docPartBody>
        <w:p w:rsidR="00B96F4A" w:rsidRDefault="00890FDF" w:rsidP="00890FDF">
          <w:pPr>
            <w:pStyle w:val="48B7A1F2740B4B4AB23E7D8C004E128E"/>
          </w:pPr>
          <w:r>
            <w:rPr>
              <w:rStyle w:val="Platshllartext"/>
            </w:rPr>
            <w:t xml:space="preserve"> </w:t>
          </w:r>
        </w:p>
      </w:docPartBody>
    </w:docPart>
    <w:docPart>
      <w:docPartPr>
        <w:name w:val="F261BAF6B984447C8D7FADFE7A912011"/>
        <w:category>
          <w:name w:val="Allmänt"/>
          <w:gallery w:val="placeholder"/>
        </w:category>
        <w:types>
          <w:type w:val="bbPlcHdr"/>
        </w:types>
        <w:behaviors>
          <w:behavior w:val="content"/>
        </w:behaviors>
        <w:guid w:val="{65F86CB0-0F57-4F33-B0A2-24ABFFA8F118}"/>
      </w:docPartPr>
      <w:docPartBody>
        <w:p w:rsidR="00B96F4A" w:rsidRDefault="00890FDF" w:rsidP="00890FDF">
          <w:pPr>
            <w:pStyle w:val="F261BAF6B984447C8D7FADFE7A912011"/>
          </w:pPr>
          <w:r>
            <w:rPr>
              <w:rStyle w:val="Platshllartext"/>
            </w:rPr>
            <w:t xml:space="preserve"> </w:t>
          </w:r>
        </w:p>
      </w:docPartBody>
    </w:docPart>
    <w:docPart>
      <w:docPartPr>
        <w:name w:val="708CF24177974F3DA1092F03707206CB"/>
        <w:category>
          <w:name w:val="Allmänt"/>
          <w:gallery w:val="placeholder"/>
        </w:category>
        <w:types>
          <w:type w:val="bbPlcHdr"/>
        </w:types>
        <w:behaviors>
          <w:behavior w:val="content"/>
        </w:behaviors>
        <w:guid w:val="{76D3AE1B-D238-4484-A9F8-3F6D16868D26}"/>
      </w:docPartPr>
      <w:docPartBody>
        <w:p w:rsidR="00000000" w:rsidRDefault="00822986" w:rsidP="00822986">
          <w:pPr>
            <w:pStyle w:val="708CF24177974F3DA1092F03707206C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DF"/>
    <w:rsid w:val="003A3BC9"/>
    <w:rsid w:val="00452E0E"/>
    <w:rsid w:val="00822986"/>
    <w:rsid w:val="00890FDF"/>
    <w:rsid w:val="00B96F4A"/>
    <w:rsid w:val="00E0515B"/>
    <w:rsid w:val="00F520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7CD1B4433D945409732DE2C329B2CCB">
    <w:name w:val="67CD1B4433D945409732DE2C329B2CCB"/>
    <w:rsid w:val="00890FDF"/>
  </w:style>
  <w:style w:type="character" w:styleId="Platshllartext">
    <w:name w:val="Placeholder Text"/>
    <w:basedOn w:val="Standardstycketeckensnitt"/>
    <w:uiPriority w:val="99"/>
    <w:semiHidden/>
    <w:rsid w:val="00822986"/>
    <w:rPr>
      <w:noProof w:val="0"/>
      <w:color w:val="808080"/>
    </w:rPr>
  </w:style>
  <w:style w:type="paragraph" w:customStyle="1" w:styleId="11D28F16C2FF41E7A0C04E805794D45D">
    <w:name w:val="11D28F16C2FF41E7A0C04E805794D45D"/>
    <w:rsid w:val="00890FDF"/>
  </w:style>
  <w:style w:type="paragraph" w:customStyle="1" w:styleId="07BDBE01E3F64D3CA7579955AE83BDAC">
    <w:name w:val="07BDBE01E3F64D3CA7579955AE83BDAC"/>
    <w:rsid w:val="00890FDF"/>
  </w:style>
  <w:style w:type="paragraph" w:customStyle="1" w:styleId="D97A720A096C4632A6AF97C9C0214F73">
    <w:name w:val="D97A720A096C4632A6AF97C9C0214F73"/>
    <w:rsid w:val="00890FDF"/>
  </w:style>
  <w:style w:type="paragraph" w:customStyle="1" w:styleId="00DF3FC6635D48F294B62759D9156336">
    <w:name w:val="00DF3FC6635D48F294B62759D9156336"/>
    <w:rsid w:val="00890FDF"/>
  </w:style>
  <w:style w:type="paragraph" w:customStyle="1" w:styleId="83FFE2487533461B8406F1D574164AC8">
    <w:name w:val="83FFE2487533461B8406F1D574164AC8"/>
    <w:rsid w:val="00890FDF"/>
  </w:style>
  <w:style w:type="paragraph" w:customStyle="1" w:styleId="DFE2E29BFC6842B1A48710FDEA3491A5">
    <w:name w:val="DFE2E29BFC6842B1A48710FDEA3491A5"/>
    <w:rsid w:val="00890FDF"/>
  </w:style>
  <w:style w:type="paragraph" w:customStyle="1" w:styleId="D4C661978B834DA9AEE88D7DFFE668A3">
    <w:name w:val="D4C661978B834DA9AEE88D7DFFE668A3"/>
    <w:rsid w:val="00890FDF"/>
  </w:style>
  <w:style w:type="paragraph" w:customStyle="1" w:styleId="0B511BE77F5141068EB6B504BCE9CEBD">
    <w:name w:val="0B511BE77F5141068EB6B504BCE9CEBD"/>
    <w:rsid w:val="00890FDF"/>
  </w:style>
  <w:style w:type="paragraph" w:customStyle="1" w:styleId="48B7A1F2740B4B4AB23E7D8C004E128E">
    <w:name w:val="48B7A1F2740B4B4AB23E7D8C004E128E"/>
    <w:rsid w:val="00890FDF"/>
  </w:style>
  <w:style w:type="paragraph" w:customStyle="1" w:styleId="F261BAF6B984447C8D7FADFE7A912011">
    <w:name w:val="F261BAF6B984447C8D7FADFE7A912011"/>
    <w:rsid w:val="00890FDF"/>
  </w:style>
  <w:style w:type="paragraph" w:customStyle="1" w:styleId="ACBF0BCFB0774D278905AE45D6DFC434">
    <w:name w:val="ACBF0BCFB0774D278905AE45D6DFC434"/>
    <w:rsid w:val="00890FDF"/>
  </w:style>
  <w:style w:type="paragraph" w:customStyle="1" w:styleId="6F155567528C4B6281553E34A563F468">
    <w:name w:val="6F155567528C4B6281553E34A563F468"/>
    <w:rsid w:val="00890FDF"/>
  </w:style>
  <w:style w:type="paragraph" w:customStyle="1" w:styleId="AB328F939CA64980B8C8F0BC36353F0A">
    <w:name w:val="AB328F939CA64980B8C8F0BC36353F0A"/>
    <w:rsid w:val="00890FDF"/>
  </w:style>
  <w:style w:type="paragraph" w:customStyle="1" w:styleId="F780DAD30EC245038AC30B1CB068D575">
    <w:name w:val="F780DAD30EC245038AC30B1CB068D575"/>
    <w:rsid w:val="00890FDF"/>
  </w:style>
  <w:style w:type="paragraph" w:customStyle="1" w:styleId="E2605810AC3746EDA87E407067C902D0">
    <w:name w:val="E2605810AC3746EDA87E407067C902D0"/>
    <w:rsid w:val="00890FDF"/>
  </w:style>
  <w:style w:type="paragraph" w:customStyle="1" w:styleId="CDB727E5882D40F4A0EB34BB1212B523">
    <w:name w:val="CDB727E5882D40F4A0EB34BB1212B523"/>
    <w:rsid w:val="00890FDF"/>
  </w:style>
  <w:style w:type="paragraph" w:customStyle="1" w:styleId="09EDA11319BE474FA68DBEA582DB747A">
    <w:name w:val="09EDA11319BE474FA68DBEA582DB747A"/>
    <w:rsid w:val="00890FDF"/>
  </w:style>
  <w:style w:type="paragraph" w:customStyle="1" w:styleId="B258C38E6E93433E9E3EBE4FE1A41CA5">
    <w:name w:val="B258C38E6E93433E9E3EBE4FE1A41CA5"/>
    <w:rsid w:val="00822986"/>
  </w:style>
  <w:style w:type="paragraph" w:customStyle="1" w:styleId="708CF24177974F3DA1092F03707206CB">
    <w:name w:val="708CF24177974F3DA1092F03707206CB"/>
    <w:rsid w:val="00822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2019-10-16T00:00:00</HeaderDate>
    <Office/>
    <Dnr>U2019/03252/S</Dnr>
    <ParagrafNr/>
    <DocumentTitle/>
    <VisitingAddress/>
    <Extra1/>
    <Extra2/>
    <Extra3>Jörgen Grubb</Extra3>
    <Number/>
    <Recipient>Till riksdagen</Recipient>
    <SenderText/>
    <DocNumber/>
    <Doclanguage>1053</Doclanguage>
    <Appendix/>
    <LogotypeName>RK_LOGO_SV_BW.emf</LogotypeName>
  </BaseInfo>
</DocumentInfo>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0D6551A02BE64546BB63C2FFF12FD880" ma:contentTypeVersion="18" ma:contentTypeDescription="Skapa nytt dokument med möjlighet att välja RK-mall" ma:contentTypeScope="" ma:versionID="6cda09e47b231148c4f296125304c5a3">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cce28019-86c4-43eb-9d2c-17951d3a857e" targetNamespace="http://schemas.microsoft.com/office/2006/metadata/properties" ma:root="true" ma:fieldsID="7472b0b2ea9a9ae224b8527e5024ee71" ns2:_="" ns4:_="" ns5:_="" ns6:_="" ns7:_="">
    <xsd:import namespace="4e9c2f0c-7bf8-49af-8356-cbf363fc78a7"/>
    <xsd:import namespace="cc625d36-bb37-4650-91b9-0c96159295ba"/>
    <xsd:import namespace="18f3d968-6251-40b0-9f11-012b293496c2"/>
    <xsd:import namespace="9c9941df-7074-4a92-bf99-225d24d78d61"/>
    <xsd:import namespace="cce28019-86c4-43eb-9d2c-17951d3a857e"/>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0d8f1091-5b4e-4d39-9928-332149dc5efc}" ma:internalName="TaxCatchAllLabel" ma:readOnly="true" ma:showField="CatchAllDataLabel"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0d8f1091-5b4e-4d39-9928-332149dc5efc}" ma:internalName="TaxCatchAll" ma:showField="CatchAllData"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e28019-86c4-43eb-9d2c-17951d3a857e"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6080c794-223e-4c56-98ce-b8196faaca27</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83388-5434-4811-8F8B-565969789E35}"/>
</file>

<file path=customXml/itemProps2.xml><?xml version="1.0" encoding="utf-8"?>
<ds:datastoreItem xmlns:ds="http://schemas.openxmlformats.org/officeDocument/2006/customXml" ds:itemID="{BEC2FF5A-ABC8-4BCD-9968-C04EE427AFE5}"/>
</file>

<file path=customXml/itemProps3.xml><?xml version="1.0" encoding="utf-8"?>
<ds:datastoreItem xmlns:ds="http://schemas.openxmlformats.org/officeDocument/2006/customXml" ds:itemID="{1DBC67C0-5F56-4FD6-992C-E277F629EC03}"/>
</file>

<file path=customXml/itemProps4.xml><?xml version="1.0" encoding="utf-8"?>
<ds:datastoreItem xmlns:ds="http://schemas.openxmlformats.org/officeDocument/2006/customXml" ds:itemID="{9169F533-C334-484C-940C-0D373FE94509}"/>
</file>

<file path=customXml/itemProps5.xml><?xml version="1.0" encoding="utf-8"?>
<ds:datastoreItem xmlns:ds="http://schemas.openxmlformats.org/officeDocument/2006/customXml" ds:itemID="{9ABCAAAA-C911-40F9-8557-ED5CC7D4AF00}"/>
</file>

<file path=customXml/itemProps6.xml><?xml version="1.0" encoding="utf-8"?>
<ds:datastoreItem xmlns:ds="http://schemas.openxmlformats.org/officeDocument/2006/customXml" ds:itemID="{17D0F9FC-9A34-44D0-BB4F-B93F435CD64A}"/>
</file>

<file path=customXml/itemProps7.xml><?xml version="1.0" encoding="utf-8"?>
<ds:datastoreItem xmlns:ds="http://schemas.openxmlformats.org/officeDocument/2006/customXml" ds:itemID="{E72713A9-8B4A-4DD3-B618-E988C5F5D3DC}"/>
</file>

<file path=customXml/itemProps8.xml><?xml version="1.0" encoding="utf-8"?>
<ds:datastoreItem xmlns:ds="http://schemas.openxmlformats.org/officeDocument/2006/customXml" ds:itemID="{8B4C9F2F-D2CA-4F0E-98DD-E4FE2DDF81F8}"/>
</file>

<file path=docProps/app.xml><?xml version="1.0" encoding="utf-8"?>
<Properties xmlns="http://schemas.openxmlformats.org/officeDocument/2006/extended-properties" xmlns:vt="http://schemas.openxmlformats.org/officeDocument/2006/docPropsVTypes">
  <Template>RK Basmall</Template>
  <TotalTime>0</TotalTime>
  <Pages>2</Pages>
  <Words>372</Words>
  <Characters>1977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103 av Jörgen Grubb SD Hantering av ordningsproblem i skolan.docx</dc:title>
  <dc:subject/>
  <dc:creator>Hugo Wester</dc:creator>
  <cp:keywords/>
  <dc:description/>
  <cp:lastModifiedBy>Lena Nettelstad</cp:lastModifiedBy>
  <cp:revision>28</cp:revision>
  <cp:lastPrinted>2019-10-07T13:26:00Z</cp:lastPrinted>
  <dcterms:created xsi:type="dcterms:W3CDTF">2019-10-08T12:10:00Z</dcterms:created>
  <dcterms:modified xsi:type="dcterms:W3CDTF">2019-10-14T13:50:00Z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7721b415-9ec2-4330-a078-0da578c856f4</vt:lpwstr>
  </property>
  <property fmtid="{D5CDD505-2E9C-101B-9397-08002B2CF9AE}" pid="5" name="ActivityCategory">
    <vt:lpwstr/>
  </property>
  <property fmtid="{D5CDD505-2E9C-101B-9397-08002B2CF9AE}" pid="6" name="Organisation">
    <vt:lpwstr/>
  </property>
</Properties>
</file>