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B7BC" w14:textId="77777777" w:rsidR="002C025A" w:rsidRDefault="002C025A" w:rsidP="00DA0661">
      <w:pPr>
        <w:pStyle w:val="Rubrik"/>
      </w:pPr>
      <w:bookmarkStart w:id="0" w:name="Start"/>
      <w:bookmarkEnd w:id="0"/>
      <w:r>
        <w:t>Svar på fråga 20</w:t>
      </w:r>
      <w:r w:rsidR="00D82C56">
        <w:t>19</w:t>
      </w:r>
      <w:r>
        <w:t>/</w:t>
      </w:r>
      <w:r w:rsidR="00D82C56">
        <w:t>20</w:t>
      </w:r>
      <w:r>
        <w:t>:</w:t>
      </w:r>
      <w:r w:rsidR="008C374B">
        <w:t>9</w:t>
      </w:r>
      <w:r w:rsidR="005A3D92">
        <w:t>63</w:t>
      </w:r>
      <w:r>
        <w:t xml:space="preserve"> av </w:t>
      </w:r>
      <w:r w:rsidR="005A3D92">
        <w:t xml:space="preserve">Åsa </w:t>
      </w:r>
      <w:proofErr w:type="spellStart"/>
      <w:r w:rsidR="005A3D92">
        <w:t>Coenraads</w:t>
      </w:r>
      <w:proofErr w:type="spellEnd"/>
      <w:r>
        <w:t xml:space="preserve"> (M)</w:t>
      </w:r>
      <w:r>
        <w:br/>
      </w:r>
      <w:r w:rsidR="008C374B">
        <w:t>Höghastighetståg eller nya stambanor</w:t>
      </w:r>
    </w:p>
    <w:p w14:paraId="0FAB73BA" w14:textId="77777777" w:rsidR="008C374B" w:rsidRDefault="005A3D92" w:rsidP="005A3D92">
      <w:pPr>
        <w:pStyle w:val="Brdtext"/>
      </w:pPr>
      <w:r>
        <w:t xml:space="preserve">Åsa </w:t>
      </w:r>
      <w:proofErr w:type="spellStart"/>
      <w:r>
        <w:t>Coenraads</w:t>
      </w:r>
      <w:proofErr w:type="spellEnd"/>
      <w:r w:rsidR="002C025A">
        <w:t xml:space="preserve"> har frågat mig </w:t>
      </w:r>
      <w:r>
        <w:t>för vilken hastighet på tågen jag avser att lägga förslag för att bygga nya stambanor</w:t>
      </w:r>
      <w:r w:rsidR="008C374B">
        <w:t xml:space="preserve">. </w:t>
      </w:r>
    </w:p>
    <w:p w14:paraId="3F836489" w14:textId="77777777" w:rsidR="006C7D65" w:rsidRDefault="00356DC7" w:rsidP="006A12F1">
      <w:pPr>
        <w:pStyle w:val="Brdtext"/>
      </w:pPr>
      <w:r>
        <w:rPr>
          <w:rFonts w:eastAsia="Times New Roman"/>
        </w:rPr>
        <w:t>Hur</w:t>
      </w:r>
      <w:r w:rsidR="00A36F9B">
        <w:rPr>
          <w:rFonts w:eastAsia="Times New Roman"/>
        </w:rPr>
        <w:t xml:space="preserve"> snabbast möjliga restid </w:t>
      </w:r>
      <w:r>
        <w:rPr>
          <w:rFonts w:eastAsia="Times New Roman"/>
        </w:rPr>
        <w:t xml:space="preserve">kan </w:t>
      </w:r>
      <w:r w:rsidR="00A36F9B">
        <w:rPr>
          <w:rFonts w:eastAsia="Times New Roman"/>
        </w:rPr>
        <w:t>uppnås</w:t>
      </w:r>
      <w:r>
        <w:rPr>
          <w:rFonts w:eastAsia="Times New Roman"/>
        </w:rPr>
        <w:t xml:space="preserve"> vid olika utformningar behöver bedömas</w:t>
      </w:r>
      <w:r w:rsidR="00A36F9B">
        <w:rPr>
          <w:rFonts w:eastAsia="Times New Roman"/>
        </w:rPr>
        <w:t xml:space="preserve"> </w:t>
      </w:r>
      <w:r w:rsidR="00A36F9B" w:rsidRPr="00C76FA1">
        <w:rPr>
          <w:rFonts w:eastAsia="Times New Roman"/>
        </w:rPr>
        <w:t>med utgångspunkt i tekniska, planeringsmässiga och ekonomiska aspekter och med hänsyn till vad som är kostnadseffektivt</w:t>
      </w:r>
      <w:r w:rsidR="00A36F9B">
        <w:rPr>
          <w:rFonts w:eastAsia="Times New Roman"/>
        </w:rPr>
        <w:t>.</w:t>
      </w:r>
      <w:r w:rsidR="00A36F9B" w:rsidDel="00A36F9B">
        <w:t xml:space="preserve"> </w:t>
      </w:r>
    </w:p>
    <w:p w14:paraId="2EB4BDED" w14:textId="77777777" w:rsidR="002C025A" w:rsidRDefault="002C025A" w:rsidP="006A12F1">
      <w:pPr>
        <w:pStyle w:val="Brdtext"/>
      </w:pPr>
      <w:r>
        <w:t>Stockholm den</w:t>
      </w:r>
      <w:r w:rsidR="005A3D92">
        <w:t xml:space="preserve"> </w:t>
      </w:r>
      <w:sdt>
        <w:sdtPr>
          <w:id w:val="-1225218591"/>
          <w:placeholder>
            <w:docPart w:val="5501685AA9EC4FDB92949F4D70BBCFDC"/>
          </w:placeholder>
          <w:dataBinding w:prefixMappings="xmlns:ns0='http://lp/documentinfo/RK' " w:xpath="/ns0:DocumentInfo[1]/ns0:BaseInfo[1]/ns0:HeaderDate[1]" w:storeItemID="{1D368612-079A-4B1B-AE8B-61B7FF166062}"/>
          <w:date w:fullDate="2020-02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A3D92">
            <w:t>25 februari 2020</w:t>
          </w:r>
        </w:sdtContent>
      </w:sdt>
    </w:p>
    <w:p w14:paraId="66E704FD" w14:textId="77777777" w:rsidR="002C025A" w:rsidRDefault="002C025A" w:rsidP="004E7A8F">
      <w:pPr>
        <w:pStyle w:val="Brdtextutanavstnd"/>
      </w:pPr>
    </w:p>
    <w:p w14:paraId="47B73A39" w14:textId="77777777" w:rsidR="00CC1C70" w:rsidRDefault="00CC1C70" w:rsidP="004E7A8F">
      <w:pPr>
        <w:pStyle w:val="Brdtextutanavstnd"/>
      </w:pPr>
      <w:bookmarkStart w:id="1" w:name="_GoBack"/>
      <w:bookmarkEnd w:id="1"/>
    </w:p>
    <w:p w14:paraId="5B416E27" w14:textId="77777777" w:rsidR="002C025A" w:rsidRDefault="0006705A" w:rsidP="00422A41">
      <w:pPr>
        <w:pStyle w:val="Brdtext"/>
      </w:pPr>
      <w:r>
        <w:t>Tomas Eneroth</w:t>
      </w:r>
    </w:p>
    <w:p w14:paraId="782BB903" w14:textId="77777777" w:rsidR="002C025A" w:rsidRPr="00DB48AB" w:rsidRDefault="002C025A" w:rsidP="00DB48AB">
      <w:pPr>
        <w:pStyle w:val="Brdtext"/>
      </w:pPr>
    </w:p>
    <w:sectPr w:rsidR="002C025A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B9730" w14:textId="77777777" w:rsidR="00C75067" w:rsidRDefault="00C75067" w:rsidP="00A87A54">
      <w:pPr>
        <w:spacing w:after="0" w:line="240" w:lineRule="auto"/>
      </w:pPr>
      <w:r>
        <w:separator/>
      </w:r>
    </w:p>
  </w:endnote>
  <w:endnote w:type="continuationSeparator" w:id="0">
    <w:p w14:paraId="2F252BD1" w14:textId="77777777" w:rsidR="00C75067" w:rsidRDefault="00C7506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712D5B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065A90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6436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CB6A8F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89D118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67D9AD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E5D025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F2A21B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E033134" w14:textId="77777777" w:rsidTr="00C26068">
      <w:trPr>
        <w:trHeight w:val="227"/>
      </w:trPr>
      <w:tc>
        <w:tcPr>
          <w:tcW w:w="4074" w:type="dxa"/>
        </w:tcPr>
        <w:p w14:paraId="712E88C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1434D8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B8371F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B1A49" w14:textId="77777777" w:rsidR="00C75067" w:rsidRDefault="00C75067" w:rsidP="00A87A54">
      <w:pPr>
        <w:spacing w:after="0" w:line="240" w:lineRule="auto"/>
      </w:pPr>
      <w:r>
        <w:separator/>
      </w:r>
    </w:p>
  </w:footnote>
  <w:footnote w:type="continuationSeparator" w:id="0">
    <w:p w14:paraId="62A7DE4C" w14:textId="77777777" w:rsidR="00C75067" w:rsidRDefault="00C7506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C025A" w14:paraId="2119EBDA" w14:textId="77777777" w:rsidTr="00C93EBA">
      <w:trPr>
        <w:trHeight w:val="227"/>
      </w:trPr>
      <w:tc>
        <w:tcPr>
          <w:tcW w:w="5534" w:type="dxa"/>
        </w:tcPr>
        <w:p w14:paraId="58AA2C05" w14:textId="77777777" w:rsidR="002C025A" w:rsidRPr="007D73AB" w:rsidRDefault="002C025A">
          <w:pPr>
            <w:pStyle w:val="Sidhuvud"/>
          </w:pPr>
        </w:p>
      </w:tc>
      <w:tc>
        <w:tcPr>
          <w:tcW w:w="3170" w:type="dxa"/>
          <w:vAlign w:val="bottom"/>
        </w:tcPr>
        <w:p w14:paraId="1367A1F2" w14:textId="77777777" w:rsidR="002C025A" w:rsidRPr="007D73AB" w:rsidRDefault="002C025A" w:rsidP="00340DE0">
          <w:pPr>
            <w:pStyle w:val="Sidhuvud"/>
          </w:pPr>
        </w:p>
      </w:tc>
      <w:tc>
        <w:tcPr>
          <w:tcW w:w="1134" w:type="dxa"/>
        </w:tcPr>
        <w:p w14:paraId="09BC8A7F" w14:textId="77777777" w:rsidR="002C025A" w:rsidRDefault="002C025A" w:rsidP="005A703A">
          <w:pPr>
            <w:pStyle w:val="Sidhuvud"/>
          </w:pPr>
        </w:p>
      </w:tc>
    </w:tr>
    <w:tr w:rsidR="002C025A" w14:paraId="3FCC5211" w14:textId="77777777" w:rsidTr="00C93EBA">
      <w:trPr>
        <w:trHeight w:val="1928"/>
      </w:trPr>
      <w:tc>
        <w:tcPr>
          <w:tcW w:w="5534" w:type="dxa"/>
        </w:tcPr>
        <w:p w14:paraId="7A79C922" w14:textId="77777777" w:rsidR="002C025A" w:rsidRPr="00340DE0" w:rsidRDefault="002C025A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D260D5F" w14:textId="77777777" w:rsidR="002C025A" w:rsidRPr="00710A6C" w:rsidRDefault="002C025A" w:rsidP="00EE3C0F">
          <w:pPr>
            <w:pStyle w:val="Sidhuvud"/>
            <w:rPr>
              <w:b/>
            </w:rPr>
          </w:pPr>
        </w:p>
        <w:p w14:paraId="27DBBE45" w14:textId="77777777" w:rsidR="002C025A" w:rsidRDefault="002C025A" w:rsidP="00EE3C0F">
          <w:pPr>
            <w:pStyle w:val="Sidhuvud"/>
          </w:pPr>
        </w:p>
        <w:p w14:paraId="341F1EDB" w14:textId="77777777" w:rsidR="002C025A" w:rsidRDefault="002C025A" w:rsidP="00EE3C0F">
          <w:pPr>
            <w:pStyle w:val="Sidhuvud"/>
          </w:pPr>
        </w:p>
        <w:p w14:paraId="28EF7D78" w14:textId="77777777" w:rsidR="002C025A" w:rsidRDefault="002C025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841FE4D2E5F470BB668B89EDF5414D8"/>
            </w:placeholder>
            <w:dataBinding w:prefixMappings="xmlns:ns0='http://lp/documentinfo/RK' " w:xpath="/ns0:DocumentInfo[1]/ns0:BaseInfo[1]/ns0:Dnr[1]" w:storeItemID="{1D368612-079A-4B1B-AE8B-61B7FF166062}"/>
            <w:text/>
          </w:sdtPr>
          <w:sdtEndPr/>
          <w:sdtContent>
            <w:p w14:paraId="06AD2A22" w14:textId="77777777" w:rsidR="002C025A" w:rsidRDefault="002C025A" w:rsidP="00EE3C0F">
              <w:pPr>
                <w:pStyle w:val="Sidhuvud"/>
              </w:pPr>
              <w:r w:rsidRPr="002C025A">
                <w:t>I2019/</w:t>
              </w:r>
              <w:r w:rsidR="008C374B">
                <w:t>00</w:t>
              </w:r>
              <w:r w:rsidR="005A3D92">
                <w:t>456</w:t>
              </w:r>
              <w:r w:rsidRPr="002C025A">
                <w:t>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BF753422DE4458CB1B268456928DDAC"/>
            </w:placeholder>
            <w:showingPlcHdr/>
            <w:dataBinding w:prefixMappings="xmlns:ns0='http://lp/documentinfo/RK' " w:xpath="/ns0:DocumentInfo[1]/ns0:BaseInfo[1]/ns0:DocNumber[1]" w:storeItemID="{1D368612-079A-4B1B-AE8B-61B7FF166062}"/>
            <w:text/>
          </w:sdtPr>
          <w:sdtEndPr/>
          <w:sdtContent>
            <w:p w14:paraId="3C35FD0B" w14:textId="77777777" w:rsidR="002C025A" w:rsidRDefault="002C025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E396CA7" w14:textId="77777777" w:rsidR="002C025A" w:rsidRDefault="002C025A" w:rsidP="00EE3C0F">
          <w:pPr>
            <w:pStyle w:val="Sidhuvud"/>
          </w:pPr>
        </w:p>
      </w:tc>
      <w:tc>
        <w:tcPr>
          <w:tcW w:w="1134" w:type="dxa"/>
        </w:tcPr>
        <w:p w14:paraId="7C0A44D1" w14:textId="77777777" w:rsidR="002C025A" w:rsidRDefault="002C025A" w:rsidP="0094502D">
          <w:pPr>
            <w:pStyle w:val="Sidhuvud"/>
          </w:pPr>
        </w:p>
        <w:p w14:paraId="30FEF366" w14:textId="77777777" w:rsidR="002C025A" w:rsidRPr="0094502D" w:rsidRDefault="002C025A" w:rsidP="00EC71A6">
          <w:pPr>
            <w:pStyle w:val="Sidhuvud"/>
          </w:pPr>
        </w:p>
      </w:tc>
    </w:tr>
    <w:tr w:rsidR="002C025A" w14:paraId="3AFD0DC3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77554403FF614612BE49F4ABD57B37EC"/>
            </w:placeholder>
          </w:sdtPr>
          <w:sdtEndPr/>
          <w:sdtContent>
            <w:p w14:paraId="1C7530FE" w14:textId="77777777" w:rsidR="002C025A" w:rsidRPr="002C025A" w:rsidRDefault="002C025A" w:rsidP="00340DE0">
              <w:pPr>
                <w:pStyle w:val="Sidhuvud"/>
                <w:rPr>
                  <w:b/>
                </w:rPr>
              </w:pPr>
              <w:r w:rsidRPr="002C025A">
                <w:rPr>
                  <w:b/>
                </w:rPr>
                <w:t>Infrastrukturdepartementet</w:t>
              </w:r>
            </w:p>
            <w:p w14:paraId="56E53971" w14:textId="77777777" w:rsidR="002C025A" w:rsidRPr="002C025A" w:rsidRDefault="002C025A" w:rsidP="00CB237B">
              <w:pPr>
                <w:pStyle w:val="Sidhuvud"/>
              </w:pPr>
              <w:r>
                <w:t>Infrastrukturministern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B8ACAA40CE8649F69BB11C8749DBC49A"/>
          </w:placeholder>
          <w:dataBinding w:prefixMappings="xmlns:ns0='http://lp/documentinfo/RK' " w:xpath="/ns0:DocumentInfo[1]/ns0:BaseInfo[1]/ns0:Recipient[1]" w:storeItemID="{1D368612-079A-4B1B-AE8B-61B7FF166062}"/>
          <w:text w:multiLine="1"/>
        </w:sdtPr>
        <w:sdtEndPr/>
        <w:sdtContent>
          <w:tc>
            <w:tcPr>
              <w:tcW w:w="3170" w:type="dxa"/>
            </w:tcPr>
            <w:p w14:paraId="32D99498" w14:textId="77777777" w:rsidR="002C025A" w:rsidRDefault="002C025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0265E50" w14:textId="77777777" w:rsidR="002C025A" w:rsidRDefault="002C025A" w:rsidP="003E6020">
          <w:pPr>
            <w:pStyle w:val="Sidhuvud"/>
          </w:pPr>
        </w:p>
      </w:tc>
    </w:tr>
  </w:tbl>
  <w:p w14:paraId="1905BE7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25A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2786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6705A"/>
    <w:rsid w:val="0007033C"/>
    <w:rsid w:val="000707E9"/>
    <w:rsid w:val="00072C86"/>
    <w:rsid w:val="00072FFC"/>
    <w:rsid w:val="00073B75"/>
    <w:rsid w:val="000757FC"/>
    <w:rsid w:val="00076667"/>
    <w:rsid w:val="00077CCA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132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7712"/>
    <w:rsid w:val="00260D2D"/>
    <w:rsid w:val="00261975"/>
    <w:rsid w:val="00264503"/>
    <w:rsid w:val="00271D00"/>
    <w:rsid w:val="00274AA3"/>
    <w:rsid w:val="00275509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025A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6DC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3D9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37F3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4365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7D65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374B"/>
    <w:rsid w:val="008C4538"/>
    <w:rsid w:val="008C562B"/>
    <w:rsid w:val="008C6717"/>
    <w:rsid w:val="008D2D6B"/>
    <w:rsid w:val="008D3090"/>
    <w:rsid w:val="008D4306"/>
    <w:rsid w:val="008D4508"/>
    <w:rsid w:val="008D4DC4"/>
    <w:rsid w:val="008D7AD6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1E18"/>
    <w:rsid w:val="009279B2"/>
    <w:rsid w:val="00935814"/>
    <w:rsid w:val="00935E9C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0CCE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6F9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1FE8"/>
    <w:rsid w:val="00A53E57"/>
    <w:rsid w:val="00A548EA"/>
    <w:rsid w:val="00A56667"/>
    <w:rsid w:val="00A56824"/>
    <w:rsid w:val="00A571B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5059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237D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5067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37B"/>
    <w:rsid w:val="00CB2EA1"/>
    <w:rsid w:val="00CB2F84"/>
    <w:rsid w:val="00CB3E75"/>
    <w:rsid w:val="00CB43F1"/>
    <w:rsid w:val="00CB581E"/>
    <w:rsid w:val="00CB6A8A"/>
    <w:rsid w:val="00CB6EDE"/>
    <w:rsid w:val="00CC1C70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595B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592A"/>
    <w:rsid w:val="00D76068"/>
    <w:rsid w:val="00D76B01"/>
    <w:rsid w:val="00D804A2"/>
    <w:rsid w:val="00D82C56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0591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62FE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6FED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6706D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1DC7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9B8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2CA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7D4A1"/>
  <w15:docId w15:val="{A24DFA4B-C405-4408-9ACA-88577E67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41FE4D2E5F470BB668B89EDF541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AE3236-3B94-4FA5-9622-9F31AD03075C}"/>
      </w:docPartPr>
      <w:docPartBody>
        <w:p w:rsidR="006B665E" w:rsidRDefault="00434CA4" w:rsidP="00434CA4">
          <w:pPr>
            <w:pStyle w:val="A841FE4D2E5F470BB668B89EDF5414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F753422DE4458CB1B268456928DD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ED04F-0F47-4B53-8BED-FB1CE481B7D4}"/>
      </w:docPartPr>
      <w:docPartBody>
        <w:p w:rsidR="006B665E" w:rsidRDefault="00434CA4" w:rsidP="00434CA4">
          <w:pPr>
            <w:pStyle w:val="4BF753422DE4458CB1B268456928DD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554403FF614612BE49F4ABD57B37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AAE5E-9304-4789-9DF4-6A25EDCD5BDC}"/>
      </w:docPartPr>
      <w:docPartBody>
        <w:p w:rsidR="006B665E" w:rsidRDefault="00434CA4" w:rsidP="00434CA4">
          <w:pPr>
            <w:pStyle w:val="77554403FF614612BE49F4ABD57B37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ACAA40CE8649F69BB11C8749DBC4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1C032D-EAE3-4CAA-BD1B-C335D193A409}"/>
      </w:docPartPr>
      <w:docPartBody>
        <w:p w:rsidR="006B665E" w:rsidRDefault="00434CA4" w:rsidP="00434CA4">
          <w:pPr>
            <w:pStyle w:val="B8ACAA40CE8649F69BB11C8749DBC4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01685AA9EC4FDB92949F4D70BBCF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A0B016-55DB-466E-A411-6CBC2A708C3A}"/>
      </w:docPartPr>
      <w:docPartBody>
        <w:p w:rsidR="006B665E" w:rsidRDefault="00434CA4" w:rsidP="00434CA4">
          <w:pPr>
            <w:pStyle w:val="5501685AA9EC4FDB92949F4D70BBCFD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A4"/>
    <w:rsid w:val="00434CA4"/>
    <w:rsid w:val="00570B9E"/>
    <w:rsid w:val="006B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8BCF67912B41E68D46F435703F11A1">
    <w:name w:val="2F8BCF67912B41E68D46F435703F11A1"/>
    <w:rsid w:val="00434CA4"/>
  </w:style>
  <w:style w:type="character" w:styleId="Platshllartext">
    <w:name w:val="Placeholder Text"/>
    <w:basedOn w:val="Standardstycketeckensnitt"/>
    <w:uiPriority w:val="99"/>
    <w:semiHidden/>
    <w:rsid w:val="00434CA4"/>
    <w:rPr>
      <w:noProof w:val="0"/>
      <w:color w:val="808080"/>
    </w:rPr>
  </w:style>
  <w:style w:type="paragraph" w:customStyle="1" w:styleId="C721249792EF4521B5B1F13C18C542CE">
    <w:name w:val="C721249792EF4521B5B1F13C18C542CE"/>
    <w:rsid w:val="00434CA4"/>
  </w:style>
  <w:style w:type="paragraph" w:customStyle="1" w:styleId="4D3927EC2F574DD89AF0702C0646F8C7">
    <w:name w:val="4D3927EC2F574DD89AF0702C0646F8C7"/>
    <w:rsid w:val="00434CA4"/>
  </w:style>
  <w:style w:type="paragraph" w:customStyle="1" w:styleId="7412938690194DC99F8E199B6566F9EF">
    <w:name w:val="7412938690194DC99F8E199B6566F9EF"/>
    <w:rsid w:val="00434CA4"/>
  </w:style>
  <w:style w:type="paragraph" w:customStyle="1" w:styleId="A841FE4D2E5F470BB668B89EDF5414D8">
    <w:name w:val="A841FE4D2E5F470BB668B89EDF5414D8"/>
    <w:rsid w:val="00434CA4"/>
  </w:style>
  <w:style w:type="paragraph" w:customStyle="1" w:styleId="4BF753422DE4458CB1B268456928DDAC">
    <w:name w:val="4BF753422DE4458CB1B268456928DDAC"/>
    <w:rsid w:val="00434CA4"/>
  </w:style>
  <w:style w:type="paragraph" w:customStyle="1" w:styleId="6FA2E5ABC32A443EA1E9B9CA7E72B6EB">
    <w:name w:val="6FA2E5ABC32A443EA1E9B9CA7E72B6EB"/>
    <w:rsid w:val="00434CA4"/>
  </w:style>
  <w:style w:type="paragraph" w:customStyle="1" w:styleId="50132BB7DF25497D83C6F012FF5CC0E6">
    <w:name w:val="50132BB7DF25497D83C6F012FF5CC0E6"/>
    <w:rsid w:val="00434CA4"/>
  </w:style>
  <w:style w:type="paragraph" w:customStyle="1" w:styleId="860EA36D859C4FDDB2A1E2381E779171">
    <w:name w:val="860EA36D859C4FDDB2A1E2381E779171"/>
    <w:rsid w:val="00434CA4"/>
  </w:style>
  <w:style w:type="paragraph" w:customStyle="1" w:styleId="77554403FF614612BE49F4ABD57B37EC">
    <w:name w:val="77554403FF614612BE49F4ABD57B37EC"/>
    <w:rsid w:val="00434CA4"/>
  </w:style>
  <w:style w:type="paragraph" w:customStyle="1" w:styleId="B8ACAA40CE8649F69BB11C8749DBC49A">
    <w:name w:val="B8ACAA40CE8649F69BB11C8749DBC49A"/>
    <w:rsid w:val="00434CA4"/>
  </w:style>
  <w:style w:type="paragraph" w:customStyle="1" w:styleId="60911AC7C95E4F25AA3AF6D9EEDB57CC">
    <w:name w:val="60911AC7C95E4F25AA3AF6D9EEDB57CC"/>
    <w:rsid w:val="00434CA4"/>
  </w:style>
  <w:style w:type="paragraph" w:customStyle="1" w:styleId="AD0EB70813F94D76858ACF86B4853693">
    <w:name w:val="AD0EB70813F94D76858ACF86B4853693"/>
    <w:rsid w:val="00434CA4"/>
  </w:style>
  <w:style w:type="paragraph" w:customStyle="1" w:styleId="BFF71A3EED2C4ABB848514C7830AE01C">
    <w:name w:val="BFF71A3EED2C4ABB848514C7830AE01C"/>
    <w:rsid w:val="00434CA4"/>
  </w:style>
  <w:style w:type="paragraph" w:customStyle="1" w:styleId="3B4E9BD4A60A4872AD630F55F450E132">
    <w:name w:val="3B4E9BD4A60A4872AD630F55F450E132"/>
    <w:rsid w:val="00434CA4"/>
  </w:style>
  <w:style w:type="paragraph" w:customStyle="1" w:styleId="DD7942D358CE40B1B15F88EC9E62859C">
    <w:name w:val="DD7942D358CE40B1B15F88EC9E62859C"/>
    <w:rsid w:val="00434CA4"/>
  </w:style>
  <w:style w:type="paragraph" w:customStyle="1" w:styleId="5501685AA9EC4FDB92949F4D70BBCFDC">
    <w:name w:val="5501685AA9EC4FDB92949F4D70BBCFDC"/>
    <w:rsid w:val="00434CA4"/>
  </w:style>
  <w:style w:type="paragraph" w:customStyle="1" w:styleId="B579AB34EB08439BAEE86D6511E57728">
    <w:name w:val="B579AB34EB08439BAEE86D6511E57728"/>
    <w:rsid w:val="00434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Tomas Eneroth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2020-02-25T00:00:00</HeaderDate>
    <Office/>
    <Dnr>I2019/00456/TP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64a55f51-c8aa-424a-8453-7f41e14757ad</RD_Svarsid>
  </documentManagement>
</p:properties>
</file>

<file path=customXml/itemProps1.xml><?xml version="1.0" encoding="utf-8"?>
<ds:datastoreItem xmlns:ds="http://schemas.openxmlformats.org/officeDocument/2006/customXml" ds:itemID="{EB04B923-CD67-4448-945E-34B36CEC90C6}"/>
</file>

<file path=customXml/itemProps2.xml><?xml version="1.0" encoding="utf-8"?>
<ds:datastoreItem xmlns:ds="http://schemas.openxmlformats.org/officeDocument/2006/customXml" ds:itemID="{2FF8FF31-286E-4285-863B-189D9535E2B0}"/>
</file>

<file path=customXml/itemProps3.xml><?xml version="1.0" encoding="utf-8"?>
<ds:datastoreItem xmlns:ds="http://schemas.openxmlformats.org/officeDocument/2006/customXml" ds:itemID="{DC477A78-4077-423A-8607-0A9F23C8491D}"/>
</file>

<file path=customXml/itemProps4.xml><?xml version="1.0" encoding="utf-8"?>
<ds:datastoreItem xmlns:ds="http://schemas.openxmlformats.org/officeDocument/2006/customXml" ds:itemID="{1D368612-079A-4B1B-AE8B-61B7FF166062}"/>
</file>

<file path=customXml/itemProps5.xml><?xml version="1.0" encoding="utf-8"?>
<ds:datastoreItem xmlns:ds="http://schemas.openxmlformats.org/officeDocument/2006/customXml" ds:itemID="{C0314FB4-7F4A-4DA6-92D2-ECBC116D674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963 av Åsa Coenraads (M) Höghastighetståg eller nya stambanor.docx</dc:title>
  <dc:subject/>
  <dc:creator>Niklas Lundin</dc:creator>
  <cp:keywords/>
  <dc:description/>
  <cp:lastModifiedBy>Peter Kalliopuro</cp:lastModifiedBy>
  <cp:revision>2</cp:revision>
  <cp:lastPrinted>2020-02-21T08:51:00Z</cp:lastPrinted>
  <dcterms:created xsi:type="dcterms:W3CDTF">2020-02-25T07:28:00Z</dcterms:created>
  <dcterms:modified xsi:type="dcterms:W3CDTF">2020-02-25T07:28:00Z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