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4137F" w:rsidP="00DA0661">
      <w:pPr>
        <w:pStyle w:val="Title"/>
      </w:pPr>
      <w:bookmarkStart w:id="0" w:name="Start"/>
      <w:bookmarkEnd w:id="0"/>
      <w:r>
        <w:t>Svar på fråg</w:t>
      </w:r>
      <w:r w:rsidR="005029A5">
        <w:t>a</w:t>
      </w:r>
      <w:r>
        <w:t xml:space="preserve"> 2021/22:710 av Alexandra Anstrell (M)</w:t>
      </w:r>
      <w:r>
        <w:br/>
        <w:t>Handelstillstånd för sälprodukter</w:t>
      </w:r>
      <w:r w:rsidR="005029A5">
        <w:t xml:space="preserve"> och fråga 2021/22:714 av </w:t>
      </w:r>
      <w:r w:rsidR="002352C0">
        <w:br/>
      </w:r>
      <w:r w:rsidRPr="005029A5" w:rsidR="005029A5">
        <w:t>Ann-Charlotte Hammar Johnsson</w:t>
      </w:r>
      <w:r w:rsidR="005029A5">
        <w:t xml:space="preserve"> (M) </w:t>
      </w:r>
      <w:r w:rsidRPr="005029A5" w:rsidR="005029A5">
        <w:t>Sälbestånd i Skåne som skadar fiskbeståndet</w:t>
      </w:r>
    </w:p>
    <w:p w:rsidR="009E7807" w:rsidP="009E7807">
      <w:pPr>
        <w:pStyle w:val="BodyText"/>
      </w:pPr>
      <w:r>
        <w:t>Alexandra Anstrell har frågat mig</w:t>
      </w:r>
      <w:r>
        <w:t xml:space="preserve"> om jag avser</w:t>
      </w:r>
      <w:r w:rsidRPr="009E7807">
        <w:t xml:space="preserve"> </w:t>
      </w:r>
      <w:r w:rsidR="004C3614">
        <w:t xml:space="preserve">att </w:t>
      </w:r>
      <w:r w:rsidRPr="009E7807">
        <w:t>följa riksdagens beslut om att driva frågan om att få ett handelstillstånd i EU för handel med sälprodukter och att inom EU driva frågan om att upphäva förbudet mot handel med sälprodukter</w:t>
      </w:r>
      <w:r>
        <w:t>.</w:t>
      </w:r>
    </w:p>
    <w:p w:rsidR="005029A5" w:rsidRPr="009E7807" w:rsidP="009E7807">
      <w:pPr>
        <w:pStyle w:val="BodyText"/>
      </w:pPr>
      <w:r w:rsidRPr="005029A5">
        <w:t>Ann-Charlotte Hammar Johnsson</w:t>
      </w:r>
      <w:r>
        <w:t xml:space="preserve"> har frågat mig om jag avser</w:t>
      </w:r>
      <w:r w:rsidRPr="005029A5">
        <w:t xml:space="preserve"> att verka för att regeringen ska överlämna ett förslag på att häva förbudet för sälprodukter inom ramen för skyddsjakt</w:t>
      </w:r>
      <w:r>
        <w:t>.</w:t>
      </w:r>
    </w:p>
    <w:p w:rsidR="009E7807" w:rsidRPr="009E7807" w:rsidP="009E7807">
      <w:pPr>
        <w:pStyle w:val="BodyText"/>
      </w:pPr>
      <w:r w:rsidRPr="009E7807">
        <w:t>År 2009 infördes ett import- och försäljningsförbud av sälprodukter inom EU till följd av oro för sälarnas välfärd. Dock tillkom ett undantag för fortsatt försäljning av sälprodukter från skyddsjakten inom EU.</w:t>
      </w:r>
    </w:p>
    <w:p w:rsidR="00B306E1" w:rsidP="00B306E1">
      <w:pPr>
        <w:pStyle w:val="BodyText"/>
      </w:pPr>
      <w:r w:rsidRPr="009E7807">
        <w:t>Kanada och Norge inledde 2011 en tvist i Världshandelsorganisationen (WTO) mot EU eftersom de ansåg att förbudet var handelshindrande. WTO:s tvistlösningsorgan kom fram till att EU:s förbud var tillåtet enligt gällande handelsregler, men att undantaget för skyddsjakten var diskriminerande och därmed inte förenligt med WTO-rätten. EU genomförde WTO-utslaget och undantaget för fortsatt försäljning av sälprodukter från skyddsjakten inom EU togs bort från den 18 oktober 2015. Det enda kvarvarande undantag från EU:s förbud är för sälprodukter från jakt utfört av urfolk inom och utanför EU. Sverige är således bundet av EU-rättens nuvarande utformning att inte sälja sälprodukter inom EU.</w:t>
      </w:r>
      <w:r w:rsidRPr="0005018E" w:rsidR="0005018E">
        <w:t xml:space="preserve"> </w:t>
      </w:r>
    </w:p>
    <w:p w:rsidR="00100989" w:rsidP="00B306E1">
      <w:pPr>
        <w:pStyle w:val="BodyText"/>
      </w:pPr>
      <w:r w:rsidRPr="00C11EC0">
        <w:t>Regeringen är angelägen om en fungerande viltförvaltning som tar hänsyn</w:t>
      </w:r>
      <w:r>
        <w:t xml:space="preserve"> </w:t>
      </w:r>
      <w:r w:rsidRPr="00C11EC0">
        <w:t>till de verksamheter</w:t>
      </w:r>
      <w:r>
        <w:t xml:space="preserve"> och människor som berörs. För att bidra till en </w:t>
      </w:r>
      <w:r>
        <w:t>mer ekosystembaserad förvaltning av sälpopulationerna beslutade regeringen den</w:t>
      </w:r>
      <w:r w:rsidR="002352C0">
        <w:t> </w:t>
      </w:r>
      <w:r>
        <w:t>22 december 2021 om ändringar i jaktförordningen (1987:905) som möjliggör för Naturvårdsverket att besluta om licensjakt på gråsäl och knubbsäl.</w:t>
      </w:r>
    </w:p>
    <w:p w:rsidR="00C92C80" w:rsidP="00C92C80">
      <w:pPr>
        <w:pStyle w:val="BodyText"/>
      </w:pPr>
      <w:r w:rsidRPr="00100989">
        <w:t xml:space="preserve">Regeringen är medveten om att säljakt är tidskrävande och förenat med kostnader för den enskilde jägaren. Det är inte heller möjligt för en jägare att sälja exempelvis sälskinn eller kött på grund av EU-förbudet mot handel med sälprodukter. </w:t>
      </w:r>
      <w:r w:rsidR="004C0254">
        <w:t xml:space="preserve">Detta minskar incitamentet att delta i jakt och försvårar således en ändamålsenlig förvaltning av sälpopulationerna. Därför har regeringen i regleringsbrev för anslag som </w:t>
      </w:r>
      <w:r w:rsidR="004C0254">
        <w:t>bl.a.</w:t>
      </w:r>
      <w:r w:rsidR="004C0254">
        <w:t xml:space="preserve"> disponeras av Havs- och vattenmyndigheten beslutat att högst tre miljoner kronor får fördelas till länsstyrelserna för att användas till ersättning för hanteringskostnader för gråsälar som skjutits med stöd av Naturvårdsverket</w:t>
      </w:r>
      <w:r w:rsidR="007F0401">
        <w:t>s</w:t>
      </w:r>
      <w:r w:rsidR="004C0254">
        <w:t xml:space="preserve"> </w:t>
      </w:r>
      <w:r w:rsidR="007F0401">
        <w:t xml:space="preserve">beslut om </w:t>
      </w:r>
      <w:r w:rsidR="004C0254">
        <w:t>skyddsjakt och licensjakt.</w:t>
      </w:r>
      <w:bookmarkStart w:id="1" w:name="_Hlk92895459"/>
    </w:p>
    <w:p w:rsidR="00C92C80" w:rsidP="00C92C80">
      <w:pPr>
        <w:pStyle w:val="BodyText"/>
      </w:pPr>
      <w:bookmarkStart w:id="2" w:name="_Hlk92893754"/>
      <w:r>
        <w:t xml:space="preserve">Regeringen undersöker vilka möjligheter som finns att </w:t>
      </w:r>
      <w:r w:rsidRPr="00D347A0">
        <w:t xml:space="preserve">få frågan </w:t>
      </w:r>
      <w:r>
        <w:t xml:space="preserve">om att häva EU-förbudet mot handel av sälprodukter </w:t>
      </w:r>
      <w:r w:rsidRPr="00D347A0">
        <w:t>på bordet</w:t>
      </w:r>
      <w:r>
        <w:t>,</w:t>
      </w:r>
      <w:r w:rsidRPr="004C0254">
        <w:t xml:space="preserve"> </w:t>
      </w:r>
      <w:r>
        <w:t>men bedömer möjligheterna att i nuläget lyckas med detta som små.</w:t>
      </w:r>
      <w:bookmarkEnd w:id="2"/>
    </w:p>
    <w:p w:rsidR="00D0631A" w:rsidP="006A12F1">
      <w:pPr>
        <w:pStyle w:val="BodyText"/>
      </w:pPr>
      <w:bookmarkEnd w:id="1"/>
    </w:p>
    <w:p w:rsidR="00C4137F" w:rsidRPr="00D347A0" w:rsidP="006A12F1">
      <w:pPr>
        <w:pStyle w:val="BodyText"/>
      </w:pPr>
      <w:r w:rsidRPr="00D347A0">
        <w:t xml:space="preserve">Stockholm den </w:t>
      </w:r>
      <w:sdt>
        <w:sdtPr>
          <w:id w:val="-1225218591"/>
          <w:placeholder>
            <w:docPart w:val="D6B2613061BA449B806553D94498B968"/>
          </w:placeholder>
          <w:dataBinding w:xpath="/ns0:DocumentInfo[1]/ns0:BaseInfo[1]/ns0:HeaderDate[1]" w:storeItemID="{D006017B-A757-4A00-9B93-9E0D944D9C25}" w:prefixMappings="xmlns:ns0='http://lp/documentinfo/RK' "/>
          <w:date w:fullDate="2022-01-19T00:00:00Z">
            <w:dateFormat w:val="d MMMM yyyy"/>
            <w:lid w:val="sv-SE"/>
            <w:storeMappedDataAs w:val="dateTime"/>
            <w:calendar w:val="gregorian"/>
          </w:date>
        </w:sdtPr>
        <w:sdtContent>
          <w:r w:rsidRPr="00D347A0">
            <w:t>19 januari 2022</w:t>
          </w:r>
        </w:sdtContent>
      </w:sdt>
    </w:p>
    <w:p w:rsidR="00C4137F" w:rsidP="004E7A8F">
      <w:pPr>
        <w:pStyle w:val="Brdtextutanavstnd"/>
      </w:pPr>
    </w:p>
    <w:p w:rsidR="00C4137F" w:rsidP="004E7A8F">
      <w:pPr>
        <w:pStyle w:val="Brdtextutanavstnd"/>
      </w:pPr>
    </w:p>
    <w:p w:rsidR="00C4137F" w:rsidP="004E7A8F">
      <w:pPr>
        <w:pStyle w:val="Brdtextutanavstnd"/>
      </w:pPr>
    </w:p>
    <w:p w:rsidR="00C4137F" w:rsidP="00422A41">
      <w:pPr>
        <w:pStyle w:val="BodyText"/>
      </w:pPr>
      <w:r>
        <w:t>Anna-Caren Sätherberg</w:t>
      </w:r>
    </w:p>
    <w:p w:rsidR="00C4137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4137F" w:rsidRPr="007D73AB">
          <w:pPr>
            <w:pStyle w:val="Header"/>
          </w:pPr>
        </w:p>
      </w:tc>
      <w:tc>
        <w:tcPr>
          <w:tcW w:w="3170" w:type="dxa"/>
          <w:vAlign w:val="bottom"/>
        </w:tcPr>
        <w:p w:rsidR="00C4137F" w:rsidRPr="007D73AB" w:rsidP="00340DE0">
          <w:pPr>
            <w:pStyle w:val="Header"/>
          </w:pPr>
        </w:p>
      </w:tc>
      <w:tc>
        <w:tcPr>
          <w:tcW w:w="1134" w:type="dxa"/>
        </w:tcPr>
        <w:p w:rsidR="00C4137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4137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4137F" w:rsidRPr="00710A6C" w:rsidP="00EE3C0F">
          <w:pPr>
            <w:pStyle w:val="Header"/>
            <w:rPr>
              <w:b/>
            </w:rPr>
          </w:pPr>
        </w:p>
        <w:p w:rsidR="00C4137F" w:rsidP="00EE3C0F">
          <w:pPr>
            <w:pStyle w:val="Header"/>
          </w:pPr>
        </w:p>
        <w:p w:rsidR="00C4137F" w:rsidP="00EE3C0F">
          <w:pPr>
            <w:pStyle w:val="Header"/>
          </w:pPr>
        </w:p>
        <w:p w:rsidR="00C4137F" w:rsidP="00EE3C0F">
          <w:pPr>
            <w:pStyle w:val="Header"/>
          </w:pPr>
        </w:p>
        <w:sdt>
          <w:sdtPr>
            <w:alias w:val="Dnr"/>
            <w:tag w:val="ccRKShow_Dnr"/>
            <w:id w:val="-829283628"/>
            <w:placeholder>
              <w:docPart w:val="8202CC03959F4DDAB27E3D485E156074"/>
            </w:placeholder>
            <w:dataBinding w:xpath="/ns0:DocumentInfo[1]/ns0:BaseInfo[1]/ns0:Dnr[1]" w:storeItemID="{D006017B-A757-4A00-9B93-9E0D944D9C25}" w:prefixMappings="xmlns:ns0='http://lp/documentinfo/RK' "/>
            <w:text/>
          </w:sdtPr>
          <w:sdtContent>
            <w:p w:rsidR="00C4137F" w:rsidP="00EE3C0F">
              <w:pPr>
                <w:pStyle w:val="Header"/>
              </w:pPr>
              <w:r>
                <w:t>N2022/00019                  N2022/00029</w:t>
              </w:r>
            </w:p>
          </w:sdtContent>
        </w:sdt>
        <w:sdt>
          <w:sdtPr>
            <w:alias w:val="DocNumber"/>
            <w:tag w:val="DocNumber"/>
            <w:id w:val="1726028884"/>
            <w:placeholder>
              <w:docPart w:val="14DE8FE32AA04545B84843248A2EFD58"/>
            </w:placeholder>
            <w:showingPlcHdr/>
            <w:dataBinding w:xpath="/ns0:DocumentInfo[1]/ns0:BaseInfo[1]/ns0:DocNumber[1]" w:storeItemID="{D006017B-A757-4A00-9B93-9E0D944D9C25}" w:prefixMappings="xmlns:ns0='http://lp/documentinfo/RK' "/>
            <w:text/>
          </w:sdtPr>
          <w:sdtContent>
            <w:p w:rsidR="00C4137F" w:rsidP="00EE3C0F">
              <w:pPr>
                <w:pStyle w:val="Header"/>
              </w:pPr>
              <w:r>
                <w:rPr>
                  <w:rStyle w:val="PlaceholderText"/>
                </w:rPr>
                <w:t xml:space="preserve"> </w:t>
              </w:r>
            </w:p>
          </w:sdtContent>
        </w:sdt>
        <w:p w:rsidR="00C4137F" w:rsidP="00EE3C0F">
          <w:pPr>
            <w:pStyle w:val="Header"/>
          </w:pPr>
        </w:p>
      </w:tc>
      <w:tc>
        <w:tcPr>
          <w:tcW w:w="1134" w:type="dxa"/>
        </w:tcPr>
        <w:p w:rsidR="00C4137F" w:rsidP="0094502D">
          <w:pPr>
            <w:pStyle w:val="Header"/>
          </w:pPr>
        </w:p>
        <w:p w:rsidR="00C4137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128E88EC8A841EFA57C80B269BD2985"/>
          </w:placeholder>
          <w:richText/>
        </w:sdtPr>
        <w:sdtEndPr>
          <w:rPr>
            <w:b w:val="0"/>
          </w:rPr>
        </w:sdtEndPr>
        <w:sdtContent>
          <w:tc>
            <w:tcPr>
              <w:tcW w:w="5534" w:type="dxa"/>
              <w:tcMar>
                <w:right w:w="1134" w:type="dxa"/>
              </w:tcMar>
            </w:tcPr>
            <w:p w:rsidR="002352C0" w:rsidRPr="002352C0" w:rsidP="00340DE0">
              <w:pPr>
                <w:pStyle w:val="Header"/>
                <w:rPr>
                  <w:b/>
                </w:rPr>
              </w:pPr>
              <w:r w:rsidRPr="002352C0">
                <w:rPr>
                  <w:b/>
                </w:rPr>
                <w:t>Näringsdepartementet</w:t>
              </w:r>
            </w:p>
            <w:p w:rsidR="00C4137F" w:rsidRPr="00340DE0" w:rsidP="00340DE0">
              <w:pPr>
                <w:pStyle w:val="Header"/>
              </w:pPr>
              <w:r w:rsidRPr="002352C0">
                <w:t>Landsbygdsministern</w:t>
              </w:r>
            </w:p>
          </w:tc>
        </w:sdtContent>
      </w:sdt>
      <w:sdt>
        <w:sdtPr>
          <w:alias w:val="Recipient"/>
          <w:tag w:val="ccRKShow_Recipient"/>
          <w:id w:val="-28344517"/>
          <w:placeholder>
            <w:docPart w:val="4DD9954E37554E93A98ED860630C5F58"/>
          </w:placeholder>
          <w:dataBinding w:xpath="/ns0:DocumentInfo[1]/ns0:BaseInfo[1]/ns0:Recipient[1]" w:storeItemID="{D006017B-A757-4A00-9B93-9E0D944D9C25}" w:prefixMappings="xmlns:ns0='http://lp/documentinfo/RK' "/>
          <w:text w:multiLine="1"/>
        </w:sdtPr>
        <w:sdtContent>
          <w:tc>
            <w:tcPr>
              <w:tcW w:w="3170" w:type="dxa"/>
            </w:tcPr>
            <w:p w:rsidR="00C4137F" w:rsidP="00547B89">
              <w:pPr>
                <w:pStyle w:val="Header"/>
              </w:pPr>
              <w:r>
                <w:t>Till riksdagen</w:t>
              </w:r>
            </w:p>
          </w:tc>
        </w:sdtContent>
      </w:sdt>
      <w:tc>
        <w:tcPr>
          <w:tcW w:w="1134" w:type="dxa"/>
        </w:tcPr>
        <w:p w:rsidR="00C4137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02CC03959F4DDAB27E3D485E156074"/>
        <w:category>
          <w:name w:val="Allmänt"/>
          <w:gallery w:val="placeholder"/>
        </w:category>
        <w:types>
          <w:type w:val="bbPlcHdr"/>
        </w:types>
        <w:behaviors>
          <w:behavior w:val="content"/>
        </w:behaviors>
        <w:guid w:val="{905A1C2F-E7A0-4C81-9A35-C63AE5218E95}"/>
      </w:docPartPr>
      <w:docPartBody>
        <w:p w:rsidR="001D4727" w:rsidP="00A21EEF">
          <w:pPr>
            <w:pStyle w:val="8202CC03959F4DDAB27E3D485E156074"/>
          </w:pPr>
          <w:r>
            <w:rPr>
              <w:rStyle w:val="PlaceholderText"/>
            </w:rPr>
            <w:t xml:space="preserve"> </w:t>
          </w:r>
        </w:p>
      </w:docPartBody>
    </w:docPart>
    <w:docPart>
      <w:docPartPr>
        <w:name w:val="14DE8FE32AA04545B84843248A2EFD58"/>
        <w:category>
          <w:name w:val="Allmänt"/>
          <w:gallery w:val="placeholder"/>
        </w:category>
        <w:types>
          <w:type w:val="bbPlcHdr"/>
        </w:types>
        <w:behaviors>
          <w:behavior w:val="content"/>
        </w:behaviors>
        <w:guid w:val="{EFB57B2D-B5F6-49E4-9B08-6DAD6950AC72}"/>
      </w:docPartPr>
      <w:docPartBody>
        <w:p w:rsidR="001D4727" w:rsidP="00A21EEF">
          <w:pPr>
            <w:pStyle w:val="14DE8FE32AA04545B84843248A2EFD581"/>
          </w:pPr>
          <w:r>
            <w:rPr>
              <w:rStyle w:val="PlaceholderText"/>
            </w:rPr>
            <w:t xml:space="preserve"> </w:t>
          </w:r>
        </w:p>
      </w:docPartBody>
    </w:docPart>
    <w:docPart>
      <w:docPartPr>
        <w:name w:val="5128E88EC8A841EFA57C80B269BD2985"/>
        <w:category>
          <w:name w:val="Allmänt"/>
          <w:gallery w:val="placeholder"/>
        </w:category>
        <w:types>
          <w:type w:val="bbPlcHdr"/>
        </w:types>
        <w:behaviors>
          <w:behavior w:val="content"/>
        </w:behaviors>
        <w:guid w:val="{5DEB90A9-91A7-49D4-8214-587BDAFB0C45}"/>
      </w:docPartPr>
      <w:docPartBody>
        <w:p w:rsidR="001D4727" w:rsidP="00A21EEF">
          <w:pPr>
            <w:pStyle w:val="5128E88EC8A841EFA57C80B269BD29851"/>
          </w:pPr>
          <w:r>
            <w:rPr>
              <w:rStyle w:val="PlaceholderText"/>
            </w:rPr>
            <w:t xml:space="preserve"> </w:t>
          </w:r>
        </w:p>
      </w:docPartBody>
    </w:docPart>
    <w:docPart>
      <w:docPartPr>
        <w:name w:val="4DD9954E37554E93A98ED860630C5F58"/>
        <w:category>
          <w:name w:val="Allmänt"/>
          <w:gallery w:val="placeholder"/>
        </w:category>
        <w:types>
          <w:type w:val="bbPlcHdr"/>
        </w:types>
        <w:behaviors>
          <w:behavior w:val="content"/>
        </w:behaviors>
        <w:guid w:val="{06FA3B68-3E22-402F-9115-1CD2EBC25373}"/>
      </w:docPartPr>
      <w:docPartBody>
        <w:p w:rsidR="001D4727" w:rsidP="00A21EEF">
          <w:pPr>
            <w:pStyle w:val="4DD9954E37554E93A98ED860630C5F58"/>
          </w:pPr>
          <w:r>
            <w:rPr>
              <w:rStyle w:val="PlaceholderText"/>
            </w:rPr>
            <w:t xml:space="preserve"> </w:t>
          </w:r>
        </w:p>
      </w:docPartBody>
    </w:docPart>
    <w:docPart>
      <w:docPartPr>
        <w:name w:val="D6B2613061BA449B806553D94498B968"/>
        <w:category>
          <w:name w:val="Allmänt"/>
          <w:gallery w:val="placeholder"/>
        </w:category>
        <w:types>
          <w:type w:val="bbPlcHdr"/>
        </w:types>
        <w:behaviors>
          <w:behavior w:val="content"/>
        </w:behaviors>
        <w:guid w:val="{5BF53254-3C56-4700-B294-888C992891E9}"/>
      </w:docPartPr>
      <w:docPartBody>
        <w:p w:rsidR="001D4727" w:rsidP="00A21EEF">
          <w:pPr>
            <w:pStyle w:val="D6B2613061BA449B806553D94498B96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E1DD8B7CE94FB5B427AFBAC4AE9BBA">
    <w:name w:val="08E1DD8B7CE94FB5B427AFBAC4AE9BBA"/>
    <w:rsid w:val="00A21EEF"/>
  </w:style>
  <w:style w:type="character" w:styleId="PlaceholderText">
    <w:name w:val="Placeholder Text"/>
    <w:basedOn w:val="DefaultParagraphFont"/>
    <w:uiPriority w:val="99"/>
    <w:semiHidden/>
    <w:rsid w:val="00A21EEF"/>
    <w:rPr>
      <w:noProof w:val="0"/>
      <w:color w:val="808080"/>
    </w:rPr>
  </w:style>
  <w:style w:type="paragraph" w:customStyle="1" w:styleId="9360293ED5B442459D735DBBEA1CF05B">
    <w:name w:val="9360293ED5B442459D735DBBEA1CF05B"/>
    <w:rsid w:val="00A21EEF"/>
  </w:style>
  <w:style w:type="paragraph" w:customStyle="1" w:styleId="1DF4335031C64CFFA4E51980CA96F95A">
    <w:name w:val="1DF4335031C64CFFA4E51980CA96F95A"/>
    <w:rsid w:val="00A21EEF"/>
  </w:style>
  <w:style w:type="paragraph" w:customStyle="1" w:styleId="471D66D886D948CC9CEC67A7DD3C35C2">
    <w:name w:val="471D66D886D948CC9CEC67A7DD3C35C2"/>
    <w:rsid w:val="00A21EEF"/>
  </w:style>
  <w:style w:type="paragraph" w:customStyle="1" w:styleId="8202CC03959F4DDAB27E3D485E156074">
    <w:name w:val="8202CC03959F4DDAB27E3D485E156074"/>
    <w:rsid w:val="00A21EEF"/>
  </w:style>
  <w:style w:type="paragraph" w:customStyle="1" w:styleId="14DE8FE32AA04545B84843248A2EFD58">
    <w:name w:val="14DE8FE32AA04545B84843248A2EFD58"/>
    <w:rsid w:val="00A21EEF"/>
  </w:style>
  <w:style w:type="paragraph" w:customStyle="1" w:styleId="F69FEECD672E43B0AB6A9EA742C56ED7">
    <w:name w:val="F69FEECD672E43B0AB6A9EA742C56ED7"/>
    <w:rsid w:val="00A21EEF"/>
  </w:style>
  <w:style w:type="paragraph" w:customStyle="1" w:styleId="C84AA527C5DD4F66B9ECF2BAB4F44306">
    <w:name w:val="C84AA527C5DD4F66B9ECF2BAB4F44306"/>
    <w:rsid w:val="00A21EEF"/>
  </w:style>
  <w:style w:type="paragraph" w:customStyle="1" w:styleId="104E0F9DE26E46D49AABA4960A1374C1">
    <w:name w:val="104E0F9DE26E46D49AABA4960A1374C1"/>
    <w:rsid w:val="00A21EEF"/>
  </w:style>
  <w:style w:type="paragraph" w:customStyle="1" w:styleId="5128E88EC8A841EFA57C80B269BD2985">
    <w:name w:val="5128E88EC8A841EFA57C80B269BD2985"/>
    <w:rsid w:val="00A21EEF"/>
  </w:style>
  <w:style w:type="paragraph" w:customStyle="1" w:styleId="4DD9954E37554E93A98ED860630C5F58">
    <w:name w:val="4DD9954E37554E93A98ED860630C5F58"/>
    <w:rsid w:val="00A21EEF"/>
  </w:style>
  <w:style w:type="paragraph" w:customStyle="1" w:styleId="14DE8FE32AA04545B84843248A2EFD581">
    <w:name w:val="14DE8FE32AA04545B84843248A2EFD581"/>
    <w:rsid w:val="00A21EE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128E88EC8A841EFA57C80B269BD29851">
    <w:name w:val="5128E88EC8A841EFA57C80B269BD29851"/>
    <w:rsid w:val="00A21EE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3B330FBA564C2991B908B9BF705EB0">
    <w:name w:val="043B330FBA564C2991B908B9BF705EB0"/>
    <w:rsid w:val="00A21EEF"/>
  </w:style>
  <w:style w:type="paragraph" w:customStyle="1" w:styleId="AB3839D1B1FB4DE79D08F4FFE1942288">
    <w:name w:val="AB3839D1B1FB4DE79D08F4FFE1942288"/>
    <w:rsid w:val="00A21EEF"/>
  </w:style>
  <w:style w:type="paragraph" w:customStyle="1" w:styleId="3D8632468E5C4552A466B7E29CF6B656">
    <w:name w:val="3D8632468E5C4552A466B7E29CF6B656"/>
    <w:rsid w:val="00A21EEF"/>
  </w:style>
  <w:style w:type="paragraph" w:customStyle="1" w:styleId="48554CB8BDEB4EF2B18971747060B18D">
    <w:name w:val="48554CB8BDEB4EF2B18971747060B18D"/>
    <w:rsid w:val="00A21EEF"/>
  </w:style>
  <w:style w:type="paragraph" w:customStyle="1" w:styleId="5349DA9AFFD542F189CEE93DD420D49A">
    <w:name w:val="5349DA9AFFD542F189CEE93DD420D49A"/>
    <w:rsid w:val="00A21EEF"/>
  </w:style>
  <w:style w:type="paragraph" w:customStyle="1" w:styleId="D6B2613061BA449B806553D94498B968">
    <w:name w:val="D6B2613061BA449B806553D94498B968"/>
    <w:rsid w:val="00A21EEF"/>
  </w:style>
  <w:style w:type="paragraph" w:customStyle="1" w:styleId="8C4A4918CA9D4B159CC28022BD9F43C6">
    <w:name w:val="8C4A4918CA9D4B159CC28022BD9F43C6"/>
    <w:rsid w:val="00A21E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2022-01-19T00:00:00</HeaderDate>
    <Office/>
    <Dnr>N2022/00019                  N2022/00029</Dnr>
    <ParagrafNr/>
    <DocumentTitle/>
    <VisitingAddress/>
    <Extra1/>
    <Extra2/>
    <Extra3>Alexandra Anstrell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a12f77b9-1023-44d6-81d9-b47234ab9447</RD_Svarsid>
  </documentManagement>
</p:properties>
</file>

<file path=customXml/itemProps1.xml><?xml version="1.0" encoding="utf-8"?>
<ds:datastoreItem xmlns:ds="http://schemas.openxmlformats.org/officeDocument/2006/customXml" ds:itemID="{E9F00DC0-03EC-4697-9956-1E159842F1E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E092FAA1-8731-4C25-9341-B97BF386EB05}"/>
</file>

<file path=customXml/itemProps4.xml><?xml version="1.0" encoding="utf-8"?>
<ds:datastoreItem xmlns:ds="http://schemas.openxmlformats.org/officeDocument/2006/customXml" ds:itemID="{D006017B-A757-4A00-9B93-9E0D944D9C25}"/>
</file>

<file path=customXml/itemProps5.xml><?xml version="1.0" encoding="utf-8"?>
<ds:datastoreItem xmlns:ds="http://schemas.openxmlformats.org/officeDocument/2006/customXml" ds:itemID="{EE13A085-D57A-4694-904E-16F015B9E408}"/>
</file>

<file path=docProps/app.xml><?xml version="1.0" encoding="utf-8"?>
<Properties xmlns="http://schemas.openxmlformats.org/officeDocument/2006/extended-properties" xmlns:vt="http://schemas.openxmlformats.org/officeDocument/2006/docPropsVTypes">
  <Template>RK Basmall</Template>
  <TotalTime>0</TotalTime>
  <Pages>2</Pages>
  <Words>445</Words>
  <Characters>2364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Gemensamt svar på fråga 710 och 714.docx</dc:title>
  <cp:revision>2</cp:revision>
  <dcterms:created xsi:type="dcterms:W3CDTF">2022-01-18T08:01:00Z</dcterms:created>
  <dcterms:modified xsi:type="dcterms:W3CDTF">2022-01-18T08:01:00Z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