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145BE" w14:textId="7BFF23C8" w:rsidR="00F1329E" w:rsidRDefault="00F1329E" w:rsidP="00DA0661">
      <w:pPr>
        <w:pStyle w:val="Rubrik"/>
      </w:pPr>
      <w:bookmarkStart w:id="0" w:name="Start"/>
      <w:bookmarkEnd w:id="0"/>
      <w:r>
        <w:t>Svar på fråg</w:t>
      </w:r>
      <w:r w:rsidR="00525BCA">
        <w:t>orna</w:t>
      </w:r>
      <w:r>
        <w:t xml:space="preserve"> </w:t>
      </w:r>
      <w:r w:rsidR="00B61DF5">
        <w:t xml:space="preserve">2020/21:1241 Kollektivt straffansvar för ägare av slakterier och </w:t>
      </w:r>
      <w:r>
        <w:t>2020/21:1242 Videoövervakning av slakterier</w:t>
      </w:r>
      <w:r w:rsidR="00525BCA">
        <w:t xml:space="preserve">, båda av Markus </w:t>
      </w:r>
      <w:proofErr w:type="spellStart"/>
      <w:r w:rsidR="00525BCA">
        <w:t>Wiechel</w:t>
      </w:r>
      <w:proofErr w:type="spellEnd"/>
      <w:r w:rsidR="00525BCA">
        <w:t xml:space="preserve"> (SD)</w:t>
      </w:r>
    </w:p>
    <w:p w14:paraId="661D70E6" w14:textId="01956EF8" w:rsidR="00F1329E" w:rsidRDefault="00F1329E" w:rsidP="002749F7">
      <w:pPr>
        <w:pStyle w:val="Brdtext"/>
      </w:pPr>
      <w:r>
        <w:t xml:space="preserve">Markus </w:t>
      </w:r>
      <w:proofErr w:type="spellStart"/>
      <w:r>
        <w:t>Wiechel</w:t>
      </w:r>
      <w:proofErr w:type="spellEnd"/>
      <w:r>
        <w:t xml:space="preserve"> </w:t>
      </w:r>
      <w:r w:rsidR="00B61DF5">
        <w:t xml:space="preserve">har frågat justitie- och migrationsminister Morgan Johansson om han kan tänka sig att införa kollektivt straffansvar för ägare av slakterier när personalen bryter mot djurskyddslagstiftningen och om inte, varför. </w:t>
      </w:r>
      <w:r w:rsidR="00525BCA">
        <w:t xml:space="preserve">Han </w:t>
      </w:r>
      <w:r>
        <w:t xml:space="preserve">har frågat mig om jag kan tänka mig att likt andra länder införa krav på videoövervakning av slakterier i syfte att effektivisera och förbättra tillsynen av svensk djurskyddslagstiftning och om inte, varför. </w:t>
      </w:r>
    </w:p>
    <w:p w14:paraId="12811075" w14:textId="77777777" w:rsidR="00B61DF5" w:rsidRDefault="00B61DF5" w:rsidP="002749F7">
      <w:pPr>
        <w:pStyle w:val="Brdtext"/>
      </w:pPr>
      <w:r w:rsidRPr="008530A7">
        <w:t xml:space="preserve">Arbetet inom regeringen är så fördelat att det är jag som ska svara på </w:t>
      </w:r>
      <w:r>
        <w:t xml:space="preserve">den första </w:t>
      </w:r>
      <w:r w:rsidRPr="008530A7">
        <w:t>frågan</w:t>
      </w:r>
      <w:r>
        <w:t xml:space="preserve"> och jag väljer att besvara frågorna i ett sammanhang. </w:t>
      </w:r>
    </w:p>
    <w:p w14:paraId="7C61175E" w14:textId="77777777" w:rsidR="00BF58B9" w:rsidRDefault="00B61DF5" w:rsidP="002749F7">
      <w:pPr>
        <w:pStyle w:val="Brdtext"/>
      </w:pPr>
      <w:r>
        <w:t xml:space="preserve">Jag vill inledningsvis säga att jag blir illa berörd över de bilder vi sett i media. </w:t>
      </w:r>
      <w:r w:rsidR="00BF58B9" w:rsidRPr="004A4EB4">
        <w:t>Djur är levande och kännande varelser</w:t>
      </w:r>
      <w:r w:rsidR="00BF58B9">
        <w:t xml:space="preserve"> och </w:t>
      </w:r>
      <w:r w:rsidR="00A0689C">
        <w:t xml:space="preserve">ska behandlas väl under hela livet </w:t>
      </w:r>
      <w:r w:rsidR="00D57570">
        <w:t xml:space="preserve">och </w:t>
      </w:r>
      <w:r w:rsidR="00A0689C">
        <w:t xml:space="preserve">så även vid slakt.  </w:t>
      </w:r>
      <w:r w:rsidR="00BF58B9">
        <w:t xml:space="preserve"> </w:t>
      </w:r>
    </w:p>
    <w:p w14:paraId="33CA5A33" w14:textId="49777E52" w:rsidR="0001629F" w:rsidRDefault="0001629F" w:rsidP="002749F7">
      <w:pPr>
        <w:pStyle w:val="Brdtext"/>
      </w:pPr>
      <w:r>
        <w:t xml:space="preserve">Kamerabevakning på slakterier </w:t>
      </w:r>
      <w:r w:rsidR="00C73217">
        <w:t xml:space="preserve">är en åtgärd </w:t>
      </w:r>
      <w:r w:rsidR="006B6F13">
        <w:t xml:space="preserve">med </w:t>
      </w:r>
      <w:r w:rsidR="00C73217">
        <w:t>syfte att</w:t>
      </w:r>
      <w:r>
        <w:t xml:space="preserve"> </w:t>
      </w:r>
      <w:r w:rsidR="000C42D3">
        <w:t>säkerställa</w:t>
      </w:r>
      <w:r w:rsidR="006B6F13">
        <w:t xml:space="preserve"> att</w:t>
      </w:r>
      <w:r w:rsidR="00A0689C">
        <w:t xml:space="preserve"> </w:t>
      </w:r>
      <w:r>
        <w:t>djurskydd</w:t>
      </w:r>
      <w:r w:rsidR="006B6F13">
        <w:t>sreglerna följs och som införts i fler andra länder</w:t>
      </w:r>
      <w:r w:rsidR="00C73217">
        <w:t>. Det är dock viktigt att komma ihåg att det är slakteriets ansvar att</w:t>
      </w:r>
      <w:r>
        <w:t xml:space="preserve"> djuren behandlas väl</w:t>
      </w:r>
      <w:r w:rsidR="00A0689C">
        <w:t xml:space="preserve"> från det att de kommer till slakteriet tills att de avlivas</w:t>
      </w:r>
      <w:r>
        <w:t xml:space="preserve">. </w:t>
      </w:r>
      <w:r w:rsidR="00C73217">
        <w:t xml:space="preserve">På </w:t>
      </w:r>
      <w:r w:rsidR="00A45D8D">
        <w:t xml:space="preserve">större </w:t>
      </w:r>
      <w:r w:rsidR="00C73217">
        <w:t xml:space="preserve">slakterier finns en särskilt utsedd person som har ansvar för djurskyddet. </w:t>
      </w:r>
      <w:r w:rsidR="000C42D3">
        <w:t>Där</w:t>
      </w:r>
      <w:r w:rsidR="00232728">
        <w:t xml:space="preserve"> finns </w:t>
      </w:r>
      <w:r w:rsidR="000C42D3">
        <w:t>också</w:t>
      </w:r>
      <w:r w:rsidR="00232728">
        <w:t xml:space="preserve"> officiella veterinärer anställda av Livsmedelsverket</w:t>
      </w:r>
      <w:r w:rsidR="0052795D">
        <w:t xml:space="preserve"> som </w:t>
      </w:r>
      <w:r w:rsidR="00232728">
        <w:t>utför djurskyddskontroller i den dagliga, löpande verksamheten</w:t>
      </w:r>
      <w:r w:rsidR="000C42D3">
        <w:t xml:space="preserve">. </w:t>
      </w:r>
      <w:r w:rsidR="006A454B">
        <w:t>En officiell veterinär besiktigar alltid djuren innan slakt, men det är slakteriets storlek som avgör om en officiell veterinär alltid finns på plats eller bara under delar av dagen. Vidare är det de officiella veterinärerna som utför djurskydds</w:t>
      </w:r>
      <w:r w:rsidR="00AA1999">
        <w:t>-</w:t>
      </w:r>
      <w:r w:rsidR="006A454B">
        <w:t>kontroller på slakterier</w:t>
      </w:r>
      <w:r w:rsidR="006122D5">
        <w:t xml:space="preserve">, dessa kan vara planerade eller händelsestyrda och </w:t>
      </w:r>
      <w:r w:rsidR="006122D5">
        <w:lastRenderedPageBreak/>
        <w:t xml:space="preserve">omfattar </w:t>
      </w:r>
      <w:proofErr w:type="gramStart"/>
      <w:r w:rsidR="003B0194">
        <w:t>bl.a.</w:t>
      </w:r>
      <w:proofErr w:type="gramEnd"/>
      <w:r w:rsidR="003B0194">
        <w:t xml:space="preserve"> hantering av djur, hållande och skötsel samt bedövning</w:t>
      </w:r>
      <w:r w:rsidR="006A454B">
        <w:t xml:space="preserve"> </w:t>
      </w:r>
      <w:r w:rsidR="003B0194">
        <w:t xml:space="preserve">och avlivning. </w:t>
      </w:r>
      <w:r w:rsidR="0052795D">
        <w:t xml:space="preserve">De officiella veterinärerna </w:t>
      </w:r>
      <w:r w:rsidR="0052795D" w:rsidRPr="00305B5E">
        <w:t xml:space="preserve">kan i akuta situationer fatta nödvändiga beslut för att förhindra djurlidande, </w:t>
      </w:r>
      <w:proofErr w:type="gramStart"/>
      <w:r w:rsidR="0052795D" w:rsidRPr="00305B5E">
        <w:t>t.ex.</w:t>
      </w:r>
      <w:proofErr w:type="gramEnd"/>
      <w:r w:rsidR="0052795D" w:rsidRPr="00305B5E">
        <w:t xml:space="preserve"> att förbjuda slakt eller besluta om omedelbar avlivning av djur. </w:t>
      </w:r>
      <w:r w:rsidR="000C42D3">
        <w:t xml:space="preserve">Precis som för andra verksamheter med djur har även </w:t>
      </w:r>
      <w:r w:rsidR="00C73217">
        <w:t>l</w:t>
      </w:r>
      <w:r w:rsidR="00232728">
        <w:t xml:space="preserve">änsstyrelserna </w:t>
      </w:r>
      <w:r w:rsidR="000C42D3">
        <w:t xml:space="preserve">till uppgift att utföra kontroller över djurskyddet på slakterierna. </w:t>
      </w:r>
      <w:r w:rsidR="00232728">
        <w:t xml:space="preserve"> </w:t>
      </w:r>
      <w:r w:rsidR="00C73217">
        <w:t xml:space="preserve"> </w:t>
      </w:r>
    </w:p>
    <w:p w14:paraId="17EB7E90" w14:textId="29B967FC" w:rsidR="006B6F13" w:rsidRDefault="006B6F13" w:rsidP="002749F7">
      <w:pPr>
        <w:pStyle w:val="Brdtext"/>
      </w:pPr>
      <w:bookmarkStart w:id="1" w:name="_Hlk61949089"/>
      <w:r>
        <w:t>Statens jordbruksverk</w:t>
      </w:r>
      <w:r w:rsidR="00790426">
        <w:t xml:space="preserve"> ska enligt </w:t>
      </w:r>
      <w:r>
        <w:t>regleringsbrev</w:t>
      </w:r>
      <w:r w:rsidR="00790426">
        <w:t xml:space="preserve">et för 2021 följa </w:t>
      </w:r>
      <w:r w:rsidRPr="00D66BF5">
        <w:t>utvecklingen vad gäller forskning om och analysera möjligheten till användning av alternativa metoder till koldioxid</w:t>
      </w:r>
      <w:bookmarkStart w:id="2" w:name="_GoBack"/>
      <w:bookmarkEnd w:id="2"/>
      <w:r w:rsidRPr="00D66BF5">
        <w:t>- och elbedövning vid slakt.</w:t>
      </w:r>
    </w:p>
    <w:bookmarkEnd w:id="1"/>
    <w:p w14:paraId="74F3237A" w14:textId="6CBEED6A" w:rsidR="00232728" w:rsidRDefault="00232728" w:rsidP="002749F7">
      <w:pPr>
        <w:pStyle w:val="Brdtext"/>
      </w:pPr>
      <w:r>
        <w:t xml:space="preserve">Det finns flera aspekter att ta hänsyn till vid </w:t>
      </w:r>
      <w:r w:rsidR="008405FA">
        <w:t xml:space="preserve">en </w:t>
      </w:r>
      <w:r w:rsidR="00A0689C">
        <w:t xml:space="preserve">diskussion om </w:t>
      </w:r>
      <w:r>
        <w:t>kamera</w:t>
      </w:r>
      <w:r w:rsidR="008405FA">
        <w:t>-</w:t>
      </w:r>
      <w:r>
        <w:t xml:space="preserve">bevakning på slakterier. Det handlar både om djurskyddet men också </w:t>
      </w:r>
      <w:r w:rsidR="000C42D3">
        <w:t xml:space="preserve">om </w:t>
      </w:r>
      <w:r>
        <w:t xml:space="preserve">skydd för enskildas integritet. </w:t>
      </w:r>
      <w:r w:rsidR="002B550D">
        <w:t xml:space="preserve">Beroende på vilken aktör som skulle bedriva kamerabevakningen behöver olika </w:t>
      </w:r>
      <w:r w:rsidRPr="00232728">
        <w:t>rättsliga frågor</w:t>
      </w:r>
      <w:r>
        <w:t xml:space="preserve"> överväga</w:t>
      </w:r>
      <w:r w:rsidR="002B550D">
        <w:t>s</w:t>
      </w:r>
      <w:r w:rsidRPr="00232728">
        <w:t xml:space="preserve">, </w:t>
      </w:r>
      <w:proofErr w:type="gramStart"/>
      <w:r w:rsidRPr="00232728">
        <w:t>bl.a.</w:t>
      </w:r>
      <w:proofErr w:type="gramEnd"/>
      <w:r w:rsidRPr="00232728">
        <w:t xml:space="preserve"> hur ett krav på kamerabevakning förhåller sig till kamerabevakningslagen (2018:1200) och bestämmelser om dataskydd, sekretess och offentlig kontroll av djurskyddet på slakterier.</w:t>
      </w:r>
    </w:p>
    <w:p w14:paraId="2EA4EE11" w14:textId="2FB8B6EC" w:rsidR="0001629F" w:rsidRDefault="00CA104F" w:rsidP="002749F7">
      <w:pPr>
        <w:pStyle w:val="Brdtext"/>
      </w:pPr>
      <w:r>
        <w:t>Regeringen kommer</w:t>
      </w:r>
      <w:r w:rsidR="006B6F13">
        <w:t xml:space="preserve"> med intresse</w:t>
      </w:r>
      <w:r>
        <w:t xml:space="preserve"> fortsätta följa frågan </w:t>
      </w:r>
      <w:r w:rsidR="006B6F13">
        <w:t xml:space="preserve">noga </w:t>
      </w:r>
      <w:r>
        <w:t>för at</w:t>
      </w:r>
      <w:r w:rsidRPr="00CA104F">
        <w:t>t säkerställa att vi har så effektiva verktyg som möjligt</w:t>
      </w:r>
      <w:r w:rsidR="00A43CB8">
        <w:t xml:space="preserve">. </w:t>
      </w:r>
    </w:p>
    <w:p w14:paraId="084DC7A3" w14:textId="77777777" w:rsidR="00F1329E" w:rsidRDefault="00F1329E" w:rsidP="006A12F1">
      <w:pPr>
        <w:pStyle w:val="Brdtext"/>
      </w:pPr>
      <w:r>
        <w:t xml:space="preserve">Stockholm den </w:t>
      </w:r>
      <w:sdt>
        <w:sdtPr>
          <w:id w:val="-1225218591"/>
          <w:placeholder>
            <w:docPart w:val="906D9C64B4B84A2895B7CF5C2F4B5912"/>
          </w:placeholder>
          <w:dataBinding w:prefixMappings="xmlns:ns0='http://lp/documentinfo/RK' " w:xpath="/ns0:DocumentInfo[1]/ns0:BaseInfo[1]/ns0:HeaderDate[1]" w:storeItemID="{AA9010BD-D79A-411B-89A0-423FCF3B7D15}"/>
          <w:date w:fullDate="2021-01-20T00:00:00Z">
            <w:dateFormat w:val="d MMMM yyyy"/>
            <w:lid w:val="sv-SE"/>
            <w:storeMappedDataAs w:val="dateTime"/>
            <w:calendar w:val="gregorian"/>
          </w:date>
        </w:sdtPr>
        <w:sdtEndPr/>
        <w:sdtContent>
          <w:r>
            <w:t>20 januari 2021</w:t>
          </w:r>
        </w:sdtContent>
      </w:sdt>
    </w:p>
    <w:p w14:paraId="2AF07A4E" w14:textId="77777777" w:rsidR="00F1329E" w:rsidRDefault="00F1329E" w:rsidP="004E7A8F">
      <w:pPr>
        <w:pStyle w:val="Brdtextutanavstnd"/>
      </w:pPr>
    </w:p>
    <w:p w14:paraId="6690BDC1" w14:textId="77777777" w:rsidR="00F1329E" w:rsidRDefault="00F1329E" w:rsidP="004E7A8F">
      <w:pPr>
        <w:pStyle w:val="Brdtextutanavstnd"/>
      </w:pPr>
    </w:p>
    <w:p w14:paraId="59CC7086" w14:textId="77777777" w:rsidR="00F1329E" w:rsidRDefault="00F1329E" w:rsidP="004E7A8F">
      <w:pPr>
        <w:pStyle w:val="Brdtextutanavstnd"/>
      </w:pPr>
    </w:p>
    <w:p w14:paraId="1305B59A" w14:textId="77777777" w:rsidR="00F1329E" w:rsidRDefault="00F1329E" w:rsidP="00422A41">
      <w:pPr>
        <w:pStyle w:val="Brdtext"/>
      </w:pPr>
      <w:r>
        <w:t>Jennie Nilsson</w:t>
      </w:r>
    </w:p>
    <w:p w14:paraId="5D147E28" w14:textId="77777777" w:rsidR="00F1329E" w:rsidRPr="00DB48AB" w:rsidRDefault="00F1329E" w:rsidP="00DB48AB">
      <w:pPr>
        <w:pStyle w:val="Brdtext"/>
      </w:pPr>
    </w:p>
    <w:sectPr w:rsidR="00F1329E"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24D31" w14:textId="77777777" w:rsidR="00F1329E" w:rsidRDefault="00F1329E" w:rsidP="00A87A54">
      <w:pPr>
        <w:spacing w:after="0" w:line="240" w:lineRule="auto"/>
      </w:pPr>
      <w:r>
        <w:separator/>
      </w:r>
    </w:p>
  </w:endnote>
  <w:endnote w:type="continuationSeparator" w:id="0">
    <w:p w14:paraId="2C94FE62" w14:textId="77777777" w:rsidR="00F1329E" w:rsidRDefault="00F1329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20E7DD2" w14:textId="77777777" w:rsidTr="006A26EC">
      <w:trPr>
        <w:trHeight w:val="227"/>
        <w:jc w:val="right"/>
      </w:trPr>
      <w:tc>
        <w:tcPr>
          <w:tcW w:w="708" w:type="dxa"/>
          <w:vAlign w:val="bottom"/>
        </w:tcPr>
        <w:p w14:paraId="0C64CCB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DD61722" w14:textId="77777777" w:rsidTr="006A26EC">
      <w:trPr>
        <w:trHeight w:val="850"/>
        <w:jc w:val="right"/>
      </w:trPr>
      <w:tc>
        <w:tcPr>
          <w:tcW w:w="708" w:type="dxa"/>
          <w:vAlign w:val="bottom"/>
        </w:tcPr>
        <w:p w14:paraId="50FDA5FF" w14:textId="77777777" w:rsidR="005606BC" w:rsidRPr="00347E11" w:rsidRDefault="005606BC" w:rsidP="005606BC">
          <w:pPr>
            <w:pStyle w:val="Sidfot"/>
            <w:spacing w:line="276" w:lineRule="auto"/>
            <w:jc w:val="right"/>
          </w:pPr>
        </w:p>
      </w:tc>
    </w:tr>
  </w:tbl>
  <w:p w14:paraId="0942319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B28F36E" w14:textId="77777777" w:rsidTr="001F4302">
      <w:trPr>
        <w:trHeight w:val="510"/>
      </w:trPr>
      <w:tc>
        <w:tcPr>
          <w:tcW w:w="8525" w:type="dxa"/>
          <w:gridSpan w:val="2"/>
          <w:vAlign w:val="bottom"/>
        </w:tcPr>
        <w:p w14:paraId="337F067F" w14:textId="77777777" w:rsidR="00347E11" w:rsidRPr="00347E11" w:rsidRDefault="00347E11" w:rsidP="00347E11">
          <w:pPr>
            <w:pStyle w:val="Sidfot"/>
            <w:rPr>
              <w:sz w:val="8"/>
            </w:rPr>
          </w:pPr>
        </w:p>
      </w:tc>
    </w:tr>
    <w:tr w:rsidR="00093408" w:rsidRPr="00EE3C0F" w14:paraId="3CF07E3B" w14:textId="77777777" w:rsidTr="00C26068">
      <w:trPr>
        <w:trHeight w:val="227"/>
      </w:trPr>
      <w:tc>
        <w:tcPr>
          <w:tcW w:w="4074" w:type="dxa"/>
        </w:tcPr>
        <w:p w14:paraId="5D0F8CC4" w14:textId="77777777" w:rsidR="00347E11" w:rsidRPr="00F53AEA" w:rsidRDefault="00347E11" w:rsidP="00C26068">
          <w:pPr>
            <w:pStyle w:val="Sidfot"/>
            <w:spacing w:line="276" w:lineRule="auto"/>
          </w:pPr>
        </w:p>
      </w:tc>
      <w:tc>
        <w:tcPr>
          <w:tcW w:w="4451" w:type="dxa"/>
        </w:tcPr>
        <w:p w14:paraId="389811D2" w14:textId="77777777" w:rsidR="00093408" w:rsidRPr="00F53AEA" w:rsidRDefault="00093408" w:rsidP="00F53AEA">
          <w:pPr>
            <w:pStyle w:val="Sidfot"/>
            <w:spacing w:line="276" w:lineRule="auto"/>
          </w:pPr>
        </w:p>
      </w:tc>
    </w:tr>
  </w:tbl>
  <w:p w14:paraId="7127683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B5310" w14:textId="77777777" w:rsidR="00F1329E" w:rsidRDefault="00F1329E" w:rsidP="00A87A54">
      <w:pPr>
        <w:spacing w:after="0" w:line="240" w:lineRule="auto"/>
      </w:pPr>
      <w:r>
        <w:separator/>
      </w:r>
    </w:p>
  </w:footnote>
  <w:footnote w:type="continuationSeparator" w:id="0">
    <w:p w14:paraId="49EDD6D2" w14:textId="77777777" w:rsidR="00F1329E" w:rsidRDefault="00F1329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1329E" w14:paraId="75BB39DF" w14:textId="77777777" w:rsidTr="00C93EBA">
      <w:trPr>
        <w:trHeight w:val="227"/>
      </w:trPr>
      <w:tc>
        <w:tcPr>
          <w:tcW w:w="5534" w:type="dxa"/>
        </w:tcPr>
        <w:p w14:paraId="15371D96" w14:textId="77777777" w:rsidR="00F1329E" w:rsidRPr="007D73AB" w:rsidRDefault="00F1329E">
          <w:pPr>
            <w:pStyle w:val="Sidhuvud"/>
          </w:pPr>
        </w:p>
      </w:tc>
      <w:tc>
        <w:tcPr>
          <w:tcW w:w="3170" w:type="dxa"/>
          <w:vAlign w:val="bottom"/>
        </w:tcPr>
        <w:p w14:paraId="7E76BAF0" w14:textId="77777777" w:rsidR="00F1329E" w:rsidRPr="007D73AB" w:rsidRDefault="00F1329E" w:rsidP="00340DE0">
          <w:pPr>
            <w:pStyle w:val="Sidhuvud"/>
          </w:pPr>
        </w:p>
      </w:tc>
      <w:tc>
        <w:tcPr>
          <w:tcW w:w="1134" w:type="dxa"/>
        </w:tcPr>
        <w:p w14:paraId="2BEE72EA" w14:textId="77777777" w:rsidR="00F1329E" w:rsidRDefault="00F1329E" w:rsidP="005A703A">
          <w:pPr>
            <w:pStyle w:val="Sidhuvud"/>
          </w:pPr>
        </w:p>
      </w:tc>
    </w:tr>
    <w:tr w:rsidR="00F1329E" w14:paraId="32337463" w14:textId="77777777" w:rsidTr="00C93EBA">
      <w:trPr>
        <w:trHeight w:val="1928"/>
      </w:trPr>
      <w:tc>
        <w:tcPr>
          <w:tcW w:w="5534" w:type="dxa"/>
        </w:tcPr>
        <w:p w14:paraId="2AA80910" w14:textId="77777777" w:rsidR="00F1329E" w:rsidRPr="00340DE0" w:rsidRDefault="00F1329E" w:rsidP="00340DE0">
          <w:pPr>
            <w:pStyle w:val="Sidhuvud"/>
          </w:pPr>
          <w:r>
            <w:rPr>
              <w:noProof/>
            </w:rPr>
            <w:drawing>
              <wp:inline distT="0" distB="0" distL="0" distR="0" wp14:anchorId="60EB2715" wp14:editId="38472992">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B7077C4" w14:textId="77777777" w:rsidR="00F1329E" w:rsidRPr="00710A6C" w:rsidRDefault="00F1329E" w:rsidP="00EE3C0F">
          <w:pPr>
            <w:pStyle w:val="Sidhuvud"/>
            <w:rPr>
              <w:b/>
            </w:rPr>
          </w:pPr>
        </w:p>
        <w:p w14:paraId="74AF6295" w14:textId="77777777" w:rsidR="00F1329E" w:rsidRDefault="00F1329E" w:rsidP="00EE3C0F">
          <w:pPr>
            <w:pStyle w:val="Sidhuvud"/>
          </w:pPr>
        </w:p>
        <w:p w14:paraId="0765D9CE" w14:textId="77777777" w:rsidR="00F1329E" w:rsidRDefault="00F1329E" w:rsidP="00EE3C0F">
          <w:pPr>
            <w:pStyle w:val="Sidhuvud"/>
          </w:pPr>
        </w:p>
        <w:p w14:paraId="6961680F" w14:textId="77777777" w:rsidR="00F1329E" w:rsidRDefault="00F1329E" w:rsidP="00EE3C0F">
          <w:pPr>
            <w:pStyle w:val="Sidhuvud"/>
          </w:pPr>
        </w:p>
        <w:sdt>
          <w:sdtPr>
            <w:alias w:val="Dnr"/>
            <w:tag w:val="ccRKShow_Dnr"/>
            <w:id w:val="-829283628"/>
            <w:placeholder>
              <w:docPart w:val="2EC51406AA004092AA7410EBCBEB0F03"/>
            </w:placeholder>
            <w:dataBinding w:prefixMappings="xmlns:ns0='http://lp/documentinfo/RK' " w:xpath="/ns0:DocumentInfo[1]/ns0:BaseInfo[1]/ns0:Dnr[1]" w:storeItemID="{AA9010BD-D79A-411B-89A0-423FCF3B7D15}"/>
            <w:text/>
          </w:sdtPr>
          <w:sdtEndPr/>
          <w:sdtContent>
            <w:p w14:paraId="58E1F871" w14:textId="77DF2F33" w:rsidR="00F1329E" w:rsidRDefault="00F32820" w:rsidP="00EE3C0F">
              <w:pPr>
                <w:pStyle w:val="Sidhuvud"/>
              </w:pPr>
              <w:r>
                <w:t>N2021/00082</w:t>
              </w:r>
            </w:p>
          </w:sdtContent>
        </w:sdt>
        <w:sdt>
          <w:sdtPr>
            <w:alias w:val="DocNumber"/>
            <w:tag w:val="DocNumber"/>
            <w:id w:val="1726028884"/>
            <w:placeholder>
              <w:docPart w:val="440FB6BDFD914F5ABC6CE49FEC782525"/>
            </w:placeholder>
            <w:dataBinding w:prefixMappings="xmlns:ns0='http://lp/documentinfo/RK' " w:xpath="/ns0:DocumentInfo[1]/ns0:BaseInfo[1]/ns0:DocNumber[1]" w:storeItemID="{AA9010BD-D79A-411B-89A0-423FCF3B7D15}"/>
            <w:text/>
          </w:sdtPr>
          <w:sdtEndPr/>
          <w:sdtContent>
            <w:p w14:paraId="7004DD97" w14:textId="188E788E" w:rsidR="00F1329E" w:rsidRDefault="00F32820" w:rsidP="00EE3C0F">
              <w:pPr>
                <w:pStyle w:val="Sidhuvud"/>
              </w:pPr>
              <w:r w:rsidRPr="00F32820">
                <w:t>N2021/00090</w:t>
              </w:r>
            </w:p>
          </w:sdtContent>
        </w:sdt>
        <w:p w14:paraId="05B5E232" w14:textId="77777777" w:rsidR="00F1329E" w:rsidRDefault="00F1329E" w:rsidP="00EE3C0F">
          <w:pPr>
            <w:pStyle w:val="Sidhuvud"/>
          </w:pPr>
        </w:p>
      </w:tc>
      <w:tc>
        <w:tcPr>
          <w:tcW w:w="1134" w:type="dxa"/>
        </w:tcPr>
        <w:p w14:paraId="2DB340DA" w14:textId="77777777" w:rsidR="00F1329E" w:rsidRDefault="00F1329E" w:rsidP="0094502D">
          <w:pPr>
            <w:pStyle w:val="Sidhuvud"/>
          </w:pPr>
        </w:p>
        <w:p w14:paraId="50CBB6DF" w14:textId="77777777" w:rsidR="00F1329E" w:rsidRPr="0094502D" w:rsidRDefault="00F1329E" w:rsidP="00EC71A6">
          <w:pPr>
            <w:pStyle w:val="Sidhuvud"/>
          </w:pPr>
        </w:p>
      </w:tc>
    </w:tr>
    <w:tr w:rsidR="00F1329E" w14:paraId="397502B2" w14:textId="77777777" w:rsidTr="00C93EBA">
      <w:trPr>
        <w:trHeight w:val="2268"/>
      </w:trPr>
      <w:sdt>
        <w:sdtPr>
          <w:rPr>
            <w:b/>
          </w:rPr>
          <w:alias w:val="SenderText"/>
          <w:tag w:val="ccRKShow_SenderText"/>
          <w:id w:val="1374046025"/>
          <w:placeholder>
            <w:docPart w:val="2291957F230D4C5DB39111EFE68E6367"/>
          </w:placeholder>
        </w:sdtPr>
        <w:sdtEndPr>
          <w:rPr>
            <w:b w:val="0"/>
          </w:rPr>
        </w:sdtEndPr>
        <w:sdtContent>
          <w:tc>
            <w:tcPr>
              <w:tcW w:w="5534" w:type="dxa"/>
              <w:tcMar>
                <w:right w:w="1134" w:type="dxa"/>
              </w:tcMar>
            </w:tcPr>
            <w:p w14:paraId="7B04B89A" w14:textId="77777777" w:rsidR="00F1329E" w:rsidRPr="00F1329E" w:rsidRDefault="00F1329E" w:rsidP="00340DE0">
              <w:pPr>
                <w:pStyle w:val="Sidhuvud"/>
                <w:rPr>
                  <w:b/>
                </w:rPr>
              </w:pPr>
              <w:r w:rsidRPr="00F1329E">
                <w:rPr>
                  <w:b/>
                </w:rPr>
                <w:t>Näringsdepartementet</w:t>
              </w:r>
            </w:p>
            <w:p w14:paraId="1126C209" w14:textId="77777777" w:rsidR="00551E9A" w:rsidRDefault="00F1329E" w:rsidP="00340DE0">
              <w:pPr>
                <w:pStyle w:val="Sidhuvud"/>
              </w:pPr>
              <w:r w:rsidRPr="00F1329E">
                <w:t>Landsbygdsministern</w:t>
              </w:r>
            </w:p>
            <w:p w14:paraId="7F2AE673" w14:textId="619111FD" w:rsidR="00F1329E" w:rsidRPr="00340DE0" w:rsidRDefault="00F1329E" w:rsidP="00340DE0">
              <w:pPr>
                <w:pStyle w:val="Sidhuvud"/>
              </w:pPr>
            </w:p>
          </w:tc>
        </w:sdtContent>
      </w:sdt>
      <w:sdt>
        <w:sdtPr>
          <w:alias w:val="Recipient"/>
          <w:tag w:val="ccRKShow_Recipient"/>
          <w:id w:val="-28344517"/>
          <w:placeholder>
            <w:docPart w:val="E18C1FB4CC914361A3FDF67C3EB8851D"/>
          </w:placeholder>
          <w:dataBinding w:prefixMappings="xmlns:ns0='http://lp/documentinfo/RK' " w:xpath="/ns0:DocumentInfo[1]/ns0:BaseInfo[1]/ns0:Recipient[1]" w:storeItemID="{AA9010BD-D79A-411B-89A0-423FCF3B7D15}"/>
          <w:text w:multiLine="1"/>
        </w:sdtPr>
        <w:sdtEndPr/>
        <w:sdtContent>
          <w:tc>
            <w:tcPr>
              <w:tcW w:w="3170" w:type="dxa"/>
            </w:tcPr>
            <w:p w14:paraId="2BD7C962" w14:textId="77777777" w:rsidR="00F1329E" w:rsidRDefault="00F1329E" w:rsidP="00547B89">
              <w:pPr>
                <w:pStyle w:val="Sidhuvud"/>
              </w:pPr>
              <w:r>
                <w:t>Till riksdagen</w:t>
              </w:r>
            </w:p>
          </w:tc>
        </w:sdtContent>
      </w:sdt>
      <w:tc>
        <w:tcPr>
          <w:tcW w:w="1134" w:type="dxa"/>
        </w:tcPr>
        <w:p w14:paraId="105574F8" w14:textId="77777777" w:rsidR="00F1329E" w:rsidRDefault="00F1329E" w:rsidP="003E6020">
          <w:pPr>
            <w:pStyle w:val="Sidhuvud"/>
          </w:pPr>
        </w:p>
      </w:tc>
    </w:tr>
  </w:tbl>
  <w:p w14:paraId="58F52DC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9E"/>
    <w:rsid w:val="00000290"/>
    <w:rsid w:val="00001068"/>
    <w:rsid w:val="0000412C"/>
    <w:rsid w:val="00004D5C"/>
    <w:rsid w:val="00005F68"/>
    <w:rsid w:val="00006CA7"/>
    <w:rsid w:val="000128EB"/>
    <w:rsid w:val="00012B00"/>
    <w:rsid w:val="00014EF6"/>
    <w:rsid w:val="0001629F"/>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42D3"/>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728"/>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550D"/>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194"/>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5BCA"/>
    <w:rsid w:val="00526AEB"/>
    <w:rsid w:val="0052795D"/>
    <w:rsid w:val="005302E0"/>
    <w:rsid w:val="00544738"/>
    <w:rsid w:val="005456E4"/>
    <w:rsid w:val="00547B89"/>
    <w:rsid w:val="00551027"/>
    <w:rsid w:val="00551E9A"/>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22D5"/>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454B"/>
    <w:rsid w:val="006B4A30"/>
    <w:rsid w:val="006B6F13"/>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0426"/>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27085"/>
    <w:rsid w:val="00830B7B"/>
    <w:rsid w:val="00832661"/>
    <w:rsid w:val="008349AA"/>
    <w:rsid w:val="008375D5"/>
    <w:rsid w:val="008405FA"/>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3D69"/>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689C"/>
    <w:rsid w:val="00A12A69"/>
    <w:rsid w:val="00A2019A"/>
    <w:rsid w:val="00A23493"/>
    <w:rsid w:val="00A2416A"/>
    <w:rsid w:val="00A30E06"/>
    <w:rsid w:val="00A3270B"/>
    <w:rsid w:val="00A333A9"/>
    <w:rsid w:val="00A379E4"/>
    <w:rsid w:val="00A42F07"/>
    <w:rsid w:val="00A43B02"/>
    <w:rsid w:val="00A43CB8"/>
    <w:rsid w:val="00A44946"/>
    <w:rsid w:val="00A45D8D"/>
    <w:rsid w:val="00A46B85"/>
    <w:rsid w:val="00A47FC1"/>
    <w:rsid w:val="00A50269"/>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99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1DF5"/>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8B9"/>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217"/>
    <w:rsid w:val="00C73A90"/>
    <w:rsid w:val="00C76D49"/>
    <w:rsid w:val="00C80AD4"/>
    <w:rsid w:val="00C80B5E"/>
    <w:rsid w:val="00C82055"/>
    <w:rsid w:val="00C8630A"/>
    <w:rsid w:val="00C9061B"/>
    <w:rsid w:val="00C93EBA"/>
    <w:rsid w:val="00CA0BD8"/>
    <w:rsid w:val="00CA104F"/>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570"/>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075D"/>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3229"/>
    <w:rsid w:val="00E87E8B"/>
    <w:rsid w:val="00E90CAA"/>
    <w:rsid w:val="00E93339"/>
    <w:rsid w:val="00E960F2"/>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329E"/>
    <w:rsid w:val="00F14024"/>
    <w:rsid w:val="00F14FA3"/>
    <w:rsid w:val="00F15DB1"/>
    <w:rsid w:val="00F24297"/>
    <w:rsid w:val="00F2564A"/>
    <w:rsid w:val="00F25761"/>
    <w:rsid w:val="00F259D7"/>
    <w:rsid w:val="00F32820"/>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1E6B"/>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4A8667"/>
  <w15:docId w15:val="{6009B24A-02A0-4AF1-8597-92827AF3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8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C51406AA004092AA7410EBCBEB0F03"/>
        <w:category>
          <w:name w:val="Allmänt"/>
          <w:gallery w:val="placeholder"/>
        </w:category>
        <w:types>
          <w:type w:val="bbPlcHdr"/>
        </w:types>
        <w:behaviors>
          <w:behavior w:val="content"/>
        </w:behaviors>
        <w:guid w:val="{43832CAC-239E-44E6-8EC5-B803CC28772D}"/>
      </w:docPartPr>
      <w:docPartBody>
        <w:p w:rsidR="002A4324" w:rsidRDefault="009629CB" w:rsidP="009629CB">
          <w:pPr>
            <w:pStyle w:val="2EC51406AA004092AA7410EBCBEB0F03"/>
          </w:pPr>
          <w:r>
            <w:rPr>
              <w:rStyle w:val="Platshllartext"/>
            </w:rPr>
            <w:t xml:space="preserve"> </w:t>
          </w:r>
        </w:p>
      </w:docPartBody>
    </w:docPart>
    <w:docPart>
      <w:docPartPr>
        <w:name w:val="440FB6BDFD914F5ABC6CE49FEC782525"/>
        <w:category>
          <w:name w:val="Allmänt"/>
          <w:gallery w:val="placeholder"/>
        </w:category>
        <w:types>
          <w:type w:val="bbPlcHdr"/>
        </w:types>
        <w:behaviors>
          <w:behavior w:val="content"/>
        </w:behaviors>
        <w:guid w:val="{A9C50349-FBDC-4472-A182-12FC6DE17C69}"/>
      </w:docPartPr>
      <w:docPartBody>
        <w:p w:rsidR="002A4324" w:rsidRDefault="009629CB" w:rsidP="009629CB">
          <w:pPr>
            <w:pStyle w:val="440FB6BDFD914F5ABC6CE49FEC7825251"/>
          </w:pPr>
          <w:r>
            <w:rPr>
              <w:rStyle w:val="Platshllartext"/>
            </w:rPr>
            <w:t xml:space="preserve"> </w:t>
          </w:r>
        </w:p>
      </w:docPartBody>
    </w:docPart>
    <w:docPart>
      <w:docPartPr>
        <w:name w:val="2291957F230D4C5DB39111EFE68E6367"/>
        <w:category>
          <w:name w:val="Allmänt"/>
          <w:gallery w:val="placeholder"/>
        </w:category>
        <w:types>
          <w:type w:val="bbPlcHdr"/>
        </w:types>
        <w:behaviors>
          <w:behavior w:val="content"/>
        </w:behaviors>
        <w:guid w:val="{EDB47586-247D-42DF-AA11-40BEA024B272}"/>
      </w:docPartPr>
      <w:docPartBody>
        <w:p w:rsidR="002A4324" w:rsidRDefault="009629CB" w:rsidP="009629CB">
          <w:pPr>
            <w:pStyle w:val="2291957F230D4C5DB39111EFE68E63671"/>
          </w:pPr>
          <w:r>
            <w:rPr>
              <w:rStyle w:val="Platshllartext"/>
            </w:rPr>
            <w:t xml:space="preserve"> </w:t>
          </w:r>
        </w:p>
      </w:docPartBody>
    </w:docPart>
    <w:docPart>
      <w:docPartPr>
        <w:name w:val="E18C1FB4CC914361A3FDF67C3EB8851D"/>
        <w:category>
          <w:name w:val="Allmänt"/>
          <w:gallery w:val="placeholder"/>
        </w:category>
        <w:types>
          <w:type w:val="bbPlcHdr"/>
        </w:types>
        <w:behaviors>
          <w:behavior w:val="content"/>
        </w:behaviors>
        <w:guid w:val="{3F719947-8512-4128-9D90-1473DA643673}"/>
      </w:docPartPr>
      <w:docPartBody>
        <w:p w:rsidR="002A4324" w:rsidRDefault="009629CB" w:rsidP="009629CB">
          <w:pPr>
            <w:pStyle w:val="E18C1FB4CC914361A3FDF67C3EB8851D"/>
          </w:pPr>
          <w:r>
            <w:rPr>
              <w:rStyle w:val="Platshllartext"/>
            </w:rPr>
            <w:t xml:space="preserve"> </w:t>
          </w:r>
        </w:p>
      </w:docPartBody>
    </w:docPart>
    <w:docPart>
      <w:docPartPr>
        <w:name w:val="906D9C64B4B84A2895B7CF5C2F4B5912"/>
        <w:category>
          <w:name w:val="Allmänt"/>
          <w:gallery w:val="placeholder"/>
        </w:category>
        <w:types>
          <w:type w:val="bbPlcHdr"/>
        </w:types>
        <w:behaviors>
          <w:behavior w:val="content"/>
        </w:behaviors>
        <w:guid w:val="{FF1A738A-14DD-4DA8-914A-AAEE3B911E15}"/>
      </w:docPartPr>
      <w:docPartBody>
        <w:p w:rsidR="002A4324" w:rsidRDefault="009629CB" w:rsidP="009629CB">
          <w:pPr>
            <w:pStyle w:val="906D9C64B4B84A2895B7CF5C2F4B591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CB"/>
    <w:rsid w:val="002A4324"/>
    <w:rsid w:val="009629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EC6F1377EF94E598377F2F29A7BF3C4">
    <w:name w:val="6EC6F1377EF94E598377F2F29A7BF3C4"/>
    <w:rsid w:val="009629CB"/>
  </w:style>
  <w:style w:type="character" w:styleId="Platshllartext">
    <w:name w:val="Placeholder Text"/>
    <w:basedOn w:val="Standardstycketeckensnitt"/>
    <w:uiPriority w:val="99"/>
    <w:semiHidden/>
    <w:rsid w:val="009629CB"/>
    <w:rPr>
      <w:noProof w:val="0"/>
      <w:color w:val="808080"/>
    </w:rPr>
  </w:style>
  <w:style w:type="paragraph" w:customStyle="1" w:styleId="1CA30D7EE3784E10B373D5ECC591D0A5">
    <w:name w:val="1CA30D7EE3784E10B373D5ECC591D0A5"/>
    <w:rsid w:val="009629CB"/>
  </w:style>
  <w:style w:type="paragraph" w:customStyle="1" w:styleId="4558551F092D4172BBA696C0E4527620">
    <w:name w:val="4558551F092D4172BBA696C0E4527620"/>
    <w:rsid w:val="009629CB"/>
  </w:style>
  <w:style w:type="paragraph" w:customStyle="1" w:styleId="0121FE4E42474B638BA2750C54580DFA">
    <w:name w:val="0121FE4E42474B638BA2750C54580DFA"/>
    <w:rsid w:val="009629CB"/>
  </w:style>
  <w:style w:type="paragraph" w:customStyle="1" w:styleId="2EC51406AA004092AA7410EBCBEB0F03">
    <w:name w:val="2EC51406AA004092AA7410EBCBEB0F03"/>
    <w:rsid w:val="009629CB"/>
  </w:style>
  <w:style w:type="paragraph" w:customStyle="1" w:styleId="440FB6BDFD914F5ABC6CE49FEC782525">
    <w:name w:val="440FB6BDFD914F5ABC6CE49FEC782525"/>
    <w:rsid w:val="009629CB"/>
  </w:style>
  <w:style w:type="paragraph" w:customStyle="1" w:styleId="07031C7AF6544D959F4364572FDC0F34">
    <w:name w:val="07031C7AF6544D959F4364572FDC0F34"/>
    <w:rsid w:val="009629CB"/>
  </w:style>
  <w:style w:type="paragraph" w:customStyle="1" w:styleId="C586D2FEFE3D41CEB898CBFAAB946FB9">
    <w:name w:val="C586D2FEFE3D41CEB898CBFAAB946FB9"/>
    <w:rsid w:val="009629CB"/>
  </w:style>
  <w:style w:type="paragraph" w:customStyle="1" w:styleId="98EFAD4377724D0D9C52AECC14A9B371">
    <w:name w:val="98EFAD4377724D0D9C52AECC14A9B371"/>
    <w:rsid w:val="009629CB"/>
  </w:style>
  <w:style w:type="paragraph" w:customStyle="1" w:styleId="2291957F230D4C5DB39111EFE68E6367">
    <w:name w:val="2291957F230D4C5DB39111EFE68E6367"/>
    <w:rsid w:val="009629CB"/>
  </w:style>
  <w:style w:type="paragraph" w:customStyle="1" w:styleId="E18C1FB4CC914361A3FDF67C3EB8851D">
    <w:name w:val="E18C1FB4CC914361A3FDF67C3EB8851D"/>
    <w:rsid w:val="009629CB"/>
  </w:style>
  <w:style w:type="paragraph" w:customStyle="1" w:styleId="440FB6BDFD914F5ABC6CE49FEC7825251">
    <w:name w:val="440FB6BDFD914F5ABC6CE49FEC7825251"/>
    <w:rsid w:val="009629C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291957F230D4C5DB39111EFE68E63671">
    <w:name w:val="2291957F230D4C5DB39111EFE68E63671"/>
    <w:rsid w:val="009629C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21ED53C786E47FFB2FD2733A0CFE876">
    <w:name w:val="521ED53C786E47FFB2FD2733A0CFE876"/>
    <w:rsid w:val="009629CB"/>
  </w:style>
  <w:style w:type="paragraph" w:customStyle="1" w:styleId="81C2C2BC2DF4409282B960CADB25197C">
    <w:name w:val="81C2C2BC2DF4409282B960CADB25197C"/>
    <w:rsid w:val="009629CB"/>
  </w:style>
  <w:style w:type="paragraph" w:customStyle="1" w:styleId="B80C02548FC6406B893A119DD1C5AFE0">
    <w:name w:val="B80C02548FC6406B893A119DD1C5AFE0"/>
    <w:rsid w:val="009629CB"/>
  </w:style>
  <w:style w:type="paragraph" w:customStyle="1" w:styleId="7DF80458A0784C59957FD9459355921B">
    <w:name w:val="7DF80458A0784C59957FD9459355921B"/>
    <w:rsid w:val="009629CB"/>
  </w:style>
  <w:style w:type="paragraph" w:customStyle="1" w:styleId="9E191D542F9845A3B5033B9B19A0DFC7">
    <w:name w:val="9E191D542F9845A3B5033B9B19A0DFC7"/>
    <w:rsid w:val="009629CB"/>
  </w:style>
  <w:style w:type="paragraph" w:customStyle="1" w:styleId="906D9C64B4B84A2895B7CF5C2F4B5912">
    <w:name w:val="906D9C64B4B84A2895B7CF5C2F4B5912"/>
    <w:rsid w:val="009629CB"/>
  </w:style>
  <w:style w:type="paragraph" w:customStyle="1" w:styleId="2C1548A4D32242AAAC26E583752499BD">
    <w:name w:val="2C1548A4D32242AAAC26E583752499BD"/>
    <w:rsid w:val="00962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2021-01-20T00:00:00</HeaderDate>
    <Office/>
    <Dnr>N2021/00082</Dnr>
    <ParagrafNr/>
    <DocumentTitle/>
    <VisitingAddress/>
    <Extra1/>
    <Extra2/>
    <Extra3>Markus Wiechel</Extra3>
    <Number/>
    <Recipient>Till riksdagen</Recipient>
    <SenderText/>
    <DocNumber>N2021/00090</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706b3197-8213-4a10-a7fc-c68c56d28083</RD_Svarsid>
  </documentManagement>
</p:properties>
</file>

<file path=customXml/itemProps1.xml><?xml version="1.0" encoding="utf-8"?>
<ds:datastoreItem xmlns:ds="http://schemas.openxmlformats.org/officeDocument/2006/customXml" ds:itemID="{7E71EC1B-1464-406D-AA4A-095D23640529}"/>
</file>

<file path=customXml/itemProps2.xml><?xml version="1.0" encoding="utf-8"?>
<ds:datastoreItem xmlns:ds="http://schemas.openxmlformats.org/officeDocument/2006/customXml" ds:itemID="{8AD90393-AA93-4A65-913A-D63C839D89A8}"/>
</file>

<file path=customXml/itemProps3.xml><?xml version="1.0" encoding="utf-8"?>
<ds:datastoreItem xmlns:ds="http://schemas.openxmlformats.org/officeDocument/2006/customXml" ds:itemID="{09833042-7ECB-46F5-A90E-93887C92C710}"/>
</file>

<file path=customXml/itemProps4.xml><?xml version="1.0" encoding="utf-8"?>
<ds:datastoreItem xmlns:ds="http://schemas.openxmlformats.org/officeDocument/2006/customXml" ds:itemID="{AA9010BD-D79A-411B-89A0-423FCF3B7D15}"/>
</file>

<file path=customXml/itemProps5.xml><?xml version="1.0" encoding="utf-8"?>
<ds:datastoreItem xmlns:ds="http://schemas.openxmlformats.org/officeDocument/2006/customXml" ds:itemID="{76D205FE-C685-4BED-8E65-F6956D9F4620}"/>
</file>

<file path=docProps/app.xml><?xml version="1.0" encoding="utf-8"?>
<Properties xmlns="http://schemas.openxmlformats.org/officeDocument/2006/extended-properties" xmlns:vt="http://schemas.openxmlformats.org/officeDocument/2006/docPropsVTypes">
  <Template>RK Basmall</Template>
  <TotalTime>0</TotalTime>
  <Pages>2</Pages>
  <Words>477</Words>
  <Characters>2533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1241 och 1242 Kollektivt straffansvar för ägare av slakterier och Videoövervakning av slakterier.docx</dc:title>
  <dc:subject/>
  <dc:creator>Amanda Andersson</dc:creator>
  <cp:keywords/>
  <dc:description/>
  <cp:lastModifiedBy>Amanda Andersson</cp:lastModifiedBy>
  <cp:revision>15</cp:revision>
  <dcterms:created xsi:type="dcterms:W3CDTF">2021-01-14T11:18:00Z</dcterms:created>
  <dcterms:modified xsi:type="dcterms:W3CDTF">2021-01-19T11:46:00Z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