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C92CB" w14:textId="7C53C2AD" w:rsidR="00436AF3" w:rsidRDefault="00436AF3" w:rsidP="00436AF3">
      <w:pPr>
        <w:pStyle w:val="Rubrik"/>
        <w:rPr>
          <w:rFonts w:ascii="Arial" w:eastAsia="Times New Roman" w:hAnsi="Arial" w:cs="Times New Roman"/>
        </w:rPr>
      </w:pPr>
      <w:bookmarkStart w:id="0" w:name="_GoBack"/>
      <w:bookmarkEnd w:id="0"/>
      <w:r w:rsidRPr="00436AF3">
        <w:rPr>
          <w:rFonts w:ascii="Arial" w:eastAsia="Times New Roman" w:hAnsi="Arial" w:cs="Times New Roman"/>
        </w:rPr>
        <w:t>Svar på fråga 201</w:t>
      </w:r>
      <w:r w:rsidR="00CA3621">
        <w:rPr>
          <w:rFonts w:ascii="Arial" w:eastAsia="Times New Roman" w:hAnsi="Arial" w:cs="Times New Roman"/>
        </w:rPr>
        <w:t>9</w:t>
      </w:r>
      <w:r w:rsidRPr="00436AF3">
        <w:rPr>
          <w:rFonts w:ascii="Arial" w:eastAsia="Times New Roman" w:hAnsi="Arial" w:cs="Times New Roman"/>
        </w:rPr>
        <w:t>/</w:t>
      </w:r>
      <w:r w:rsidR="00CA3621">
        <w:rPr>
          <w:rFonts w:ascii="Arial" w:eastAsia="Times New Roman" w:hAnsi="Arial" w:cs="Times New Roman"/>
        </w:rPr>
        <w:t>20</w:t>
      </w:r>
      <w:r w:rsidRPr="00436AF3">
        <w:rPr>
          <w:rFonts w:ascii="Arial" w:eastAsia="Times New Roman" w:hAnsi="Arial" w:cs="Times New Roman"/>
        </w:rPr>
        <w:t>:</w:t>
      </w:r>
      <w:r w:rsidR="00CA3621">
        <w:rPr>
          <w:rFonts w:ascii="Arial" w:eastAsia="Times New Roman" w:hAnsi="Arial" w:cs="Times New Roman"/>
        </w:rPr>
        <w:t>121</w:t>
      </w:r>
      <w:r w:rsidRPr="00436AF3">
        <w:rPr>
          <w:rFonts w:ascii="Arial" w:eastAsia="Times New Roman" w:hAnsi="Arial" w:cs="Times New Roman"/>
        </w:rPr>
        <w:t xml:space="preserve"> av </w:t>
      </w:r>
      <w:r w:rsidR="00CA3621">
        <w:rPr>
          <w:rFonts w:ascii="Arial" w:eastAsia="Times New Roman" w:hAnsi="Arial" w:cs="Times New Roman"/>
        </w:rPr>
        <w:t>Fredrik Lindahl</w:t>
      </w:r>
      <w:r w:rsidRPr="00436AF3">
        <w:rPr>
          <w:rFonts w:ascii="Arial" w:eastAsia="Times New Roman" w:hAnsi="Arial" w:cs="Times New Roman"/>
        </w:rPr>
        <w:t xml:space="preserve"> (S</w:t>
      </w:r>
      <w:r>
        <w:rPr>
          <w:rFonts w:ascii="Arial" w:eastAsia="Times New Roman" w:hAnsi="Arial" w:cs="Times New Roman"/>
        </w:rPr>
        <w:t>D</w:t>
      </w:r>
      <w:r w:rsidRPr="00436AF3">
        <w:rPr>
          <w:rFonts w:ascii="Arial" w:eastAsia="Times New Roman" w:hAnsi="Arial" w:cs="Times New Roman"/>
        </w:rPr>
        <w:t xml:space="preserve">) </w:t>
      </w:r>
    </w:p>
    <w:p w14:paraId="713858B9" w14:textId="67D0601D" w:rsidR="00436AF3" w:rsidRPr="00436AF3" w:rsidRDefault="00CA3621" w:rsidP="00436AF3">
      <w:pPr>
        <w:pStyle w:val="Rubrik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Förtidsröster</w:t>
      </w:r>
    </w:p>
    <w:p w14:paraId="19B0AF64" w14:textId="1E34B5B2" w:rsidR="00436AF3" w:rsidRDefault="00FC3EDF" w:rsidP="00FC3EDF">
      <w:pPr>
        <w:pStyle w:val="Brdtext"/>
      </w:pPr>
      <w:r>
        <w:t>Fredrik Lind</w:t>
      </w:r>
      <w:r w:rsidR="00054A57">
        <w:t>ahl</w:t>
      </w:r>
      <w:r w:rsidR="00436AF3" w:rsidRPr="00436AF3">
        <w:t xml:space="preserve"> </w:t>
      </w:r>
      <w:r w:rsidR="00436AF3">
        <w:t xml:space="preserve">har frågat </w:t>
      </w:r>
      <w:r>
        <w:t>mig om regeringen avser att vidta några åtgärder med anledning av att förtidsröster uppenbarligen försvinner.</w:t>
      </w:r>
    </w:p>
    <w:p w14:paraId="17E639B0" w14:textId="4BEBB8B2" w:rsidR="004647CA" w:rsidRDefault="00054A57" w:rsidP="00054A57">
      <w:pPr>
        <w:pStyle w:val="Brdtext"/>
      </w:pPr>
      <w:r>
        <w:t>F</w:t>
      </w:r>
      <w:r w:rsidRPr="00C861BC">
        <w:t xml:space="preserve">ör </w:t>
      </w:r>
      <w:r>
        <w:t xml:space="preserve">att upprätthålla </w:t>
      </w:r>
      <w:r w:rsidRPr="00C861BC">
        <w:t xml:space="preserve">väljarnas förtroende för </w:t>
      </w:r>
      <w:r>
        <w:t>val</w:t>
      </w:r>
      <w:r w:rsidRPr="00C861BC">
        <w:t xml:space="preserve">förfarandet </w:t>
      </w:r>
      <w:r>
        <w:t xml:space="preserve">och </w:t>
      </w:r>
      <w:r w:rsidRPr="00C861BC">
        <w:t xml:space="preserve">för att säkerställa att </w:t>
      </w:r>
      <w:r>
        <w:t>det</w:t>
      </w:r>
      <w:r w:rsidRPr="00C861BC">
        <w:t xml:space="preserve"> genomförs på ett effektivt och korrekt sätt</w:t>
      </w:r>
      <w:r>
        <w:t xml:space="preserve"> är det helt grundläggande</w:t>
      </w:r>
      <w:r w:rsidR="00777262" w:rsidRPr="00777262">
        <w:t xml:space="preserve"> att</w:t>
      </w:r>
      <w:r w:rsidR="00C861BC">
        <w:t xml:space="preserve"> </w:t>
      </w:r>
      <w:r w:rsidR="00520282">
        <w:t>hanteringen och distributionen av förtidsröster fungera</w:t>
      </w:r>
      <w:r>
        <w:t>r</w:t>
      </w:r>
      <w:r w:rsidR="00520282">
        <w:t>.</w:t>
      </w:r>
      <w:r w:rsidR="00777262" w:rsidRPr="00777262">
        <w:t xml:space="preserve"> </w:t>
      </w:r>
      <w:r w:rsidR="00C861BC">
        <w:t>Alla moment, från avlagd röst till att rösten inkluderas i valresultatet, måste säkerställas på samma sätt som för vallokalsröster.</w:t>
      </w:r>
      <w:r w:rsidR="004647CA">
        <w:t xml:space="preserve"> </w:t>
      </w:r>
    </w:p>
    <w:p w14:paraId="42CF7D62" w14:textId="21D55827" w:rsidR="00597EB4" w:rsidRDefault="00F12BEF" w:rsidP="004647CA">
      <w:pPr>
        <w:pStyle w:val="Brdtext"/>
      </w:pPr>
      <w:r>
        <w:t>Att det har</w:t>
      </w:r>
      <w:r w:rsidR="00520282">
        <w:t xml:space="preserve"> förekommit brister </w:t>
      </w:r>
      <w:r w:rsidR="00EF27C8">
        <w:t>i distributionen</w:t>
      </w:r>
      <w:r w:rsidR="00520282">
        <w:t xml:space="preserve"> av förtidsröster under valet till Europaparlamentet </w:t>
      </w:r>
      <w:r w:rsidR="00EF27C8">
        <w:t xml:space="preserve">som har lett till att rösterna inte har kommit fram till den slutliga rösträkningen </w:t>
      </w:r>
      <w:r w:rsidR="00520282">
        <w:t>tar jag på största allvar</w:t>
      </w:r>
      <w:r w:rsidR="00054A57">
        <w:t xml:space="preserve">. </w:t>
      </w:r>
      <w:r w:rsidR="00597EB4">
        <w:t xml:space="preserve">Det är viktigt att rutinerna för distributionen av förtidsröster är välutvecklade liksom kända för valadministrationen och för involverade transportörer. En dialog pågår med Valmyndigheten om orsakerna till bristerna i distributionen av förtidsröster och om vilka åtgärder som kan behöva vidtas för att förbättra distributionen. </w:t>
      </w:r>
    </w:p>
    <w:p w14:paraId="3CD07188" w14:textId="03B047A7" w:rsidR="00A66D42" w:rsidRDefault="00A66D42" w:rsidP="004647CA">
      <w:pPr>
        <w:pStyle w:val="Brdtext"/>
      </w:pPr>
      <w:r>
        <w:t>Avslutningsvis vill jag nämna att alla e</w:t>
      </w:r>
      <w:r w:rsidR="00597EB4" w:rsidRPr="00A66D42">
        <w:t>rfarenhetsrapporter från val</w:t>
      </w:r>
      <w:r w:rsidRPr="00A66D42">
        <w:t xml:space="preserve"> följs upp inom Regeringskansliet och utgör värdefull</w:t>
      </w:r>
      <w:r>
        <w:t>a</w:t>
      </w:r>
      <w:r w:rsidRPr="00A66D42">
        <w:t xml:space="preserve"> underlag för bedömningen av behovet av framtida åtgärder.</w:t>
      </w:r>
    </w:p>
    <w:p w14:paraId="03CE40BE" w14:textId="4A86FA1F" w:rsidR="00436AF3" w:rsidRPr="007C1C64" w:rsidRDefault="00436AF3" w:rsidP="00436AF3">
      <w:pPr>
        <w:pStyle w:val="Brdtext"/>
      </w:pPr>
      <w:r w:rsidRPr="007C1C64">
        <w:t xml:space="preserve">Stockholm den </w:t>
      </w:r>
      <w:r w:rsidR="00B1134F">
        <w:t>23</w:t>
      </w:r>
      <w:r w:rsidR="00054A57">
        <w:t xml:space="preserve"> oktober</w:t>
      </w:r>
      <w:r w:rsidR="00F01B75">
        <w:t xml:space="preserve"> 2019</w:t>
      </w:r>
    </w:p>
    <w:p w14:paraId="1A966755" w14:textId="77777777" w:rsidR="00436AF3" w:rsidRPr="007C1C64" w:rsidRDefault="00436AF3" w:rsidP="00436AF3">
      <w:pPr>
        <w:pStyle w:val="Brdtext"/>
      </w:pPr>
    </w:p>
    <w:p w14:paraId="69CFBC1B" w14:textId="52CC48F8" w:rsidR="00B31BFB" w:rsidRPr="006273E4" w:rsidRDefault="00436AF3" w:rsidP="00E96532">
      <w:pPr>
        <w:pStyle w:val="Brdtext"/>
      </w:pPr>
      <w:r w:rsidRPr="007C1C64">
        <w:t>Morgan Johansson</w:t>
      </w:r>
    </w:p>
    <w:sectPr w:rsidR="00B31BFB" w:rsidRPr="006273E4" w:rsidSect="00EC1D90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657E5" w14:textId="77777777" w:rsidR="006C4F9C" w:rsidRDefault="006C4F9C" w:rsidP="00A87A54">
      <w:pPr>
        <w:spacing w:after="0" w:line="240" w:lineRule="auto"/>
      </w:pPr>
      <w:r>
        <w:separator/>
      </w:r>
    </w:p>
  </w:endnote>
  <w:endnote w:type="continuationSeparator" w:id="0">
    <w:p w14:paraId="0C025A19" w14:textId="77777777" w:rsidR="006C4F9C" w:rsidRDefault="006C4F9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D6C993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F2945E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825F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825F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61021A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A3DF5E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3E798A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709DFB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86BB4F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C9F6AA3" w14:textId="77777777" w:rsidTr="00C26068">
      <w:trPr>
        <w:trHeight w:val="227"/>
      </w:trPr>
      <w:tc>
        <w:tcPr>
          <w:tcW w:w="4074" w:type="dxa"/>
        </w:tcPr>
        <w:p w14:paraId="00D8389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2009D4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ACAE87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83236" w14:textId="77777777" w:rsidR="006C4F9C" w:rsidRDefault="006C4F9C" w:rsidP="00A87A54">
      <w:pPr>
        <w:spacing w:after="0" w:line="240" w:lineRule="auto"/>
      </w:pPr>
      <w:r>
        <w:separator/>
      </w:r>
    </w:p>
  </w:footnote>
  <w:footnote w:type="continuationSeparator" w:id="0">
    <w:p w14:paraId="4EDDA38B" w14:textId="77777777" w:rsidR="006C4F9C" w:rsidRDefault="006C4F9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C1D90" w14:paraId="577E2344" w14:textId="77777777" w:rsidTr="00C93EBA">
      <w:trPr>
        <w:trHeight w:val="227"/>
      </w:trPr>
      <w:tc>
        <w:tcPr>
          <w:tcW w:w="5534" w:type="dxa"/>
        </w:tcPr>
        <w:p w14:paraId="54A2506C" w14:textId="77777777" w:rsidR="00EC1D90" w:rsidRPr="007D73AB" w:rsidRDefault="00EC1D90">
          <w:pPr>
            <w:pStyle w:val="Sidhuvud"/>
          </w:pPr>
        </w:p>
      </w:tc>
      <w:tc>
        <w:tcPr>
          <w:tcW w:w="3170" w:type="dxa"/>
          <w:vAlign w:val="bottom"/>
        </w:tcPr>
        <w:p w14:paraId="71F434F2" w14:textId="77777777" w:rsidR="00EC1D90" w:rsidRPr="007D73AB" w:rsidRDefault="00EC1D90" w:rsidP="00340DE0">
          <w:pPr>
            <w:pStyle w:val="Sidhuvud"/>
          </w:pPr>
        </w:p>
      </w:tc>
      <w:tc>
        <w:tcPr>
          <w:tcW w:w="1134" w:type="dxa"/>
        </w:tcPr>
        <w:p w14:paraId="40A00F77" w14:textId="77777777" w:rsidR="00EC1D90" w:rsidRDefault="00EC1D90" w:rsidP="005A703A">
          <w:pPr>
            <w:pStyle w:val="Sidhuvud"/>
          </w:pPr>
        </w:p>
      </w:tc>
    </w:tr>
    <w:tr w:rsidR="00EC1D90" w14:paraId="497ECAC5" w14:textId="77777777" w:rsidTr="00C93EBA">
      <w:trPr>
        <w:trHeight w:val="1928"/>
      </w:trPr>
      <w:tc>
        <w:tcPr>
          <w:tcW w:w="5534" w:type="dxa"/>
        </w:tcPr>
        <w:p w14:paraId="1D1BDC25" w14:textId="77777777" w:rsidR="00EC1D90" w:rsidRPr="00340DE0" w:rsidRDefault="00EC1D9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7FFBE72" wp14:editId="5939FA46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0D93542" w14:textId="77777777" w:rsidR="00EC1D90" w:rsidRPr="00710A6C" w:rsidRDefault="00EC1D90" w:rsidP="00EE3C0F">
          <w:pPr>
            <w:pStyle w:val="Sidhuvud"/>
            <w:rPr>
              <w:b/>
            </w:rPr>
          </w:pPr>
        </w:p>
        <w:p w14:paraId="37DCF932" w14:textId="77777777" w:rsidR="00EC1D90" w:rsidRDefault="00EC1D90" w:rsidP="00EE3C0F">
          <w:pPr>
            <w:pStyle w:val="Sidhuvud"/>
          </w:pPr>
        </w:p>
        <w:p w14:paraId="3350D34C" w14:textId="77777777" w:rsidR="00EC1D90" w:rsidRDefault="00EC1D90" w:rsidP="00EE3C0F">
          <w:pPr>
            <w:pStyle w:val="Sidhuvud"/>
          </w:pPr>
        </w:p>
        <w:p w14:paraId="3EC6E62C" w14:textId="77777777" w:rsidR="00EC1D90" w:rsidRDefault="00EC1D90" w:rsidP="00EE3C0F">
          <w:pPr>
            <w:pStyle w:val="Sidhuvud"/>
          </w:pPr>
        </w:p>
        <w:p w14:paraId="6F78FE79" w14:textId="0CE62176" w:rsidR="00EC1D90" w:rsidRDefault="00C860AC" w:rsidP="00EE3C0F">
          <w:pPr>
            <w:pStyle w:val="Sidhuvud"/>
          </w:pPr>
          <w:sdt>
            <w:sdtPr>
              <w:rPr>
                <w:rFonts w:eastAsia="Times New Roman"/>
                <w:sz w:val="20"/>
                <w:szCs w:val="20"/>
              </w:rPr>
              <w:alias w:val="Dnr"/>
              <w:tag w:val="ccRKShow_Dnr"/>
              <w:id w:val="-829283628"/>
              <w:placeholder>
                <w:docPart w:val="3C0F79B7BDC145DA81DB0A00EB12DD61"/>
              </w:placeholder>
              <w:dataBinding w:prefixMappings="xmlns:ns0='http://lp/documentinfo/RK' " w:xpath="/ns0:DocumentInfo[1]/ns0:BaseInfo[1]/ns0:Dnr[1]" w:storeItemID="{544FEF7A-1C57-4ED5-81F2-97A61EDF0067}"/>
              <w:text/>
            </w:sdtPr>
            <w:sdtEndPr/>
            <w:sdtContent>
              <w:r w:rsidR="0037539E">
                <w:rPr>
                  <w:rFonts w:eastAsia="Times New Roman"/>
                  <w:sz w:val="20"/>
                  <w:szCs w:val="20"/>
                </w:rPr>
                <w:t>Ju2019/</w:t>
              </w:r>
              <w:r w:rsidR="002B372D">
                <w:rPr>
                  <w:rFonts w:eastAsia="Times New Roman"/>
                  <w:sz w:val="20"/>
                  <w:szCs w:val="20"/>
                </w:rPr>
                <w:t>0</w:t>
              </w:r>
              <w:r w:rsidR="00CA3621">
                <w:rPr>
                  <w:rFonts w:eastAsia="Times New Roman"/>
                  <w:sz w:val="20"/>
                  <w:szCs w:val="20"/>
                </w:rPr>
                <w:t>3296</w:t>
              </w:r>
              <w:r w:rsidR="002B372D">
                <w:rPr>
                  <w:rFonts w:eastAsia="Times New Roman"/>
                  <w:sz w:val="20"/>
                  <w:szCs w:val="20"/>
                </w:rPr>
                <w:t xml:space="preserve">/POL </w:t>
              </w:r>
            </w:sdtContent>
          </w:sdt>
          <w:r w:rsidR="00CA3621" w:rsidRPr="00CA3621">
            <w:rPr>
              <w:rFonts w:asciiTheme="minorHAnsi" w:hAnsiTheme="minorHAnsi"/>
              <w:sz w:val="25"/>
            </w:rPr>
            <w:t xml:space="preserve"> </w:t>
          </w:r>
        </w:p>
        <w:sdt>
          <w:sdtPr>
            <w:alias w:val="DocNumber"/>
            <w:tag w:val="DocNumber"/>
            <w:id w:val="1726028884"/>
            <w:placeholder>
              <w:docPart w:val="D48767AB170B42639D2143E3E554E25E"/>
            </w:placeholder>
            <w:showingPlcHdr/>
            <w:dataBinding w:prefixMappings="xmlns:ns0='http://lp/documentinfo/RK' " w:xpath="/ns0:DocumentInfo[1]/ns0:BaseInfo[1]/ns0:DocNumber[1]" w:storeItemID="{544FEF7A-1C57-4ED5-81F2-97A61EDF0067}"/>
            <w:text/>
          </w:sdtPr>
          <w:sdtEndPr/>
          <w:sdtContent>
            <w:p w14:paraId="0FC755A8" w14:textId="77777777" w:rsidR="00EC1D90" w:rsidRDefault="00EC1D9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D2DBE82" w14:textId="77777777" w:rsidR="00EC1D90" w:rsidRDefault="00EC1D90" w:rsidP="00EE3C0F">
          <w:pPr>
            <w:pStyle w:val="Sidhuvud"/>
          </w:pPr>
        </w:p>
      </w:tc>
      <w:tc>
        <w:tcPr>
          <w:tcW w:w="1134" w:type="dxa"/>
        </w:tcPr>
        <w:p w14:paraId="0EF26F13" w14:textId="77777777" w:rsidR="00EC1D90" w:rsidRDefault="00EC1D90" w:rsidP="0094502D">
          <w:pPr>
            <w:pStyle w:val="Sidhuvud"/>
          </w:pPr>
        </w:p>
        <w:p w14:paraId="059BEA79" w14:textId="77777777" w:rsidR="00EC1D90" w:rsidRPr="0094502D" w:rsidRDefault="00EC1D90" w:rsidP="00EC71A6">
          <w:pPr>
            <w:pStyle w:val="Sidhuvud"/>
          </w:pPr>
        </w:p>
      </w:tc>
    </w:tr>
    <w:tr w:rsidR="00EC1D90" w14:paraId="7471D5CD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rFonts w:asciiTheme="majorHAnsi" w:eastAsiaTheme="minorHAnsi" w:hAnsiTheme="majorHAnsi" w:cstheme="minorBidi"/>
              <w:i w:val="0"/>
              <w:sz w:val="19"/>
              <w:szCs w:val="25"/>
            </w:rPr>
            <w:alias w:val="SenderText"/>
            <w:tag w:val="ccRKShow_SenderText"/>
            <w:id w:val="1374046025"/>
            <w:placeholder>
              <w:docPart w:val="FB3DFDC21593413EB203331F31E3EC67"/>
            </w:placeholder>
          </w:sdtPr>
          <w:sdtEndPr/>
          <w:sdtContent>
            <w:tbl>
              <w:tblPr>
                <w:tblW w:w="4474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474"/>
              </w:tblGrid>
              <w:tr w:rsidR="00436AF3" w14:paraId="49CDBE81" w14:textId="77777777" w:rsidTr="004C45EF">
                <w:trPr>
                  <w:trHeight w:val="129"/>
                </w:trPr>
                <w:tc>
                  <w:tcPr>
                    <w:tcW w:w="4474" w:type="dxa"/>
                  </w:tcPr>
                  <w:p w14:paraId="2035C4DB" w14:textId="77777777" w:rsidR="00436AF3" w:rsidRDefault="00436AF3" w:rsidP="00436AF3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/>
                        <w:i w:val="0"/>
                        <w:sz w:val="22"/>
                      </w:rPr>
                    </w:pPr>
                    <w:r>
                      <w:rPr>
                        <w:b/>
                        <w:i w:val="0"/>
                        <w:sz w:val="22"/>
                      </w:rPr>
                      <w:t>Justitiedepartementet</w:t>
                    </w:r>
                  </w:p>
                </w:tc>
              </w:tr>
              <w:tr w:rsidR="00436AF3" w14:paraId="56C1ABF5" w14:textId="77777777" w:rsidTr="004C45EF">
                <w:trPr>
                  <w:trHeight w:val="129"/>
                </w:trPr>
                <w:tc>
                  <w:tcPr>
                    <w:tcW w:w="4474" w:type="dxa"/>
                  </w:tcPr>
                  <w:p w14:paraId="7512367F" w14:textId="77777777" w:rsidR="00436AF3" w:rsidRDefault="00C551A2" w:rsidP="00436AF3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  <w:r>
                      <w:rPr>
                        <w:bCs/>
                        <w:iCs/>
                      </w:rPr>
                      <w:t xml:space="preserve">Justitie- och </w:t>
                    </w:r>
                    <w:r w:rsidR="0037539E">
                      <w:rPr>
                        <w:bCs/>
                        <w:iCs/>
                      </w:rPr>
                      <w:t>migrations</w:t>
                    </w:r>
                    <w:r>
                      <w:rPr>
                        <w:bCs/>
                        <w:iCs/>
                      </w:rPr>
                      <w:t>ministern</w:t>
                    </w:r>
                  </w:p>
                </w:tc>
              </w:tr>
            </w:tbl>
            <w:p w14:paraId="752F8BCF" w14:textId="240CED83" w:rsidR="00642E79" w:rsidRDefault="00C860AC" w:rsidP="0049476F">
              <w:pPr>
                <w:pStyle w:val="Sidhuvud"/>
              </w:pPr>
            </w:p>
          </w:sdtContent>
        </w:sdt>
        <w:p w14:paraId="5EEEBFBA" w14:textId="2F51EE4B" w:rsidR="00642E79" w:rsidRPr="00642E79" w:rsidRDefault="00642E79" w:rsidP="00642E79"/>
      </w:tc>
      <w:sdt>
        <w:sdtPr>
          <w:alias w:val="Recipient"/>
          <w:tag w:val="ccRKShow_Recipient"/>
          <w:id w:val="-28344517"/>
          <w:placeholder>
            <w:docPart w:val="3B94CB4016C444498ADA88EA975CD43A"/>
          </w:placeholder>
          <w:dataBinding w:prefixMappings="xmlns:ns0='http://lp/documentinfo/RK' " w:xpath="/ns0:DocumentInfo[1]/ns0:BaseInfo[1]/ns0:Recipient[1]" w:storeItemID="{544FEF7A-1C57-4ED5-81F2-97A61EDF0067}"/>
          <w:text w:multiLine="1"/>
        </w:sdtPr>
        <w:sdtEndPr/>
        <w:sdtContent>
          <w:tc>
            <w:tcPr>
              <w:tcW w:w="3170" w:type="dxa"/>
            </w:tcPr>
            <w:p w14:paraId="083E27BA" w14:textId="77777777" w:rsidR="00EC1D90" w:rsidRDefault="00EC1D9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386C64A" w14:textId="77777777" w:rsidR="00EC1D90" w:rsidRDefault="00EC1D90" w:rsidP="003E6020">
          <w:pPr>
            <w:pStyle w:val="Sidhuvud"/>
          </w:pPr>
        </w:p>
      </w:tc>
    </w:tr>
  </w:tbl>
  <w:p w14:paraId="4E24204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D90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31E5"/>
    <w:rsid w:val="00025992"/>
    <w:rsid w:val="00026711"/>
    <w:rsid w:val="0002708E"/>
    <w:rsid w:val="0003679E"/>
    <w:rsid w:val="00041173"/>
    <w:rsid w:val="00041EDC"/>
    <w:rsid w:val="0004352E"/>
    <w:rsid w:val="00053CAA"/>
    <w:rsid w:val="00054A57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21E4"/>
    <w:rsid w:val="00093408"/>
    <w:rsid w:val="00093BBF"/>
    <w:rsid w:val="0009435C"/>
    <w:rsid w:val="000A13CA"/>
    <w:rsid w:val="000A456A"/>
    <w:rsid w:val="000A5E43"/>
    <w:rsid w:val="000B0C3B"/>
    <w:rsid w:val="000B0C7E"/>
    <w:rsid w:val="000B56A9"/>
    <w:rsid w:val="000C61D1"/>
    <w:rsid w:val="000D31A9"/>
    <w:rsid w:val="000E12D9"/>
    <w:rsid w:val="000E59A9"/>
    <w:rsid w:val="000E638A"/>
    <w:rsid w:val="000E6472"/>
    <w:rsid w:val="000E6B3E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374EC"/>
    <w:rsid w:val="001428E2"/>
    <w:rsid w:val="00163464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0819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68BF"/>
    <w:rsid w:val="002102FD"/>
    <w:rsid w:val="00211B4E"/>
    <w:rsid w:val="00213204"/>
    <w:rsid w:val="00213258"/>
    <w:rsid w:val="00222258"/>
    <w:rsid w:val="00223AD6"/>
    <w:rsid w:val="002254AE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3204"/>
    <w:rsid w:val="002B372D"/>
    <w:rsid w:val="002B6849"/>
    <w:rsid w:val="002C5B48"/>
    <w:rsid w:val="002D2647"/>
    <w:rsid w:val="002D4298"/>
    <w:rsid w:val="002D4829"/>
    <w:rsid w:val="002D59D7"/>
    <w:rsid w:val="002E2C89"/>
    <w:rsid w:val="002E3609"/>
    <w:rsid w:val="002E4D3F"/>
    <w:rsid w:val="002E61A5"/>
    <w:rsid w:val="002F03AA"/>
    <w:rsid w:val="002F3675"/>
    <w:rsid w:val="002F3BB9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539E"/>
    <w:rsid w:val="00380663"/>
    <w:rsid w:val="003853E3"/>
    <w:rsid w:val="0038587E"/>
    <w:rsid w:val="00387850"/>
    <w:rsid w:val="00392ED4"/>
    <w:rsid w:val="00393680"/>
    <w:rsid w:val="00394D4C"/>
    <w:rsid w:val="003A1315"/>
    <w:rsid w:val="003A237D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12D7"/>
    <w:rsid w:val="00404DB4"/>
    <w:rsid w:val="00410CE1"/>
    <w:rsid w:val="0041223B"/>
    <w:rsid w:val="00413A4E"/>
    <w:rsid w:val="00415163"/>
    <w:rsid w:val="004157BE"/>
    <w:rsid w:val="0042068E"/>
    <w:rsid w:val="00422030"/>
    <w:rsid w:val="00422A7F"/>
    <w:rsid w:val="004241B5"/>
    <w:rsid w:val="004305EB"/>
    <w:rsid w:val="00431A7B"/>
    <w:rsid w:val="0043623F"/>
    <w:rsid w:val="00436AF3"/>
    <w:rsid w:val="00441D70"/>
    <w:rsid w:val="004425C2"/>
    <w:rsid w:val="00445604"/>
    <w:rsid w:val="004557F3"/>
    <w:rsid w:val="0045607E"/>
    <w:rsid w:val="00456DC3"/>
    <w:rsid w:val="0046337E"/>
    <w:rsid w:val="004647CA"/>
    <w:rsid w:val="00464CA1"/>
    <w:rsid w:val="004660C8"/>
    <w:rsid w:val="00471810"/>
    <w:rsid w:val="00472EBA"/>
    <w:rsid w:val="004745D7"/>
    <w:rsid w:val="00474676"/>
    <w:rsid w:val="0047511B"/>
    <w:rsid w:val="00480EC3"/>
    <w:rsid w:val="00481DFE"/>
    <w:rsid w:val="0048317E"/>
    <w:rsid w:val="00485601"/>
    <w:rsid w:val="004865B8"/>
    <w:rsid w:val="00486C0D"/>
    <w:rsid w:val="00491796"/>
    <w:rsid w:val="0049476F"/>
    <w:rsid w:val="0049768A"/>
    <w:rsid w:val="004A42C2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0282"/>
    <w:rsid w:val="00521192"/>
    <w:rsid w:val="0052127C"/>
    <w:rsid w:val="005302E0"/>
    <w:rsid w:val="00535400"/>
    <w:rsid w:val="0053701D"/>
    <w:rsid w:val="005376D4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8653D"/>
    <w:rsid w:val="00595EDE"/>
    <w:rsid w:val="00596E2B"/>
    <w:rsid w:val="00597EB4"/>
    <w:rsid w:val="005A0CBA"/>
    <w:rsid w:val="005A2022"/>
    <w:rsid w:val="005A5193"/>
    <w:rsid w:val="005B115A"/>
    <w:rsid w:val="005B537F"/>
    <w:rsid w:val="005C120D"/>
    <w:rsid w:val="005D07C2"/>
    <w:rsid w:val="005D4315"/>
    <w:rsid w:val="005E2F29"/>
    <w:rsid w:val="005E400D"/>
    <w:rsid w:val="005E4E79"/>
    <w:rsid w:val="005E5CE7"/>
    <w:rsid w:val="005F08C5"/>
    <w:rsid w:val="006054F5"/>
    <w:rsid w:val="00605718"/>
    <w:rsid w:val="00605C66"/>
    <w:rsid w:val="006074D6"/>
    <w:rsid w:val="00610B4E"/>
    <w:rsid w:val="006175D7"/>
    <w:rsid w:val="006208E5"/>
    <w:rsid w:val="006273E4"/>
    <w:rsid w:val="00631F82"/>
    <w:rsid w:val="00633B59"/>
    <w:rsid w:val="006358C8"/>
    <w:rsid w:val="0064133A"/>
    <w:rsid w:val="00642E79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A69"/>
    <w:rsid w:val="00674C2F"/>
    <w:rsid w:val="00674C8B"/>
    <w:rsid w:val="00691AEE"/>
    <w:rsid w:val="0069523C"/>
    <w:rsid w:val="006962CA"/>
    <w:rsid w:val="00696A95"/>
    <w:rsid w:val="006A09DA"/>
    <w:rsid w:val="006A1835"/>
    <w:rsid w:val="006A4B62"/>
    <w:rsid w:val="006A511C"/>
    <w:rsid w:val="006B4A30"/>
    <w:rsid w:val="006B7569"/>
    <w:rsid w:val="006C28EE"/>
    <w:rsid w:val="006C4F9C"/>
    <w:rsid w:val="006D2074"/>
    <w:rsid w:val="006D2998"/>
    <w:rsid w:val="006D3188"/>
    <w:rsid w:val="006E08FC"/>
    <w:rsid w:val="006E7CAD"/>
    <w:rsid w:val="006F2588"/>
    <w:rsid w:val="006F6653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4E72"/>
    <w:rsid w:val="00732599"/>
    <w:rsid w:val="00743E09"/>
    <w:rsid w:val="00744FCC"/>
    <w:rsid w:val="00750C93"/>
    <w:rsid w:val="00754E24"/>
    <w:rsid w:val="00757B3B"/>
    <w:rsid w:val="0076468E"/>
    <w:rsid w:val="00773075"/>
    <w:rsid w:val="00773F36"/>
    <w:rsid w:val="00776254"/>
    <w:rsid w:val="00777262"/>
    <w:rsid w:val="00777818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1C64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7F32B7"/>
    <w:rsid w:val="0080228F"/>
    <w:rsid w:val="00804C1B"/>
    <w:rsid w:val="0081083D"/>
    <w:rsid w:val="008178E6"/>
    <w:rsid w:val="0082249C"/>
    <w:rsid w:val="00830B7B"/>
    <w:rsid w:val="00832661"/>
    <w:rsid w:val="008349AA"/>
    <w:rsid w:val="00836FB0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39E5"/>
    <w:rsid w:val="008860CC"/>
    <w:rsid w:val="008875D4"/>
    <w:rsid w:val="00890876"/>
    <w:rsid w:val="00891929"/>
    <w:rsid w:val="00893029"/>
    <w:rsid w:val="0089514A"/>
    <w:rsid w:val="00896857"/>
    <w:rsid w:val="008A0A0D"/>
    <w:rsid w:val="008A4CEA"/>
    <w:rsid w:val="008A6A96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1730A"/>
    <w:rsid w:val="009279B2"/>
    <w:rsid w:val="00935814"/>
    <w:rsid w:val="00940ACA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9726F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61B4"/>
    <w:rsid w:val="00A00AE4"/>
    <w:rsid w:val="00A00D24"/>
    <w:rsid w:val="00A01F5C"/>
    <w:rsid w:val="00A06851"/>
    <w:rsid w:val="00A2019A"/>
    <w:rsid w:val="00A22054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6D42"/>
    <w:rsid w:val="00A67276"/>
    <w:rsid w:val="00A67588"/>
    <w:rsid w:val="00A67840"/>
    <w:rsid w:val="00A71A9E"/>
    <w:rsid w:val="00A7382D"/>
    <w:rsid w:val="00A743AC"/>
    <w:rsid w:val="00A825F0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134F"/>
    <w:rsid w:val="00B149E2"/>
    <w:rsid w:val="00B2169D"/>
    <w:rsid w:val="00B21CBB"/>
    <w:rsid w:val="00B263C0"/>
    <w:rsid w:val="00B316CA"/>
    <w:rsid w:val="00B31BFB"/>
    <w:rsid w:val="00B33F60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B7E7E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BF75D3"/>
    <w:rsid w:val="00C01585"/>
    <w:rsid w:val="00C10B7D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51A2"/>
    <w:rsid w:val="00C63EC4"/>
    <w:rsid w:val="00C64CD9"/>
    <w:rsid w:val="00C670F8"/>
    <w:rsid w:val="00C76D49"/>
    <w:rsid w:val="00C80AD4"/>
    <w:rsid w:val="00C82F8D"/>
    <w:rsid w:val="00C860AC"/>
    <w:rsid w:val="00C861BC"/>
    <w:rsid w:val="00C9061B"/>
    <w:rsid w:val="00C93EBA"/>
    <w:rsid w:val="00CA0BD8"/>
    <w:rsid w:val="00CA3621"/>
    <w:rsid w:val="00CA72BB"/>
    <w:rsid w:val="00CA7FF5"/>
    <w:rsid w:val="00CB07E5"/>
    <w:rsid w:val="00CB1E7C"/>
    <w:rsid w:val="00CB2EA1"/>
    <w:rsid w:val="00CB2F84"/>
    <w:rsid w:val="00CB3506"/>
    <w:rsid w:val="00CB3E75"/>
    <w:rsid w:val="00CB43F1"/>
    <w:rsid w:val="00CB6A8A"/>
    <w:rsid w:val="00CB6EDE"/>
    <w:rsid w:val="00CC27E4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26AE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3149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0C40"/>
    <w:rsid w:val="00E022DA"/>
    <w:rsid w:val="00E03BCB"/>
    <w:rsid w:val="00E04AAF"/>
    <w:rsid w:val="00E0602E"/>
    <w:rsid w:val="00E124DC"/>
    <w:rsid w:val="00E20DB2"/>
    <w:rsid w:val="00E26DDF"/>
    <w:rsid w:val="00E30167"/>
    <w:rsid w:val="00E33493"/>
    <w:rsid w:val="00E37922"/>
    <w:rsid w:val="00E37E7B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64F9"/>
    <w:rsid w:val="00E77778"/>
    <w:rsid w:val="00E77B7E"/>
    <w:rsid w:val="00E82DF1"/>
    <w:rsid w:val="00E93339"/>
    <w:rsid w:val="00E96532"/>
    <w:rsid w:val="00E973A0"/>
    <w:rsid w:val="00EA1688"/>
    <w:rsid w:val="00EA3B11"/>
    <w:rsid w:val="00EA4C83"/>
    <w:rsid w:val="00EC0A92"/>
    <w:rsid w:val="00EC1D90"/>
    <w:rsid w:val="00EC1DA0"/>
    <w:rsid w:val="00EC23D9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E78E9"/>
    <w:rsid w:val="00EF1601"/>
    <w:rsid w:val="00EF21FE"/>
    <w:rsid w:val="00EF27C8"/>
    <w:rsid w:val="00EF2A7F"/>
    <w:rsid w:val="00EF4803"/>
    <w:rsid w:val="00EF5127"/>
    <w:rsid w:val="00F00999"/>
    <w:rsid w:val="00F01B75"/>
    <w:rsid w:val="00F03EAC"/>
    <w:rsid w:val="00F04B7C"/>
    <w:rsid w:val="00F12BEF"/>
    <w:rsid w:val="00F13E2A"/>
    <w:rsid w:val="00F14024"/>
    <w:rsid w:val="00F15DB1"/>
    <w:rsid w:val="00F168F9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57583"/>
    <w:rsid w:val="00F6392C"/>
    <w:rsid w:val="00F64256"/>
    <w:rsid w:val="00F66093"/>
    <w:rsid w:val="00F66657"/>
    <w:rsid w:val="00F6751E"/>
    <w:rsid w:val="00F70848"/>
    <w:rsid w:val="00F73A60"/>
    <w:rsid w:val="00F80218"/>
    <w:rsid w:val="00F829C7"/>
    <w:rsid w:val="00F834AA"/>
    <w:rsid w:val="00F83638"/>
    <w:rsid w:val="00F848D6"/>
    <w:rsid w:val="00F859AE"/>
    <w:rsid w:val="00F943C8"/>
    <w:rsid w:val="00F96B28"/>
    <w:rsid w:val="00F9776F"/>
    <w:rsid w:val="00FA1564"/>
    <w:rsid w:val="00FA41B4"/>
    <w:rsid w:val="00FA5DDD"/>
    <w:rsid w:val="00FA7644"/>
    <w:rsid w:val="00FB702F"/>
    <w:rsid w:val="00FC069A"/>
    <w:rsid w:val="00FC08A9"/>
    <w:rsid w:val="00FC3EDF"/>
    <w:rsid w:val="00FC524E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53D095"/>
  <w15:docId w15:val="{E238305A-2609-46CB-8C63-79BA6559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436AF3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0F79B7BDC145DA81DB0A00EB12DD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AC2A1E-AD8A-45EA-8761-8E290B01B6B2}"/>
      </w:docPartPr>
      <w:docPartBody>
        <w:p w:rsidR="000B195F" w:rsidRDefault="00792CD2" w:rsidP="00792CD2">
          <w:pPr>
            <w:pStyle w:val="3C0F79B7BDC145DA81DB0A00EB12DD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8767AB170B42639D2143E3E554E2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10BD29-C857-4265-9EFA-614EAC8FFF4F}"/>
      </w:docPartPr>
      <w:docPartBody>
        <w:p w:rsidR="000B195F" w:rsidRDefault="00792CD2" w:rsidP="00792CD2">
          <w:pPr>
            <w:pStyle w:val="D48767AB170B42639D2143E3E554E25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3DFDC21593413EB203331F31E3EC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D6D89F-C0E9-4AC9-B48F-B52BB8844120}"/>
      </w:docPartPr>
      <w:docPartBody>
        <w:p w:rsidR="000B195F" w:rsidRDefault="00792CD2" w:rsidP="00792CD2">
          <w:pPr>
            <w:pStyle w:val="FB3DFDC21593413EB203331F31E3EC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94CB4016C444498ADA88EA975CD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DB33A0-4EC8-4460-96ED-5DB3B37485D6}"/>
      </w:docPartPr>
      <w:docPartBody>
        <w:p w:rsidR="000B195F" w:rsidRDefault="00792CD2" w:rsidP="00792CD2">
          <w:pPr>
            <w:pStyle w:val="3B94CB4016C444498ADA88EA975CD43A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D2"/>
    <w:rsid w:val="000B195F"/>
    <w:rsid w:val="00113445"/>
    <w:rsid w:val="00463396"/>
    <w:rsid w:val="00792CD2"/>
    <w:rsid w:val="00E8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BFCA3C1CEAC4BE882CBEC257D7B10D3">
    <w:name w:val="4BFCA3C1CEAC4BE882CBEC257D7B10D3"/>
    <w:rsid w:val="00792CD2"/>
  </w:style>
  <w:style w:type="character" w:styleId="Platshllartext">
    <w:name w:val="Placeholder Text"/>
    <w:basedOn w:val="Standardstycketeckensnitt"/>
    <w:uiPriority w:val="99"/>
    <w:semiHidden/>
    <w:rsid w:val="00792CD2"/>
    <w:rPr>
      <w:noProof w:val="0"/>
      <w:color w:val="808080"/>
    </w:rPr>
  </w:style>
  <w:style w:type="paragraph" w:customStyle="1" w:styleId="9ACF7F0DFD704177A551707325010CDF">
    <w:name w:val="9ACF7F0DFD704177A551707325010CDF"/>
    <w:rsid w:val="00792CD2"/>
  </w:style>
  <w:style w:type="paragraph" w:customStyle="1" w:styleId="FAA1449306E34F64A32BC5B8A38FBA50">
    <w:name w:val="FAA1449306E34F64A32BC5B8A38FBA50"/>
    <w:rsid w:val="00792CD2"/>
  </w:style>
  <w:style w:type="paragraph" w:customStyle="1" w:styleId="FDF26DA13A1D49149D5643BDEDFEC0B5">
    <w:name w:val="FDF26DA13A1D49149D5643BDEDFEC0B5"/>
    <w:rsid w:val="00792CD2"/>
  </w:style>
  <w:style w:type="paragraph" w:customStyle="1" w:styleId="3C0F79B7BDC145DA81DB0A00EB12DD61">
    <w:name w:val="3C0F79B7BDC145DA81DB0A00EB12DD61"/>
    <w:rsid w:val="00792CD2"/>
  </w:style>
  <w:style w:type="paragraph" w:customStyle="1" w:styleId="D48767AB170B42639D2143E3E554E25E">
    <w:name w:val="D48767AB170B42639D2143E3E554E25E"/>
    <w:rsid w:val="00792CD2"/>
  </w:style>
  <w:style w:type="paragraph" w:customStyle="1" w:styleId="030D986F09C843BAAC9DAED23ADD2A61">
    <w:name w:val="030D986F09C843BAAC9DAED23ADD2A61"/>
    <w:rsid w:val="00792CD2"/>
  </w:style>
  <w:style w:type="paragraph" w:customStyle="1" w:styleId="4DCA9668D3BD42C791E4A22CE436C4E2">
    <w:name w:val="4DCA9668D3BD42C791E4A22CE436C4E2"/>
    <w:rsid w:val="00792CD2"/>
  </w:style>
  <w:style w:type="paragraph" w:customStyle="1" w:styleId="04241122043547FE8EAB4ACC19E941C7">
    <w:name w:val="04241122043547FE8EAB4ACC19E941C7"/>
    <w:rsid w:val="00792CD2"/>
  </w:style>
  <w:style w:type="paragraph" w:customStyle="1" w:styleId="FB3DFDC21593413EB203331F31E3EC67">
    <w:name w:val="FB3DFDC21593413EB203331F31E3EC67"/>
    <w:rsid w:val="00792CD2"/>
  </w:style>
  <w:style w:type="paragraph" w:customStyle="1" w:styleId="3B94CB4016C444498ADA88EA975CD43A">
    <w:name w:val="3B94CB4016C444498ADA88EA975CD43A"/>
    <w:rsid w:val="00792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Rättssakkunniga</SenderTitle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2018-09-18</HeaderDate>
    <Office/>
    <Dnr>Ju2019/03296/POL 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361e437e-f7ab-4eaf-a981-0af5d98af52d</RD_Svarsid>
  </documentManagement>
</p:properties>
</file>

<file path=customXml/itemProps1.xml><?xml version="1.0" encoding="utf-8"?>
<ds:datastoreItem xmlns:ds="http://schemas.openxmlformats.org/officeDocument/2006/customXml" ds:itemID="{7936183A-248E-410C-9E33-01A635E7B3CF}"/>
</file>

<file path=customXml/itemProps2.xml><?xml version="1.0" encoding="utf-8"?>
<ds:datastoreItem xmlns:ds="http://schemas.openxmlformats.org/officeDocument/2006/customXml" ds:itemID="{2E38FA97-3296-40FA-9F4D-8DF5828C6A27}"/>
</file>

<file path=customXml/itemProps3.xml><?xml version="1.0" encoding="utf-8"?>
<ds:datastoreItem xmlns:ds="http://schemas.openxmlformats.org/officeDocument/2006/customXml" ds:itemID="{544FEF7A-1C57-4ED5-81F2-97A61EDF0067}"/>
</file>

<file path=customXml/itemProps4.xml><?xml version="1.0" encoding="utf-8"?>
<ds:datastoreItem xmlns:ds="http://schemas.openxmlformats.org/officeDocument/2006/customXml" ds:itemID="{5A52BBDA-67F0-4A95-95BC-0A6D1DA5B32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97AFA0-5FDD-48DE-988A-8BC2DEBEDDBB}"/>
</file>

<file path=customXml/itemProps6.xml><?xml version="1.0" encoding="utf-8"?>
<ds:datastoreItem xmlns:ds="http://schemas.openxmlformats.org/officeDocument/2006/customXml" ds:itemID="{25601613-7FC6-4CAA-8338-E2970A377CF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211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121 av Fredrik Lindahl (SD)  Förtidsröster.docx</dc:title>
  <dc:subject/>
  <dc:creator>Sara Ahmed</dc:creator>
  <cp:keywords/>
  <dc:description/>
  <cp:lastModifiedBy>Gunilla Hansson-Böe</cp:lastModifiedBy>
  <cp:revision>2</cp:revision>
  <cp:lastPrinted>2019-10-10T09:08:00Z</cp:lastPrinted>
  <dcterms:created xsi:type="dcterms:W3CDTF">2019-10-23T06:35:00Z</dcterms:created>
  <dcterms:modified xsi:type="dcterms:W3CDTF">2019-10-23T06:35:00Z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8c94915f-cbd2-4bd8-8b6c-edf47e5bc5e8</vt:lpwstr>
  </property>
  <property fmtid="{D5CDD505-2E9C-101B-9397-08002B2CF9AE}" pid="6" name="Organisation">
    <vt:lpwstr/>
  </property>
  <property fmtid="{D5CDD505-2E9C-101B-9397-08002B2CF9AE}" pid="7" name="ActivityCategory">
    <vt:lpwstr/>
  </property>
</Properties>
</file>