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2D8E" w14:textId="5795E08B" w:rsidR="00CF523F" w:rsidRDefault="00CF523F" w:rsidP="00CF523F">
      <w:pPr>
        <w:pStyle w:val="Rubrik1utannumrering"/>
      </w:pPr>
      <w:r>
        <w:t xml:space="preserve">Svar på fråga </w:t>
      </w:r>
      <w:r w:rsidRPr="0067384F">
        <w:t xml:space="preserve">2019/20:487 </w:t>
      </w:r>
      <w:r w:rsidR="001A6B70" w:rsidRPr="001A6B70">
        <w:t>av Martina Johansson (C)</w:t>
      </w:r>
      <w:r w:rsidR="001A6B70">
        <w:t xml:space="preserve"> </w:t>
      </w:r>
      <w:r w:rsidRPr="0067384F">
        <w:t xml:space="preserve">Antalet platser på </w:t>
      </w:r>
      <w:proofErr w:type="spellStart"/>
      <w:r w:rsidRPr="0067384F">
        <w:t>Si</w:t>
      </w:r>
      <w:r>
        <w:t>S</w:t>
      </w:r>
      <w:proofErr w:type="spellEnd"/>
      <w:r w:rsidRPr="0067384F">
        <w:t xml:space="preserve"> ungdomshem</w:t>
      </w:r>
      <w:r>
        <w:t xml:space="preserve"> </w:t>
      </w:r>
    </w:p>
    <w:p w14:paraId="5C33A07D" w14:textId="77777777" w:rsidR="00F062CB" w:rsidRDefault="00F062CB" w:rsidP="00EB6550">
      <w:pPr>
        <w:pStyle w:val="Brdtext"/>
      </w:pPr>
    </w:p>
    <w:p w14:paraId="43A0B7A6" w14:textId="2C173967" w:rsidR="00B479EB" w:rsidRDefault="00CF523F" w:rsidP="00EB6550">
      <w:pPr>
        <w:pStyle w:val="Brdtext"/>
      </w:pPr>
      <w:r>
        <w:t xml:space="preserve">Martina Johansson har frågat mig om jag bedömer att det finns tillräckligt många platser inom </w:t>
      </w:r>
      <w:proofErr w:type="spellStart"/>
      <w:r>
        <w:t>SiS</w:t>
      </w:r>
      <w:proofErr w:type="spellEnd"/>
      <w:r>
        <w:t xml:space="preserve"> i dag och vad jag och regeringen avser att göra för att minska de onödiga kostnaderna för hyran av tomma lokaler</w:t>
      </w:r>
      <w:r w:rsidR="008312F9">
        <w:t>.</w:t>
      </w:r>
    </w:p>
    <w:p w14:paraId="07B225CA" w14:textId="77777777" w:rsidR="0063666B" w:rsidRDefault="0063666B" w:rsidP="00AB3B17">
      <w:pPr>
        <w:pStyle w:val="Brdtext"/>
      </w:pPr>
      <w:r>
        <w:t>D</w:t>
      </w:r>
      <w:r w:rsidRPr="00217BF1">
        <w:t xml:space="preserve">et </w:t>
      </w:r>
      <w:r w:rsidR="00AB3B17">
        <w:t xml:space="preserve">har under en längre tid funnits en </w:t>
      </w:r>
      <w:r w:rsidRPr="00217BF1">
        <w:t>stor efterfrågan på</w:t>
      </w:r>
      <w:r w:rsidR="003215A0">
        <w:t xml:space="preserve"> </w:t>
      </w:r>
      <w:proofErr w:type="spellStart"/>
      <w:r w:rsidRPr="00217BF1">
        <w:t>SiS</w:t>
      </w:r>
      <w:proofErr w:type="spellEnd"/>
      <w:r w:rsidRPr="00217BF1">
        <w:t xml:space="preserve"> särskilda ungdomshem</w:t>
      </w:r>
      <w:r>
        <w:t xml:space="preserve"> och regeringen bedömer att efterfrågan </w:t>
      </w:r>
      <w:r w:rsidR="00AB3B17">
        <w:t xml:space="preserve">även </w:t>
      </w:r>
      <w:r>
        <w:t xml:space="preserve">fortsatt kommer att vara hög. </w:t>
      </w:r>
      <w:r w:rsidR="003215A0">
        <w:t xml:space="preserve"> </w:t>
      </w:r>
      <w:proofErr w:type="spellStart"/>
      <w:r>
        <w:t>SiS</w:t>
      </w:r>
      <w:proofErr w:type="spellEnd"/>
      <w:r>
        <w:t xml:space="preserve"> behöver förstärka</w:t>
      </w:r>
      <w:r w:rsidR="00AB3B17">
        <w:t>s</w:t>
      </w:r>
      <w:r>
        <w:t xml:space="preserve"> med fler platser för att kunna bereda vård av god kvalitet som är anpassad efter den unges behov. Detta </w:t>
      </w:r>
      <w:r w:rsidR="00AB3B17">
        <w:t xml:space="preserve">ingår bland andra åtgärder </w:t>
      </w:r>
      <w:r>
        <w:t>i r</w:t>
      </w:r>
      <w:r w:rsidRPr="00EF4EA3">
        <w:t>egeringens</w:t>
      </w:r>
      <w:r w:rsidR="00AB3B17">
        <w:t xml:space="preserve"> särskilda program </w:t>
      </w:r>
      <w:r w:rsidRPr="00EF4EA3">
        <w:t>mot gängkriminalitet</w:t>
      </w:r>
      <w:r>
        <w:t>, det s.k. 34-punktsprogrammet.</w:t>
      </w:r>
    </w:p>
    <w:p w14:paraId="586058A0" w14:textId="66924EF6" w:rsidR="00F80755" w:rsidRDefault="00AB3B17">
      <w:pPr>
        <w:pStyle w:val="Brdtext"/>
      </w:pPr>
      <w:r>
        <w:t xml:space="preserve">Att </w:t>
      </w:r>
      <w:proofErr w:type="spellStart"/>
      <w:r>
        <w:t>Lövsta</w:t>
      </w:r>
      <w:proofErr w:type="spellEnd"/>
      <w:r>
        <w:t xml:space="preserve"> ungdomshem</w:t>
      </w:r>
      <w:r w:rsidR="008312F9">
        <w:t>, som Martina Johansson nämner i sin fråga,</w:t>
      </w:r>
      <w:r>
        <w:t xml:space="preserve"> idag står tomt är mot den bakgrunden olyckligt. Samtidigt var det under våren 2019 helt nödvändigt att stänga verksamheten. Det fanns för stora risker vad gällde a</w:t>
      </w:r>
      <w:r w:rsidR="005D7233">
        <w:t xml:space="preserve">rbetsmiljön </w:t>
      </w:r>
      <w:r>
        <w:t>för personalen liksom för</w:t>
      </w:r>
      <w:r w:rsidR="005D7233">
        <w:t xml:space="preserve"> </w:t>
      </w:r>
      <w:r w:rsidR="007B0BEC" w:rsidRPr="007B0BEC">
        <w:t xml:space="preserve">säkerheten för </w:t>
      </w:r>
      <w:r w:rsidR="005D7233">
        <w:t xml:space="preserve">de </w:t>
      </w:r>
      <w:r w:rsidR="007B0BEC" w:rsidRPr="007B0BEC">
        <w:t>placerade ungdomar</w:t>
      </w:r>
      <w:r w:rsidR="005D7233">
        <w:t>na</w:t>
      </w:r>
      <w:r>
        <w:t>.</w:t>
      </w:r>
      <w:r w:rsidR="007B0BEC" w:rsidRPr="007B0BEC">
        <w:t xml:space="preserve"> </w:t>
      </w:r>
      <w:r w:rsidR="00AF6DEC">
        <w:t>A</w:t>
      </w:r>
      <w:r>
        <w:t xml:space="preserve">tt stänga ett helt ungdomshem </w:t>
      </w:r>
      <w:r w:rsidR="00AF6DEC">
        <w:t xml:space="preserve">är en </w:t>
      </w:r>
      <w:r>
        <w:t>exceptionell</w:t>
      </w:r>
      <w:r w:rsidR="00AF6DEC">
        <w:t xml:space="preserve"> åtgärd</w:t>
      </w:r>
      <w:r>
        <w:t xml:space="preserve">. </w:t>
      </w:r>
      <w:proofErr w:type="spellStart"/>
      <w:r w:rsidR="00AF6DEC">
        <w:t>SiS</w:t>
      </w:r>
      <w:proofErr w:type="spellEnd"/>
      <w:r w:rsidR="00AF6DEC">
        <w:t xml:space="preserve"> verksamhet är speciell</w:t>
      </w:r>
      <w:r w:rsidR="003215A0">
        <w:t>, detta medför krav på</w:t>
      </w:r>
      <w:r w:rsidR="00AF6DEC">
        <w:t xml:space="preserve"> särskilt anpassade lokaler med i allmänhet långa hyresavtal. </w:t>
      </w:r>
      <w:r w:rsidR="0073015E" w:rsidRPr="0073015E">
        <w:t>Myndigheten arbetar för att minimera onödiga kostnader till följd av stängningen.</w:t>
      </w:r>
    </w:p>
    <w:p w14:paraId="0334CC58" w14:textId="77777777" w:rsidR="003215A0" w:rsidRDefault="003215A0">
      <w:pPr>
        <w:pStyle w:val="Brdtext"/>
      </w:pPr>
      <w:r>
        <w:t xml:space="preserve">Stockholm den </w:t>
      </w:r>
      <w:r w:rsidR="008D04F9">
        <w:t>3</w:t>
      </w:r>
      <w:r>
        <w:t xml:space="preserve"> december 2019</w:t>
      </w:r>
    </w:p>
    <w:p w14:paraId="1B8FF3C2" w14:textId="77777777" w:rsidR="00F062CB" w:rsidRDefault="00F062CB">
      <w:pPr>
        <w:pStyle w:val="Brdtext"/>
      </w:pPr>
    </w:p>
    <w:p w14:paraId="7C871E42" w14:textId="77777777" w:rsidR="003215A0" w:rsidRDefault="00F062CB">
      <w:pPr>
        <w:pStyle w:val="Brdtext"/>
      </w:pPr>
      <w:r>
        <w:t>Lena Hallengren</w:t>
      </w:r>
    </w:p>
    <w:sectPr w:rsidR="003215A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5615" w14:textId="77777777" w:rsidR="006B5915" w:rsidRDefault="006B5915" w:rsidP="00A87A54">
      <w:pPr>
        <w:spacing w:after="0" w:line="240" w:lineRule="auto"/>
      </w:pPr>
      <w:r>
        <w:separator/>
      </w:r>
    </w:p>
  </w:endnote>
  <w:endnote w:type="continuationSeparator" w:id="0">
    <w:p w14:paraId="35FEB20F" w14:textId="77777777" w:rsidR="006B5915" w:rsidRDefault="006B59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7F99D9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5B849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C506BC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1EBD4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440F2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BF8EF6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DDBF1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3963558" w14:textId="77777777" w:rsidTr="00C26068">
      <w:trPr>
        <w:trHeight w:val="227"/>
      </w:trPr>
      <w:tc>
        <w:tcPr>
          <w:tcW w:w="4074" w:type="dxa"/>
        </w:tcPr>
        <w:p w14:paraId="3805540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74816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4896FB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18A53" w14:textId="77777777" w:rsidR="006B5915" w:rsidRDefault="006B5915" w:rsidP="00A87A54">
      <w:pPr>
        <w:spacing w:after="0" w:line="240" w:lineRule="auto"/>
      </w:pPr>
      <w:r>
        <w:separator/>
      </w:r>
    </w:p>
  </w:footnote>
  <w:footnote w:type="continuationSeparator" w:id="0">
    <w:p w14:paraId="67026080" w14:textId="77777777" w:rsidR="006B5915" w:rsidRDefault="006B59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F523F" w14:paraId="7D053CA0" w14:textId="77777777" w:rsidTr="00C93EBA">
      <w:trPr>
        <w:trHeight w:val="227"/>
      </w:trPr>
      <w:tc>
        <w:tcPr>
          <w:tcW w:w="5534" w:type="dxa"/>
        </w:tcPr>
        <w:p w14:paraId="5597B7EB" w14:textId="77777777" w:rsidR="00CF523F" w:rsidRPr="007D73AB" w:rsidRDefault="00CF523F">
          <w:pPr>
            <w:pStyle w:val="Sidhuvud"/>
          </w:pPr>
        </w:p>
      </w:tc>
      <w:tc>
        <w:tcPr>
          <w:tcW w:w="3170" w:type="dxa"/>
          <w:vAlign w:val="bottom"/>
        </w:tcPr>
        <w:p w14:paraId="3877888A" w14:textId="77777777" w:rsidR="00CF523F" w:rsidRPr="007D73AB" w:rsidRDefault="00CF523F" w:rsidP="00340DE0">
          <w:pPr>
            <w:pStyle w:val="Sidhuvud"/>
          </w:pPr>
        </w:p>
      </w:tc>
      <w:tc>
        <w:tcPr>
          <w:tcW w:w="1134" w:type="dxa"/>
        </w:tcPr>
        <w:p w14:paraId="5CBDEBA0" w14:textId="77777777" w:rsidR="00CF523F" w:rsidRDefault="00CF523F" w:rsidP="005A703A">
          <w:pPr>
            <w:pStyle w:val="Sidhuvud"/>
          </w:pPr>
        </w:p>
      </w:tc>
    </w:tr>
    <w:tr w:rsidR="00CF523F" w14:paraId="70ACBCDB" w14:textId="77777777" w:rsidTr="00C93EBA">
      <w:trPr>
        <w:trHeight w:val="1928"/>
      </w:trPr>
      <w:tc>
        <w:tcPr>
          <w:tcW w:w="5534" w:type="dxa"/>
        </w:tcPr>
        <w:p w14:paraId="4CF3CEB8" w14:textId="77777777" w:rsidR="00CF523F" w:rsidRPr="00340DE0" w:rsidRDefault="00CF523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661AEDC" wp14:editId="0C7DFE5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04E47C7" w14:textId="77777777" w:rsidR="00CF523F" w:rsidRPr="00710A6C" w:rsidRDefault="00CF523F" w:rsidP="00EE3C0F">
          <w:pPr>
            <w:pStyle w:val="Sidhuvud"/>
            <w:rPr>
              <w:b/>
            </w:rPr>
          </w:pPr>
        </w:p>
        <w:p w14:paraId="16247C74" w14:textId="77777777" w:rsidR="00CF523F" w:rsidRDefault="00CF523F" w:rsidP="00EE3C0F">
          <w:pPr>
            <w:pStyle w:val="Sidhuvud"/>
          </w:pPr>
        </w:p>
        <w:p w14:paraId="10C73BD8" w14:textId="77777777" w:rsidR="00CF523F" w:rsidRDefault="00CF523F" w:rsidP="00EE3C0F">
          <w:pPr>
            <w:pStyle w:val="Sidhuvud"/>
          </w:pPr>
        </w:p>
        <w:p w14:paraId="464F8ECE" w14:textId="77777777" w:rsidR="00CF523F" w:rsidRDefault="00CF523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2F01AC625174AFB9D72723C16643628"/>
            </w:placeholder>
            <w:dataBinding w:prefixMappings="xmlns:ns0='http://lp/documentinfo/RK' " w:xpath="/ns0:DocumentInfo[1]/ns0:BaseInfo[1]/ns0:Dnr[1]" w:storeItemID="{5801F05D-1CE2-4865-A524-656D314D3213}"/>
            <w:text/>
          </w:sdtPr>
          <w:sdtEndPr/>
          <w:sdtContent>
            <w:p w14:paraId="75265DA8" w14:textId="5A2AEE45" w:rsidR="00CF523F" w:rsidRDefault="00CF523F" w:rsidP="00EE3C0F">
              <w:pPr>
                <w:pStyle w:val="Sidhuvud"/>
              </w:pPr>
              <w:r>
                <w:t>S2019/</w:t>
              </w:r>
              <w:r w:rsidR="00C0339E">
                <w:t>04937/FST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B86C82D8C54FA68515C84F3B6C2ABA"/>
            </w:placeholder>
            <w:showingPlcHdr/>
            <w:dataBinding w:prefixMappings="xmlns:ns0='http://lp/documentinfo/RK' " w:xpath="/ns0:DocumentInfo[1]/ns0:BaseInfo[1]/ns0:DocNumber[1]" w:storeItemID="{5801F05D-1CE2-4865-A524-656D314D3213}"/>
            <w:text/>
          </w:sdtPr>
          <w:sdtEndPr/>
          <w:sdtContent>
            <w:p w14:paraId="5BE3FAA7" w14:textId="77777777" w:rsidR="00CF523F" w:rsidRDefault="00CF523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13C5FD" w14:textId="77777777" w:rsidR="00CF523F" w:rsidRDefault="00CF523F" w:rsidP="00EE3C0F">
          <w:pPr>
            <w:pStyle w:val="Sidhuvud"/>
          </w:pPr>
        </w:p>
      </w:tc>
      <w:tc>
        <w:tcPr>
          <w:tcW w:w="1134" w:type="dxa"/>
        </w:tcPr>
        <w:p w14:paraId="159F5547" w14:textId="77777777" w:rsidR="00CF523F" w:rsidRDefault="00CF523F" w:rsidP="0094502D">
          <w:pPr>
            <w:pStyle w:val="Sidhuvud"/>
          </w:pPr>
        </w:p>
        <w:p w14:paraId="1C973A85" w14:textId="77777777" w:rsidR="00CF523F" w:rsidRPr="0094502D" w:rsidRDefault="00CF523F" w:rsidP="00EC71A6">
          <w:pPr>
            <w:pStyle w:val="Sidhuvud"/>
          </w:pPr>
        </w:p>
      </w:tc>
    </w:tr>
    <w:tr w:rsidR="00CF523F" w14:paraId="15CE3B4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2801CDFCA3D40B8902AF3AB277417B7"/>
            </w:placeholder>
          </w:sdtPr>
          <w:sdtEndPr>
            <w:rPr>
              <w:b w:val="0"/>
            </w:rPr>
          </w:sdtEndPr>
          <w:sdtContent>
            <w:p w14:paraId="2DD614C5" w14:textId="77777777" w:rsidR="00CF523F" w:rsidRPr="00CF523F" w:rsidRDefault="00CF523F" w:rsidP="00340DE0">
              <w:pPr>
                <w:pStyle w:val="Sidhuvud"/>
                <w:rPr>
                  <w:b/>
                </w:rPr>
              </w:pPr>
              <w:r w:rsidRPr="00CF523F">
                <w:rPr>
                  <w:b/>
                </w:rPr>
                <w:t>Socialdepartementet</w:t>
              </w:r>
            </w:p>
            <w:p w14:paraId="08E7A31C" w14:textId="77777777" w:rsidR="00CF523F" w:rsidRDefault="00CF523F" w:rsidP="00340DE0">
              <w:pPr>
                <w:pStyle w:val="Sidhuvud"/>
              </w:pPr>
              <w:r w:rsidRPr="00CF523F">
                <w:t>Socialministern</w:t>
              </w:r>
            </w:p>
          </w:sdtContent>
        </w:sdt>
        <w:p w14:paraId="39691EF9" w14:textId="77777777" w:rsidR="00AC1404" w:rsidRDefault="00AC1404" w:rsidP="00AC1404">
          <w:pPr>
            <w:rPr>
              <w:rFonts w:asciiTheme="majorHAnsi" w:hAnsiTheme="majorHAnsi"/>
              <w:sz w:val="19"/>
            </w:rPr>
          </w:pPr>
        </w:p>
        <w:p w14:paraId="10D5F9F8" w14:textId="77777777" w:rsidR="00AC1404" w:rsidRDefault="00AC1404" w:rsidP="00AC1404">
          <w:pPr>
            <w:rPr>
              <w:rFonts w:asciiTheme="majorHAnsi" w:hAnsiTheme="majorHAnsi"/>
              <w:sz w:val="19"/>
            </w:rPr>
          </w:pPr>
        </w:p>
        <w:p w14:paraId="029901D9" w14:textId="05A357F7" w:rsidR="00AC1404" w:rsidRPr="00AC1404" w:rsidRDefault="00AC1404" w:rsidP="00AC1404"/>
      </w:tc>
      <w:sdt>
        <w:sdtPr>
          <w:alias w:val="Recipient"/>
          <w:tag w:val="ccRKShow_Recipient"/>
          <w:id w:val="-28344517"/>
          <w:placeholder>
            <w:docPart w:val="221976609C1449E3903D78AF21014881"/>
          </w:placeholder>
          <w:dataBinding w:prefixMappings="xmlns:ns0='http://lp/documentinfo/RK' " w:xpath="/ns0:DocumentInfo[1]/ns0:BaseInfo[1]/ns0:Recipient[1]" w:storeItemID="{5801F05D-1CE2-4865-A524-656D314D3213}"/>
          <w:text w:multiLine="1"/>
        </w:sdtPr>
        <w:sdtEndPr/>
        <w:sdtContent>
          <w:tc>
            <w:tcPr>
              <w:tcW w:w="3170" w:type="dxa"/>
            </w:tcPr>
            <w:p w14:paraId="42E883ED" w14:textId="77777777" w:rsidR="00CF523F" w:rsidRDefault="00CF523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D19E760" w14:textId="77777777" w:rsidR="00CF523F" w:rsidRDefault="00CF523F" w:rsidP="003E6020">
          <w:pPr>
            <w:pStyle w:val="Sidhuvud"/>
          </w:pPr>
        </w:p>
      </w:tc>
    </w:tr>
  </w:tbl>
  <w:p w14:paraId="23C4A76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3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978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B70"/>
    <w:rsid w:val="001B4824"/>
    <w:rsid w:val="001C1C7D"/>
    <w:rsid w:val="001C4980"/>
    <w:rsid w:val="001C5DC9"/>
    <w:rsid w:val="001C6B85"/>
    <w:rsid w:val="001C71A9"/>
    <w:rsid w:val="001D12FC"/>
    <w:rsid w:val="001D512F"/>
    <w:rsid w:val="001D7E49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7BF1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F00"/>
    <w:rsid w:val="003215A0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0A9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4EEE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233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6369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666B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2D51"/>
    <w:rsid w:val="006B4A30"/>
    <w:rsid w:val="006B5915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015E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0BEC"/>
    <w:rsid w:val="007B2F08"/>
    <w:rsid w:val="007C44FF"/>
    <w:rsid w:val="007C4606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49F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12F9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4F9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7D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57A6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568E"/>
    <w:rsid w:val="00AA72F4"/>
    <w:rsid w:val="00AB10E7"/>
    <w:rsid w:val="00AB3B17"/>
    <w:rsid w:val="00AB4D25"/>
    <w:rsid w:val="00AB5033"/>
    <w:rsid w:val="00AB5298"/>
    <w:rsid w:val="00AB5519"/>
    <w:rsid w:val="00AB6313"/>
    <w:rsid w:val="00AB71DD"/>
    <w:rsid w:val="00AC1404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6DEC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479EB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339E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538C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523F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687A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EDF"/>
    <w:rsid w:val="00E90CAA"/>
    <w:rsid w:val="00E93339"/>
    <w:rsid w:val="00E96532"/>
    <w:rsid w:val="00E973A0"/>
    <w:rsid w:val="00EA1688"/>
    <w:rsid w:val="00EA1AFC"/>
    <w:rsid w:val="00EA2317"/>
    <w:rsid w:val="00EA4C83"/>
    <w:rsid w:val="00EB6550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4EA3"/>
    <w:rsid w:val="00EF5127"/>
    <w:rsid w:val="00F03EAC"/>
    <w:rsid w:val="00F04B7C"/>
    <w:rsid w:val="00F0539C"/>
    <w:rsid w:val="00F062CB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F09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0755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E6957"/>
  <w15:docId w15:val="{C071CC46-0C24-4162-A3A3-A9E3A5FF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01AC625174AFB9D72723C16643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0540E-F627-4891-8227-6572A1A56E38}"/>
      </w:docPartPr>
      <w:docPartBody>
        <w:p w:rsidR="007B561E" w:rsidRDefault="000C653D" w:rsidP="000C653D">
          <w:pPr>
            <w:pStyle w:val="42F01AC625174AFB9D72723C166436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B86C82D8C54FA68515C84F3B6C2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CA130-A249-478A-9018-26387C89342C}"/>
      </w:docPartPr>
      <w:docPartBody>
        <w:p w:rsidR="007B561E" w:rsidRDefault="000C653D" w:rsidP="000C653D">
          <w:pPr>
            <w:pStyle w:val="EAB86C82D8C54FA68515C84F3B6C2A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801CDFCA3D40B8902AF3AB27741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21F81-AC54-43C3-91F4-31B676A19073}"/>
      </w:docPartPr>
      <w:docPartBody>
        <w:p w:rsidR="007B561E" w:rsidRDefault="000C653D" w:rsidP="000C653D">
          <w:pPr>
            <w:pStyle w:val="C2801CDFCA3D40B8902AF3AB277417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1976609C1449E3903D78AF21014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2781-38F2-429A-AD9C-200004046EE6}"/>
      </w:docPartPr>
      <w:docPartBody>
        <w:p w:rsidR="007B561E" w:rsidRDefault="000C653D" w:rsidP="000C653D">
          <w:pPr>
            <w:pStyle w:val="221976609C1449E3903D78AF2101488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3D"/>
    <w:rsid w:val="00016685"/>
    <w:rsid w:val="000C653D"/>
    <w:rsid w:val="006F52EB"/>
    <w:rsid w:val="007B561E"/>
    <w:rsid w:val="00B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AFBDC743DA1439CAC76F89645243978">
    <w:name w:val="0AFBDC743DA1439CAC76F89645243978"/>
    <w:rsid w:val="000C653D"/>
  </w:style>
  <w:style w:type="character" w:styleId="Platshllartext">
    <w:name w:val="Placeholder Text"/>
    <w:basedOn w:val="Standardstycketeckensnitt"/>
    <w:uiPriority w:val="99"/>
    <w:semiHidden/>
    <w:rsid w:val="000C653D"/>
    <w:rPr>
      <w:noProof w:val="0"/>
      <w:color w:val="808080"/>
    </w:rPr>
  </w:style>
  <w:style w:type="paragraph" w:customStyle="1" w:styleId="DB183195494F4A36AA31A406ABED6E16">
    <w:name w:val="DB183195494F4A36AA31A406ABED6E16"/>
    <w:rsid w:val="000C653D"/>
  </w:style>
  <w:style w:type="paragraph" w:customStyle="1" w:styleId="2AF75CDA26184F0C8660238DB193868D">
    <w:name w:val="2AF75CDA26184F0C8660238DB193868D"/>
    <w:rsid w:val="000C653D"/>
  </w:style>
  <w:style w:type="paragraph" w:customStyle="1" w:styleId="02CE6A3A0D394A4286B2ED54A317B424">
    <w:name w:val="02CE6A3A0D394A4286B2ED54A317B424"/>
    <w:rsid w:val="000C653D"/>
  </w:style>
  <w:style w:type="paragraph" w:customStyle="1" w:styleId="42F01AC625174AFB9D72723C16643628">
    <w:name w:val="42F01AC625174AFB9D72723C16643628"/>
    <w:rsid w:val="000C653D"/>
  </w:style>
  <w:style w:type="paragraph" w:customStyle="1" w:styleId="EAB86C82D8C54FA68515C84F3B6C2ABA">
    <w:name w:val="EAB86C82D8C54FA68515C84F3B6C2ABA"/>
    <w:rsid w:val="000C653D"/>
  </w:style>
  <w:style w:type="paragraph" w:customStyle="1" w:styleId="87D74CA9C9D5456E85E908B21128BA94">
    <w:name w:val="87D74CA9C9D5456E85E908B21128BA94"/>
    <w:rsid w:val="000C653D"/>
  </w:style>
  <w:style w:type="paragraph" w:customStyle="1" w:styleId="9890AA37665F4D79AFBED0DB2D59ABAB">
    <w:name w:val="9890AA37665F4D79AFBED0DB2D59ABAB"/>
    <w:rsid w:val="000C653D"/>
  </w:style>
  <w:style w:type="paragraph" w:customStyle="1" w:styleId="B09A0A52A9D44C509EF46CAC8875E1C7">
    <w:name w:val="B09A0A52A9D44C509EF46CAC8875E1C7"/>
    <w:rsid w:val="000C653D"/>
  </w:style>
  <w:style w:type="paragraph" w:customStyle="1" w:styleId="C2801CDFCA3D40B8902AF3AB277417B7">
    <w:name w:val="C2801CDFCA3D40B8902AF3AB277417B7"/>
    <w:rsid w:val="000C653D"/>
  </w:style>
  <w:style w:type="paragraph" w:customStyle="1" w:styleId="221976609C1449E3903D78AF21014881">
    <w:name w:val="221976609C1449E3903D78AF21014881"/>
    <w:rsid w:val="000C653D"/>
  </w:style>
  <w:style w:type="paragraph" w:customStyle="1" w:styleId="7312545FD36348978BAC16C18D4F297D">
    <w:name w:val="7312545FD36348978BAC16C18D4F297D"/>
    <w:rsid w:val="000C653D"/>
  </w:style>
  <w:style w:type="paragraph" w:customStyle="1" w:styleId="3218F344F7314D3590879EC7AABE371C">
    <w:name w:val="3218F344F7314D3590879EC7AABE371C"/>
    <w:rsid w:val="000C6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8bda7e44-01ca-4b65-aa54-b634c4370b2d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 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2019-11-26</HeaderDate>
    <Office/>
    <Dnr>S2019/04937/FST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PANP3H6M3MHX-1975032798-1677</_dlc_DocId>
    <_dlc_DocIdUrl xmlns="a68c6c55-4fbb-48c7-bd04-03a904b43046">
      <Url>https://dhs.sp.regeringskansliet.se/dep/s/FST_fraga/_layouts/15/DocIdRedir.aspx?ID=PANP3H6M3MHX-1975032798-1677</Url>
      <Description>PANP3H6M3MHX-1975032798-1677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13" ma:contentTypeDescription="Skapa nytt dokument med möjlighet att välja RK-mall" ma:contentTypeScope="" ma:versionID="c008b541f7a5d0f6fc678649aa457f09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1269-800A-4140-9EA4-27FBFEE3723E}"/>
</file>

<file path=customXml/itemProps2.xml><?xml version="1.0" encoding="utf-8"?>
<ds:datastoreItem xmlns:ds="http://schemas.openxmlformats.org/officeDocument/2006/customXml" ds:itemID="{05CA02F2-DCE3-4917-AAE1-C829877648F1}"/>
</file>

<file path=customXml/itemProps3.xml><?xml version="1.0" encoding="utf-8"?>
<ds:datastoreItem xmlns:ds="http://schemas.openxmlformats.org/officeDocument/2006/customXml" ds:itemID="{5801F05D-1CE2-4865-A524-656D314D3213}"/>
</file>

<file path=customXml/itemProps4.xml><?xml version="1.0" encoding="utf-8"?>
<ds:datastoreItem xmlns:ds="http://schemas.openxmlformats.org/officeDocument/2006/customXml" ds:itemID="{F24EAAE4-4157-4A9F-B0B6-76001466D1D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5CA02F2-DCE3-4917-AAE1-C829877648F1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DBC75516-FBE9-415C-8145-303D832AF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285E8F5-1038-455D-9FDB-F56A03A8E0A4}"/>
</file>

<file path=customXml/itemProps8.xml><?xml version="1.0" encoding="utf-8"?>
<ds:datastoreItem xmlns:ds="http://schemas.openxmlformats.org/officeDocument/2006/customXml" ds:itemID="{96116BA9-B2A2-4BC8-A237-752261898FC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487 Antalet platser på SiS ungdomshem.docx</dc:title>
  <dc:subject/>
  <dc:creator>Miriam Söderström</dc:creator>
  <cp:keywords/>
  <dc:description/>
  <cp:lastModifiedBy>Miriam Söderström</cp:lastModifiedBy>
  <cp:revision>6</cp:revision>
  <cp:lastPrinted>2019-11-28T15:19:00Z</cp:lastPrinted>
  <dcterms:created xsi:type="dcterms:W3CDTF">2019-11-28T15:20:00Z</dcterms:created>
  <dcterms:modified xsi:type="dcterms:W3CDTF">2019-12-03T07:54:00Z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S2019/04937/FST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93da17a8-470a-4b68-a6eb-7c0b227cdd2c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