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E8B" w:rsidRDefault="00765E8B" w:rsidP="00DA0661">
      <w:pPr>
        <w:pStyle w:val="Rubrik"/>
      </w:pPr>
      <w:bookmarkStart w:id="0" w:name="Start"/>
      <w:bookmarkEnd w:id="0"/>
      <w:r>
        <w:t>Svar på fråga 2018/19:224 av Lotta Olsson (M)</w:t>
      </w:r>
      <w:r>
        <w:br/>
        <w:t>Brist på kompetens i energisektorn</w:t>
      </w:r>
    </w:p>
    <w:p w:rsidR="00765E8B" w:rsidRDefault="00765E8B" w:rsidP="002749F7">
      <w:pPr>
        <w:pStyle w:val="Brdtext"/>
      </w:pPr>
      <w:r>
        <w:t xml:space="preserve">Lotta Olsson har frågat mig </w:t>
      </w:r>
      <w:r w:rsidR="00D05807">
        <w:t xml:space="preserve">om </w:t>
      </w:r>
      <w:r>
        <w:t xml:space="preserve">vilka åtgärder jag avser </w:t>
      </w:r>
      <w:r w:rsidR="00D05807">
        <w:t xml:space="preserve">att </w:t>
      </w:r>
      <w:r>
        <w:t>vidta för att säkra tillgången till elektriker i en tid med ökad efterfrågan.</w:t>
      </w:r>
    </w:p>
    <w:p w:rsidR="004474AE" w:rsidRDefault="004474AE" w:rsidP="004474AE">
      <w:pPr>
        <w:pStyle w:val="Brdtext"/>
      </w:pPr>
      <w:r>
        <w:t>Brist på arbetskraft med rätt kompetens är ett stort problem för många bransc</w:t>
      </w:r>
      <w:r w:rsidR="00F32743">
        <w:t>her.</w:t>
      </w:r>
      <w:r>
        <w:t xml:space="preserve"> </w:t>
      </w:r>
      <w:r w:rsidR="00F32743">
        <w:t>Kompetensförsörjning</w:t>
      </w:r>
      <w:r>
        <w:t xml:space="preserve"> är i själva verket en av våra stora politiska utmaningar</w:t>
      </w:r>
      <w:r w:rsidR="00F32743">
        <w:t xml:space="preserve"> </w:t>
      </w:r>
      <w:r w:rsidR="00AB2C31">
        <w:t>med avgörande</w:t>
      </w:r>
      <w:r w:rsidR="00F32743">
        <w:t xml:space="preserve"> betydelse för </w:t>
      </w:r>
      <w:r w:rsidR="00BF59B9">
        <w:t>utvecklingen av Sveriges ekonomi</w:t>
      </w:r>
      <w:r>
        <w:t>. Bristen på kompetens inom många yrkesområden kräver breda insatser</w:t>
      </w:r>
      <w:r w:rsidR="00F32743">
        <w:t>.</w:t>
      </w:r>
    </w:p>
    <w:p w:rsidR="00A56E37" w:rsidRDefault="00BF59B9" w:rsidP="004474AE">
      <w:pPr>
        <w:pStyle w:val="Brdtext"/>
      </w:pPr>
      <w:r w:rsidRPr="00BF59B9">
        <w:t xml:space="preserve">Det är mot denna bakgrund som regeringen inom bl.a. mitt ansvarsområde genomför ett </w:t>
      </w:r>
      <w:r>
        <w:t>brett</w:t>
      </w:r>
      <w:r w:rsidRPr="00BF59B9">
        <w:t xml:space="preserve"> kunskapslyft för livslångt lärande och högre sysselsätt</w:t>
      </w:r>
      <w:r>
        <w:softHyphen/>
      </w:r>
      <w:r w:rsidRPr="00BF59B9">
        <w:t>ning i syfte att ytterligare stärka den svenska modellen. Kunskapslyftet ger människor möjlighet att utvecklas och st</w:t>
      </w:r>
      <w:r>
        <w:t>ärka sin ställning på arbetsmark</w:t>
      </w:r>
      <w:r w:rsidRPr="00BF59B9">
        <w:t>naden samtidigt som förutsättningarna för såväl offentlig sektor som näringsliv att få den kompetens de behöver stärks.</w:t>
      </w:r>
    </w:p>
    <w:p w:rsidR="00A56E37" w:rsidRDefault="00236CCC" w:rsidP="004474AE">
      <w:pPr>
        <w:pStyle w:val="Brdtext"/>
      </w:pPr>
      <w:r>
        <w:t xml:space="preserve">Vidare har regeringen bedömt att det behövs en gemensam planering och dimensionering av gymnasiala yrkesutbildningar för att bättre tillgodose regionala och nationella kompetensbehov. Därför har regeringen uppdragit åt en särskild utredare att bl.a. föreslå </w:t>
      </w:r>
      <w:r w:rsidRPr="00236CCC">
        <w:t>hur en regionalt baserad modell för planering och dimensionering av gymnasial utbildning kan utformas och hur den kan finansieras</w:t>
      </w:r>
      <w:r>
        <w:t xml:space="preserve"> (dir. 2018:17)</w:t>
      </w:r>
      <w:r w:rsidRPr="00236CCC">
        <w:t>.</w:t>
      </w:r>
    </w:p>
    <w:p w:rsidR="00A56E37" w:rsidRDefault="00E72329" w:rsidP="004474AE">
      <w:pPr>
        <w:pStyle w:val="Brdtext"/>
      </w:pPr>
      <w:r>
        <w:t>Yrkesutbildningen inom g</w:t>
      </w:r>
      <w:r w:rsidR="00213897" w:rsidRPr="003721A9">
        <w:t xml:space="preserve">ymnasieskolans yrkesprogram </w:t>
      </w:r>
      <w:r>
        <w:t xml:space="preserve">och den kommunala vuxenutbildningen </w:t>
      </w:r>
      <w:r w:rsidR="00213897" w:rsidRPr="003721A9">
        <w:t>är basen för kompetensförsörjning</w:t>
      </w:r>
      <w:r w:rsidR="00AB2C31">
        <w:t>en</w:t>
      </w:r>
      <w:r>
        <w:t>.</w:t>
      </w:r>
      <w:r w:rsidR="00213897" w:rsidRPr="003721A9">
        <w:t xml:space="preserve"> </w:t>
      </w:r>
      <w:r>
        <w:t>Dessvärre har</w:t>
      </w:r>
      <w:r w:rsidR="00213897" w:rsidRPr="003721A9">
        <w:t xml:space="preserve"> </w:t>
      </w:r>
      <w:r>
        <w:t>andelen</w:t>
      </w:r>
      <w:r w:rsidR="00213897" w:rsidRPr="003721A9">
        <w:t xml:space="preserve"> elever på </w:t>
      </w:r>
      <w:r>
        <w:t>yrkesprogram sjunkit</w:t>
      </w:r>
      <w:r w:rsidR="00AB2C31">
        <w:t xml:space="preserve"> över tid</w:t>
      </w:r>
      <w:r w:rsidR="00213897">
        <w:t>, bl.a.</w:t>
      </w:r>
      <w:r w:rsidR="00213897" w:rsidRPr="003721A9">
        <w:t xml:space="preserve"> sedan den </w:t>
      </w:r>
      <w:r w:rsidR="00D05807">
        <w:t xml:space="preserve">tidigare </w:t>
      </w:r>
      <w:r>
        <w:t>borgerliga</w:t>
      </w:r>
      <w:r w:rsidR="00213897" w:rsidRPr="003721A9">
        <w:t xml:space="preserve"> regeringen </w:t>
      </w:r>
      <w:r w:rsidR="00D05807">
        <w:t>genomförde att den som fullföljt ett yrkesprogram inte längre automatiskt får grundläggande behörighet till högre utbildning</w:t>
      </w:r>
      <w:r w:rsidR="00213897" w:rsidRPr="003721A9">
        <w:t xml:space="preserve">. Regeringen </w:t>
      </w:r>
      <w:r>
        <w:t>överläm</w:t>
      </w:r>
      <w:r w:rsidR="00AB2C31">
        <w:softHyphen/>
      </w:r>
      <w:r>
        <w:t>nade därför</w:t>
      </w:r>
      <w:r w:rsidR="00213897">
        <w:t xml:space="preserve"> </w:t>
      </w:r>
      <w:r>
        <w:t xml:space="preserve">under våren 2018 </w:t>
      </w:r>
      <w:r w:rsidR="00213897">
        <w:t xml:space="preserve">en proposition till riksdagen med </w:t>
      </w:r>
      <w:r>
        <w:t>f</w:t>
      </w:r>
      <w:r w:rsidRPr="00A12EFE">
        <w:t xml:space="preserve">örslag som innebär att kurser som ger grundläggande behörighet till högskoleutbildning som påbörjas på grundnivå ska ingå i </w:t>
      </w:r>
      <w:r w:rsidR="00D05807">
        <w:t xml:space="preserve">alla nationella </w:t>
      </w:r>
      <w:r w:rsidR="00AB2C31">
        <w:t>yrkesprogram</w:t>
      </w:r>
      <w:r w:rsidR="00D05807">
        <w:t xml:space="preserve"> i gymnasieskolan (prop. 2017/18:184)</w:t>
      </w:r>
      <w:r w:rsidR="00A56E37">
        <w:t>.</w:t>
      </w:r>
      <w:r w:rsidR="00AB2C31">
        <w:t xml:space="preserve"> F</w:t>
      </w:r>
      <w:r>
        <w:t>örslag</w:t>
      </w:r>
      <w:r w:rsidR="00AB2C31">
        <w:t>et</w:t>
      </w:r>
      <w:r>
        <w:t xml:space="preserve"> röstades dessvärre ner i kammaren.</w:t>
      </w:r>
    </w:p>
    <w:p w:rsidR="00A56E37" w:rsidRDefault="00AB2C31" w:rsidP="004474AE">
      <w:pPr>
        <w:pStyle w:val="Brdtext"/>
      </w:pPr>
      <w:r>
        <w:t>När det gäller</w:t>
      </w:r>
      <w:r w:rsidR="00A56E37">
        <w:t xml:space="preserve"> </w:t>
      </w:r>
      <w:r w:rsidR="00D05807">
        <w:t xml:space="preserve">yrkesprogrammet </w:t>
      </w:r>
      <w:r w:rsidR="00A56E37">
        <w:t xml:space="preserve">el- och energiprogrammet, där bl.a. elektriker utbildas, </w:t>
      </w:r>
      <w:r>
        <w:t xml:space="preserve">kan jag konstatera att det </w:t>
      </w:r>
      <w:r w:rsidR="00A56E37">
        <w:t>är gymnasieskolans mest populära yrkesprogram. Det som dock utmärker el- och energiprogrammet är den skeva könsfördelningen</w:t>
      </w:r>
      <w:r w:rsidR="00D05807">
        <w:t>.</w:t>
      </w:r>
      <w:r w:rsidR="00A56E37">
        <w:t xml:space="preserve"> </w:t>
      </w:r>
      <w:r w:rsidR="00D05807">
        <w:t>E</w:t>
      </w:r>
      <w:r w:rsidR="00A56E37">
        <w:t xml:space="preserve">ndast tre procent av eleverna är kvinnor. Jag bedömer därför att branschen bör överväga vad som bör göras för att skapa attraktiva arbetsplatser för kvinnor </w:t>
      </w:r>
      <w:r w:rsidR="009F53F2">
        <w:t>och</w:t>
      </w:r>
      <w:r w:rsidR="00A56E37">
        <w:t xml:space="preserve"> därmed kunna locka fler kvinnor till el- och energiutbildnin</w:t>
      </w:r>
      <w:r w:rsidR="009F53F2">
        <w:t>gar</w:t>
      </w:r>
      <w:r w:rsidR="00A56E37">
        <w:t>.</w:t>
      </w:r>
    </w:p>
    <w:p w:rsidR="00765E8B" w:rsidRDefault="00765E8B" w:rsidP="006A12F1">
      <w:pPr>
        <w:pStyle w:val="Brdtext"/>
      </w:pPr>
      <w:r>
        <w:t xml:space="preserve">Stockholm den </w:t>
      </w:r>
      <w:sdt>
        <w:sdtPr>
          <w:id w:val="-1225218591"/>
          <w:placeholder>
            <w:docPart w:val="492F6EDD7CB8417AB5879FADD3A7712F"/>
          </w:placeholder>
          <w:dataBinding w:prefixMappings="xmlns:ns0='http://lp/documentinfo/RK' " w:xpath="/ns0:DocumentInfo[1]/ns0:BaseInfo[1]/ns0:HeaderDate[1]" w:storeItemID="{96887AC7-FBAB-48D2-8FF5-3E749402249C}"/>
          <w:date w:fullDate="2019-02-19T00:00:00Z">
            <w:dateFormat w:val="d MMMM yyyy"/>
            <w:lid w:val="sv-SE"/>
            <w:storeMappedDataAs w:val="dateTime"/>
            <w:calendar w:val="gregorian"/>
          </w:date>
        </w:sdtPr>
        <w:sdtEndPr/>
        <w:sdtContent>
          <w:r w:rsidR="00A16614">
            <w:t>19</w:t>
          </w:r>
          <w:r>
            <w:t xml:space="preserve"> februari 2019</w:t>
          </w:r>
        </w:sdtContent>
      </w:sdt>
    </w:p>
    <w:p w:rsidR="00765E8B" w:rsidRDefault="00765E8B" w:rsidP="004E7A8F">
      <w:pPr>
        <w:pStyle w:val="Brdtextutanavstnd"/>
      </w:pPr>
    </w:p>
    <w:p w:rsidR="00765E8B" w:rsidRDefault="00765E8B" w:rsidP="004E7A8F">
      <w:pPr>
        <w:pStyle w:val="Brdtextutanavstnd"/>
      </w:pPr>
    </w:p>
    <w:p w:rsidR="00765E8B" w:rsidRPr="00DB48AB" w:rsidRDefault="00765E8B" w:rsidP="00DB48AB">
      <w:pPr>
        <w:pStyle w:val="Brdtext"/>
      </w:pPr>
      <w:r>
        <w:t>Anna Ekström</w:t>
      </w:r>
    </w:p>
    <w:sectPr w:rsidR="00765E8B" w:rsidRPr="00DB48AB" w:rsidSect="008706C0">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BD4" w:rsidRDefault="00BC1BD4" w:rsidP="00A87A54">
      <w:pPr>
        <w:spacing w:after="0" w:line="240" w:lineRule="auto"/>
      </w:pPr>
      <w:r>
        <w:separator/>
      </w:r>
    </w:p>
  </w:endnote>
  <w:endnote w:type="continuationSeparator" w:id="0">
    <w:p w:rsidR="00BC1BD4" w:rsidRDefault="00BC1BD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A7C7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A7C7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BD4" w:rsidRDefault="00BC1BD4" w:rsidP="00A87A54">
      <w:pPr>
        <w:spacing w:after="0" w:line="240" w:lineRule="auto"/>
      </w:pPr>
      <w:r>
        <w:separator/>
      </w:r>
    </w:p>
  </w:footnote>
  <w:footnote w:type="continuationSeparator" w:id="0">
    <w:p w:rsidR="00BC1BD4" w:rsidRDefault="00BC1BD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65E8B" w:rsidTr="00C93EBA">
      <w:trPr>
        <w:trHeight w:val="227"/>
      </w:trPr>
      <w:tc>
        <w:tcPr>
          <w:tcW w:w="5534" w:type="dxa"/>
        </w:tcPr>
        <w:p w:rsidR="00765E8B" w:rsidRPr="007D73AB" w:rsidRDefault="00765E8B">
          <w:pPr>
            <w:pStyle w:val="Sidhuvud"/>
          </w:pPr>
        </w:p>
      </w:tc>
      <w:tc>
        <w:tcPr>
          <w:tcW w:w="3170" w:type="dxa"/>
          <w:vAlign w:val="bottom"/>
        </w:tcPr>
        <w:p w:rsidR="00765E8B" w:rsidRPr="007D73AB" w:rsidRDefault="00765E8B" w:rsidP="00340DE0">
          <w:pPr>
            <w:pStyle w:val="Sidhuvud"/>
          </w:pPr>
        </w:p>
      </w:tc>
      <w:tc>
        <w:tcPr>
          <w:tcW w:w="1134" w:type="dxa"/>
        </w:tcPr>
        <w:p w:rsidR="00765E8B" w:rsidRDefault="00765E8B" w:rsidP="005A703A">
          <w:pPr>
            <w:pStyle w:val="Sidhuvud"/>
          </w:pPr>
        </w:p>
      </w:tc>
    </w:tr>
    <w:tr w:rsidR="00765E8B" w:rsidTr="00C93EBA">
      <w:trPr>
        <w:trHeight w:val="1928"/>
      </w:trPr>
      <w:tc>
        <w:tcPr>
          <w:tcW w:w="5534" w:type="dxa"/>
        </w:tcPr>
        <w:p w:rsidR="00765E8B" w:rsidRPr="00340DE0" w:rsidRDefault="00765E8B" w:rsidP="00340DE0">
          <w:pPr>
            <w:pStyle w:val="Sidhuvud"/>
          </w:pPr>
          <w:r>
            <w:rPr>
              <w:noProof/>
            </w:rPr>
            <w:drawing>
              <wp:inline distT="0" distB="0" distL="0" distR="0" wp14:anchorId="6F87EF82" wp14:editId="4CFC526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765E8B" w:rsidRPr="00710A6C" w:rsidRDefault="00765E8B" w:rsidP="00EE3C0F">
          <w:pPr>
            <w:pStyle w:val="Sidhuvud"/>
            <w:rPr>
              <w:b/>
            </w:rPr>
          </w:pPr>
        </w:p>
        <w:p w:rsidR="00765E8B" w:rsidRDefault="00765E8B" w:rsidP="00EE3C0F">
          <w:pPr>
            <w:pStyle w:val="Sidhuvud"/>
          </w:pPr>
        </w:p>
        <w:p w:rsidR="00765E8B" w:rsidRDefault="00765E8B" w:rsidP="00EE3C0F">
          <w:pPr>
            <w:pStyle w:val="Sidhuvud"/>
          </w:pPr>
        </w:p>
        <w:p w:rsidR="00765E8B" w:rsidRDefault="00765E8B" w:rsidP="00EE3C0F">
          <w:pPr>
            <w:pStyle w:val="Sidhuvud"/>
          </w:pPr>
        </w:p>
        <w:sdt>
          <w:sdtPr>
            <w:alias w:val="Dnr"/>
            <w:tag w:val="ccRKShow_Dnr"/>
            <w:id w:val="-829283628"/>
            <w:placeholder>
              <w:docPart w:val="FD920655A243476DAB9BDEA78361CEBD"/>
            </w:placeholder>
            <w:dataBinding w:prefixMappings="xmlns:ns0='http://lp/documentinfo/RK' " w:xpath="/ns0:DocumentInfo[1]/ns0:BaseInfo[1]/ns0:Dnr[1]" w:storeItemID="{96887AC7-FBAB-48D2-8FF5-3E749402249C}"/>
            <w:text/>
          </w:sdtPr>
          <w:sdtEndPr/>
          <w:sdtContent>
            <w:p w:rsidR="00765E8B" w:rsidRDefault="00765E8B" w:rsidP="00EE3C0F">
              <w:pPr>
                <w:pStyle w:val="Sidhuvud"/>
              </w:pPr>
              <w:r>
                <w:t>U2019/</w:t>
              </w:r>
              <w:r w:rsidR="00AB2C31">
                <w:t>00464/GV</w:t>
              </w:r>
            </w:p>
          </w:sdtContent>
        </w:sdt>
        <w:sdt>
          <w:sdtPr>
            <w:alias w:val="DocNumber"/>
            <w:tag w:val="DocNumber"/>
            <w:id w:val="1726028884"/>
            <w:placeholder>
              <w:docPart w:val="29A7592C011E4FB4995D066293DFBF2E"/>
            </w:placeholder>
            <w:showingPlcHdr/>
            <w:dataBinding w:prefixMappings="xmlns:ns0='http://lp/documentinfo/RK' " w:xpath="/ns0:DocumentInfo[1]/ns0:BaseInfo[1]/ns0:DocNumber[1]" w:storeItemID="{96887AC7-FBAB-48D2-8FF5-3E749402249C}"/>
            <w:text/>
          </w:sdtPr>
          <w:sdtEndPr/>
          <w:sdtContent>
            <w:p w:rsidR="00765E8B" w:rsidRDefault="00765E8B" w:rsidP="00EE3C0F">
              <w:pPr>
                <w:pStyle w:val="Sidhuvud"/>
              </w:pPr>
              <w:r>
                <w:rPr>
                  <w:rStyle w:val="Platshllartext"/>
                </w:rPr>
                <w:t xml:space="preserve"> </w:t>
              </w:r>
            </w:p>
          </w:sdtContent>
        </w:sdt>
        <w:p w:rsidR="00765E8B" w:rsidRDefault="00765E8B" w:rsidP="00EE3C0F">
          <w:pPr>
            <w:pStyle w:val="Sidhuvud"/>
          </w:pPr>
        </w:p>
      </w:tc>
      <w:tc>
        <w:tcPr>
          <w:tcW w:w="1134" w:type="dxa"/>
        </w:tcPr>
        <w:p w:rsidR="00765E8B" w:rsidRDefault="00765E8B" w:rsidP="0094502D">
          <w:pPr>
            <w:pStyle w:val="Sidhuvud"/>
          </w:pPr>
        </w:p>
        <w:p w:rsidR="00765E8B" w:rsidRPr="0094502D" w:rsidRDefault="00765E8B" w:rsidP="00EC71A6">
          <w:pPr>
            <w:pStyle w:val="Sidhuvud"/>
          </w:pPr>
        </w:p>
      </w:tc>
    </w:tr>
    <w:tr w:rsidR="00765E8B" w:rsidTr="00C93EBA">
      <w:trPr>
        <w:trHeight w:val="2268"/>
      </w:trPr>
      <w:sdt>
        <w:sdtPr>
          <w:alias w:val="SenderText"/>
          <w:tag w:val="ccRKShow_SenderText"/>
          <w:id w:val="1374046025"/>
          <w:placeholder>
            <w:docPart w:val="297741A9876D4A88B53A6C412555413C"/>
          </w:placeholder>
        </w:sdtPr>
        <w:sdtEndPr/>
        <w:sdtContent>
          <w:tc>
            <w:tcPr>
              <w:tcW w:w="5534" w:type="dxa"/>
              <w:tcMar>
                <w:right w:w="1134" w:type="dxa"/>
              </w:tcMar>
            </w:tcPr>
            <w:p w:rsidR="00B4135A" w:rsidRPr="00B34AB9" w:rsidRDefault="00B4135A" w:rsidP="00B4135A">
              <w:pPr>
                <w:pStyle w:val="Sidhuvud"/>
                <w:rPr>
                  <w:b/>
                </w:rPr>
              </w:pPr>
              <w:r w:rsidRPr="00B34AB9">
                <w:rPr>
                  <w:b/>
                </w:rPr>
                <w:t>Utbildningsdepartementet</w:t>
              </w:r>
            </w:p>
            <w:p w:rsidR="00B4135A" w:rsidRDefault="00B4135A" w:rsidP="00B4135A">
              <w:pPr>
                <w:pStyle w:val="Sidhuvud"/>
              </w:pPr>
              <w:r w:rsidRPr="00B34AB9">
                <w:t>Utbildningsministern</w:t>
              </w:r>
            </w:p>
            <w:p w:rsidR="00B4135A" w:rsidRDefault="00B4135A" w:rsidP="00B4135A">
              <w:pPr>
                <w:pStyle w:val="Sidhuvud"/>
              </w:pPr>
            </w:p>
            <w:p w:rsidR="00B4135A" w:rsidRDefault="00B4135A" w:rsidP="00B4135A">
              <w:pPr>
                <w:pStyle w:val="Sidhuvud"/>
                <w:rPr>
                  <w:rFonts w:cstheme="majorHAnsi"/>
                  <w:i/>
                  <w:sz w:val="18"/>
                  <w:szCs w:val="18"/>
                </w:rPr>
              </w:pPr>
            </w:p>
            <w:p w:rsidR="00B4135A" w:rsidRDefault="00B4135A" w:rsidP="00B4135A">
              <w:pPr>
                <w:pStyle w:val="Sidhuvud"/>
                <w:rPr>
                  <w:rFonts w:cstheme="majorHAnsi"/>
                  <w:i/>
                  <w:sz w:val="18"/>
                  <w:szCs w:val="18"/>
                </w:rPr>
              </w:pPr>
            </w:p>
            <w:p w:rsidR="00B4135A" w:rsidRDefault="00B4135A" w:rsidP="00B4135A">
              <w:pPr>
                <w:pStyle w:val="Sidhuvud"/>
                <w:rPr>
                  <w:rFonts w:cstheme="majorHAnsi"/>
                  <w:i/>
                  <w:sz w:val="18"/>
                  <w:szCs w:val="18"/>
                </w:rPr>
              </w:pPr>
            </w:p>
            <w:p w:rsidR="00765E8B" w:rsidRPr="00340DE0" w:rsidRDefault="00765E8B" w:rsidP="00340DE0">
              <w:pPr>
                <w:pStyle w:val="Sidhuvud"/>
              </w:pPr>
            </w:p>
          </w:tc>
        </w:sdtContent>
      </w:sdt>
      <w:sdt>
        <w:sdtPr>
          <w:alias w:val="Recipient"/>
          <w:tag w:val="ccRKShow_Recipient"/>
          <w:id w:val="-28344517"/>
          <w:placeholder>
            <w:docPart w:val="2E07D9AE12324E45B7B0013A73651B24"/>
          </w:placeholder>
          <w:dataBinding w:prefixMappings="xmlns:ns0='http://lp/documentinfo/RK' " w:xpath="/ns0:DocumentInfo[1]/ns0:BaseInfo[1]/ns0:Recipient[1]" w:storeItemID="{96887AC7-FBAB-48D2-8FF5-3E749402249C}"/>
          <w:text w:multiLine="1"/>
        </w:sdtPr>
        <w:sdtEndPr/>
        <w:sdtContent>
          <w:tc>
            <w:tcPr>
              <w:tcW w:w="3170" w:type="dxa"/>
            </w:tcPr>
            <w:p w:rsidR="00765E8B" w:rsidRDefault="00765E8B" w:rsidP="00547B89">
              <w:pPr>
                <w:pStyle w:val="Sidhuvud"/>
              </w:pPr>
              <w:r>
                <w:t>Till riksdagen</w:t>
              </w:r>
            </w:p>
          </w:tc>
        </w:sdtContent>
      </w:sdt>
      <w:tc>
        <w:tcPr>
          <w:tcW w:w="1134" w:type="dxa"/>
        </w:tcPr>
        <w:p w:rsidR="00765E8B" w:rsidRDefault="00765E8B"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8B"/>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45F9"/>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3897"/>
    <w:rsid w:val="0021657C"/>
    <w:rsid w:val="00222258"/>
    <w:rsid w:val="00223AD6"/>
    <w:rsid w:val="0022666A"/>
    <w:rsid w:val="00227E43"/>
    <w:rsid w:val="002315F5"/>
    <w:rsid w:val="00233D52"/>
    <w:rsid w:val="00236CCC"/>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474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B61F1"/>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2166"/>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65E8B"/>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06C0"/>
    <w:rsid w:val="008730FD"/>
    <w:rsid w:val="00873DA1"/>
    <w:rsid w:val="00875DDD"/>
    <w:rsid w:val="0087678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9F53F2"/>
    <w:rsid w:val="00A00AE4"/>
    <w:rsid w:val="00A00D24"/>
    <w:rsid w:val="00A01F5C"/>
    <w:rsid w:val="00A16614"/>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6E37"/>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7C7A"/>
    <w:rsid w:val="00AB2C31"/>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35A"/>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1BD4"/>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59B9"/>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5807"/>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3D80"/>
    <w:rsid w:val="00E6641E"/>
    <w:rsid w:val="00E66F18"/>
    <w:rsid w:val="00E70856"/>
    <w:rsid w:val="00E72329"/>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743"/>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1FCC8"/>
  <w15:docId w15:val="{4FBA54A5-8FA6-4A06-85B3-BB93ADA5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20655A243476DAB9BDEA78361CEBD"/>
        <w:category>
          <w:name w:val="Allmänt"/>
          <w:gallery w:val="placeholder"/>
        </w:category>
        <w:types>
          <w:type w:val="bbPlcHdr"/>
        </w:types>
        <w:behaviors>
          <w:behavior w:val="content"/>
        </w:behaviors>
        <w:guid w:val="{41DE9A50-BFAD-4F8C-9AE4-C94B01B09175}"/>
      </w:docPartPr>
      <w:docPartBody>
        <w:p w:rsidR="00E6158B" w:rsidRDefault="00485CED" w:rsidP="00485CED">
          <w:pPr>
            <w:pStyle w:val="FD920655A243476DAB9BDEA78361CEBD"/>
          </w:pPr>
          <w:r>
            <w:rPr>
              <w:rStyle w:val="Platshllartext"/>
            </w:rPr>
            <w:t xml:space="preserve"> </w:t>
          </w:r>
        </w:p>
      </w:docPartBody>
    </w:docPart>
    <w:docPart>
      <w:docPartPr>
        <w:name w:val="29A7592C011E4FB4995D066293DFBF2E"/>
        <w:category>
          <w:name w:val="Allmänt"/>
          <w:gallery w:val="placeholder"/>
        </w:category>
        <w:types>
          <w:type w:val="bbPlcHdr"/>
        </w:types>
        <w:behaviors>
          <w:behavior w:val="content"/>
        </w:behaviors>
        <w:guid w:val="{FD5FC0D7-44DC-40E3-87A7-62C6F1344C4F}"/>
      </w:docPartPr>
      <w:docPartBody>
        <w:p w:rsidR="00E6158B" w:rsidRDefault="00485CED" w:rsidP="00485CED">
          <w:pPr>
            <w:pStyle w:val="29A7592C011E4FB4995D066293DFBF2E"/>
          </w:pPr>
          <w:r>
            <w:rPr>
              <w:rStyle w:val="Platshllartext"/>
            </w:rPr>
            <w:t xml:space="preserve"> </w:t>
          </w:r>
        </w:p>
      </w:docPartBody>
    </w:docPart>
    <w:docPart>
      <w:docPartPr>
        <w:name w:val="297741A9876D4A88B53A6C412555413C"/>
        <w:category>
          <w:name w:val="Allmänt"/>
          <w:gallery w:val="placeholder"/>
        </w:category>
        <w:types>
          <w:type w:val="bbPlcHdr"/>
        </w:types>
        <w:behaviors>
          <w:behavior w:val="content"/>
        </w:behaviors>
        <w:guid w:val="{AF18EEA7-2B5D-4A21-BC18-962F781DE6B1}"/>
      </w:docPartPr>
      <w:docPartBody>
        <w:p w:rsidR="00E6158B" w:rsidRDefault="00485CED" w:rsidP="00485CED">
          <w:pPr>
            <w:pStyle w:val="297741A9876D4A88B53A6C412555413C"/>
          </w:pPr>
          <w:r>
            <w:rPr>
              <w:rStyle w:val="Platshllartext"/>
            </w:rPr>
            <w:t xml:space="preserve"> </w:t>
          </w:r>
        </w:p>
      </w:docPartBody>
    </w:docPart>
    <w:docPart>
      <w:docPartPr>
        <w:name w:val="2E07D9AE12324E45B7B0013A73651B24"/>
        <w:category>
          <w:name w:val="Allmänt"/>
          <w:gallery w:val="placeholder"/>
        </w:category>
        <w:types>
          <w:type w:val="bbPlcHdr"/>
        </w:types>
        <w:behaviors>
          <w:behavior w:val="content"/>
        </w:behaviors>
        <w:guid w:val="{C5982689-3A57-46BE-B5EC-95517C5418F1}"/>
      </w:docPartPr>
      <w:docPartBody>
        <w:p w:rsidR="00E6158B" w:rsidRDefault="00485CED" w:rsidP="00485CED">
          <w:pPr>
            <w:pStyle w:val="2E07D9AE12324E45B7B0013A73651B24"/>
          </w:pPr>
          <w:r>
            <w:rPr>
              <w:rStyle w:val="Platshllartext"/>
            </w:rPr>
            <w:t xml:space="preserve"> </w:t>
          </w:r>
        </w:p>
      </w:docPartBody>
    </w:docPart>
    <w:docPart>
      <w:docPartPr>
        <w:name w:val="492F6EDD7CB8417AB5879FADD3A7712F"/>
        <w:category>
          <w:name w:val="Allmänt"/>
          <w:gallery w:val="placeholder"/>
        </w:category>
        <w:types>
          <w:type w:val="bbPlcHdr"/>
        </w:types>
        <w:behaviors>
          <w:behavior w:val="content"/>
        </w:behaviors>
        <w:guid w:val="{DE49E628-E235-4BB7-A293-F7E0E1EF9574}"/>
      </w:docPartPr>
      <w:docPartBody>
        <w:p w:rsidR="00E6158B" w:rsidRDefault="00485CED" w:rsidP="00485CED">
          <w:pPr>
            <w:pStyle w:val="492F6EDD7CB8417AB5879FADD3A7712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ED"/>
    <w:rsid w:val="00485CED"/>
    <w:rsid w:val="00E6158B"/>
    <w:rsid w:val="00FC0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BDAC600B53842FCAB8060EA671A19F2">
    <w:name w:val="FBDAC600B53842FCAB8060EA671A19F2"/>
    <w:rsid w:val="00485CED"/>
  </w:style>
  <w:style w:type="character" w:styleId="Platshllartext">
    <w:name w:val="Placeholder Text"/>
    <w:basedOn w:val="Standardstycketeckensnitt"/>
    <w:uiPriority w:val="99"/>
    <w:semiHidden/>
    <w:rsid w:val="00485CED"/>
    <w:rPr>
      <w:noProof w:val="0"/>
      <w:color w:val="808080"/>
    </w:rPr>
  </w:style>
  <w:style w:type="paragraph" w:customStyle="1" w:styleId="09DD7EC9BD194EDFA59E9A7DE09F229E">
    <w:name w:val="09DD7EC9BD194EDFA59E9A7DE09F229E"/>
    <w:rsid w:val="00485CED"/>
  </w:style>
  <w:style w:type="paragraph" w:customStyle="1" w:styleId="7FE282C73C4143D2B1161859F3C79ED2">
    <w:name w:val="7FE282C73C4143D2B1161859F3C79ED2"/>
    <w:rsid w:val="00485CED"/>
  </w:style>
  <w:style w:type="paragraph" w:customStyle="1" w:styleId="72EB77FF544646878154EC17F364455B">
    <w:name w:val="72EB77FF544646878154EC17F364455B"/>
    <w:rsid w:val="00485CED"/>
  </w:style>
  <w:style w:type="paragraph" w:customStyle="1" w:styleId="FD920655A243476DAB9BDEA78361CEBD">
    <w:name w:val="FD920655A243476DAB9BDEA78361CEBD"/>
    <w:rsid w:val="00485CED"/>
  </w:style>
  <w:style w:type="paragraph" w:customStyle="1" w:styleId="29A7592C011E4FB4995D066293DFBF2E">
    <w:name w:val="29A7592C011E4FB4995D066293DFBF2E"/>
    <w:rsid w:val="00485CED"/>
  </w:style>
  <w:style w:type="paragraph" w:customStyle="1" w:styleId="6FA2B6957AE74D728BFC9BD16E500155">
    <w:name w:val="6FA2B6957AE74D728BFC9BD16E500155"/>
    <w:rsid w:val="00485CED"/>
  </w:style>
  <w:style w:type="paragraph" w:customStyle="1" w:styleId="1F0DCC946C2B433EA210022F8CEDCC1F">
    <w:name w:val="1F0DCC946C2B433EA210022F8CEDCC1F"/>
    <w:rsid w:val="00485CED"/>
  </w:style>
  <w:style w:type="paragraph" w:customStyle="1" w:styleId="1DE3E536E99D4B559022DF9CEE776CF3">
    <w:name w:val="1DE3E536E99D4B559022DF9CEE776CF3"/>
    <w:rsid w:val="00485CED"/>
  </w:style>
  <w:style w:type="paragraph" w:customStyle="1" w:styleId="297741A9876D4A88B53A6C412555413C">
    <w:name w:val="297741A9876D4A88B53A6C412555413C"/>
    <w:rsid w:val="00485CED"/>
  </w:style>
  <w:style w:type="paragraph" w:customStyle="1" w:styleId="2E07D9AE12324E45B7B0013A73651B24">
    <w:name w:val="2E07D9AE12324E45B7B0013A73651B24"/>
    <w:rsid w:val="00485CED"/>
  </w:style>
  <w:style w:type="paragraph" w:customStyle="1" w:styleId="6A9CDB589A174594A65520C4C98DE499">
    <w:name w:val="6A9CDB589A174594A65520C4C98DE499"/>
    <w:rsid w:val="00485CED"/>
  </w:style>
  <w:style w:type="paragraph" w:customStyle="1" w:styleId="44BB6EE86AFC4A9897F108C5EF47BBBC">
    <w:name w:val="44BB6EE86AFC4A9897F108C5EF47BBBC"/>
    <w:rsid w:val="00485CED"/>
  </w:style>
  <w:style w:type="paragraph" w:customStyle="1" w:styleId="FCE6F29785E840E2B8226E206D1F455F">
    <w:name w:val="FCE6F29785E840E2B8226E206D1F455F"/>
    <w:rsid w:val="00485CED"/>
  </w:style>
  <w:style w:type="paragraph" w:customStyle="1" w:styleId="D55C13997434439B915B18553606957B">
    <w:name w:val="D55C13997434439B915B18553606957B"/>
    <w:rsid w:val="00485CED"/>
  </w:style>
  <w:style w:type="paragraph" w:customStyle="1" w:styleId="52D57400FEEB4D158B305F630D4A6DD3">
    <w:name w:val="52D57400FEEB4D158B305F630D4A6DD3"/>
    <w:rsid w:val="00485CED"/>
  </w:style>
  <w:style w:type="paragraph" w:customStyle="1" w:styleId="492F6EDD7CB8417AB5879FADD3A7712F">
    <w:name w:val="492F6EDD7CB8417AB5879FADD3A7712F"/>
    <w:rsid w:val="00485CED"/>
  </w:style>
  <w:style w:type="paragraph" w:customStyle="1" w:styleId="7FAEF20AD62B46659EFAF7AA23B137A3">
    <w:name w:val="7FAEF20AD62B46659EFAF7AA23B137A3"/>
    <w:rsid w:val="00485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f061ad46-410e-4e5a-8fa2-b366fa1af9f9</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2019-02-19T00:00:00</HeaderDate>
    <Office/>
    <Dnr>U2019/00464/GV</Dnr>
    <ParagrafNr/>
    <DocumentTitle/>
    <VisitingAddress/>
    <Extra1/>
    <Extra2/>
    <Extra3>Lotta Olsson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2ef3ce22-4bf8-4d2a-b758-3fef4d0885d6">XJ53JA4DFUZ7-1000368836-683</_dlc_DocId>
    <_dlc_DocIdUrl xmlns="2ef3ce22-4bf8-4d2a-b758-3fef4d0885d6">
      <Url>https://dhs.sp.regeringskansliet.se/yta/u-GV/_layouts/15/DocIdRedir.aspx?ID=XJ53JA4DFUZ7-1000368836-683</Url>
      <Description>XJ53JA4DFUZ7-1000368836-683</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2019-02-19T00:00:00</HeaderDate>
    <Office/>
    <Dnr>U2019/00464/GV</Dnr>
    <ParagrafNr/>
    <DocumentTitle/>
    <VisitingAddress/>
    <Extra1/>
    <Extra2/>
    <Extra3>Lotta Olsson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7744-D489-45EA-8520-5E6C77A8899D}"/>
</file>

<file path=customXml/itemProps2.xml><?xml version="1.0" encoding="utf-8"?>
<ds:datastoreItem xmlns:ds="http://schemas.openxmlformats.org/officeDocument/2006/customXml" ds:itemID="{96887AC7-FBAB-48D2-8FF5-3E749402249C}"/>
</file>

<file path=customXml/itemProps3.xml><?xml version="1.0" encoding="utf-8"?>
<ds:datastoreItem xmlns:ds="http://schemas.openxmlformats.org/officeDocument/2006/customXml" ds:itemID="{BD5B3B5F-9D8D-4F52-AA63-3873A4C78292}"/>
</file>

<file path=customXml/itemProps4.xml><?xml version="1.0" encoding="utf-8"?>
<ds:datastoreItem xmlns:ds="http://schemas.openxmlformats.org/officeDocument/2006/customXml" ds:itemID="{549D7744-D489-45EA-8520-5E6C77A8899D}">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2ef3ce22-4bf8-4d2a-b758-3fef4d0885d6"/>
  </ds:schemaRefs>
</ds:datastoreItem>
</file>

<file path=customXml/itemProps5.xml><?xml version="1.0" encoding="utf-8"?>
<ds:datastoreItem xmlns:ds="http://schemas.openxmlformats.org/officeDocument/2006/customXml" ds:itemID="{96887AC7-FBAB-48D2-8FF5-3E749402249C}">
  <ds:schemaRefs>
    <ds:schemaRef ds:uri="http://lp/documentinfo/RK"/>
  </ds:schemaRefs>
</ds:datastoreItem>
</file>

<file path=customXml/itemProps6.xml><?xml version="1.0" encoding="utf-8"?>
<ds:datastoreItem xmlns:ds="http://schemas.openxmlformats.org/officeDocument/2006/customXml" ds:itemID="{F1F327F4-3207-4734-A853-586CD3F3344B}"/>
</file>

<file path=customXml/itemProps7.xml><?xml version="1.0" encoding="utf-8"?>
<ds:datastoreItem xmlns:ds="http://schemas.openxmlformats.org/officeDocument/2006/customXml" ds:itemID="{08648F1A-0EB7-44D7-A735-E397E397AC0A}"/>
</file>

<file path=docProps/app.xml><?xml version="1.0" encoding="utf-8"?>
<Properties xmlns="http://schemas.openxmlformats.org/officeDocument/2006/extended-properties" xmlns:vt="http://schemas.openxmlformats.org/officeDocument/2006/docPropsVTypes">
  <Template>RK Basmall</Template>
  <TotalTime>0</TotalTime>
  <Pages>1</Pages>
  <Words>400</Words>
  <Characters>2123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Johansson</dc:creator>
  <cp:keywords/>
  <dc:description/>
  <cp:lastModifiedBy> </cp:lastModifiedBy>
  <cp:revision>7</cp:revision>
  <cp:lastPrinted>2019-02-19T09:49:00Z</cp:lastPrinted>
  <dcterms:created xsi:type="dcterms:W3CDTF">2019-02-14T10:18:00Z</dcterms:created>
  <dcterms:modified xsi:type="dcterms:W3CDTF">2019-02-19T09:53:00Z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6f8ea5a5-288d-43ea-9fee-02b65d5890e8</vt:lpwstr>
  </property>
</Properties>
</file>