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A4A2C" w14:textId="77777777" w:rsidR="009A4A32" w:rsidRDefault="009A4A32" w:rsidP="00DA0661">
      <w:pPr>
        <w:pStyle w:val="Rubrik"/>
      </w:pPr>
      <w:bookmarkStart w:id="0" w:name="Start"/>
      <w:bookmarkEnd w:id="0"/>
      <w:r>
        <w:t>Svar på fråga 2020/21:361 av Malin Höglund (M)</w:t>
      </w:r>
      <w:r>
        <w:br/>
        <w:t>Gårdsförsäljning</w:t>
      </w:r>
    </w:p>
    <w:p w14:paraId="706C2F8E" w14:textId="77777777" w:rsidR="009A4A32" w:rsidRDefault="009A4A32" w:rsidP="002749F7">
      <w:pPr>
        <w:pStyle w:val="Brdtext"/>
      </w:pPr>
      <w:r>
        <w:t xml:space="preserve">Malin Höglund har frågat mig </w:t>
      </w:r>
      <w:r w:rsidRPr="00845B01">
        <w:t>vilka åtgärder jag kommer att vidta för att säkra att gårdsförsäljningen blir verklighet</w:t>
      </w:r>
      <w:r>
        <w:t>.</w:t>
      </w:r>
    </w:p>
    <w:p w14:paraId="016955EC" w14:textId="77777777" w:rsidR="009A4A32" w:rsidRDefault="009A4A32" w:rsidP="009A4A32">
      <w:pPr>
        <w:pStyle w:val="Brdtext"/>
      </w:pPr>
      <w:r>
        <w:t xml:space="preserve">Som en följd av januariavtalet ska en utredning om gårdsförsäljning av alkoholhaltiga drycker tillsättas. En förutsättning är att Systembolagets monopol säkras. </w:t>
      </w:r>
    </w:p>
    <w:p w14:paraId="4111F19C" w14:textId="77777777" w:rsidR="009A4A32" w:rsidRDefault="009A4A32" w:rsidP="009A4A32">
      <w:pPr>
        <w:pStyle w:val="Brdtext"/>
      </w:pPr>
      <w:r>
        <w:t>Även riksdagen har tillkännagett att regeringen, under förutsättning att Systembolagets detaljhandelsmonopol kan upprätthållas, bör verka för en lagstiftning som möjliggör gårdsförsäljning i begränsad utsträckning.</w:t>
      </w:r>
    </w:p>
    <w:p w14:paraId="686ED453" w14:textId="77777777" w:rsidR="009A4A32" w:rsidRDefault="009A4A32" w:rsidP="006A12F1">
      <w:pPr>
        <w:pStyle w:val="Brdtext"/>
      </w:pPr>
      <w:r>
        <w:t>Regeringen har den 12 november 2020 beslutat att</w:t>
      </w:r>
      <w:r w:rsidRPr="009A4A32">
        <w:t xml:space="preserve"> ge en särskild utredare i uppdrag att utreda gårdsförsäljning av alkoholhaltiga drycker. En förutsättning för uppdraget är att Systembolagets monopol säkras. Uppdraget bygger på en överenskommelse mellan regeringen, Centerpartiet och Liberalerna. </w:t>
      </w:r>
      <w:r>
        <w:t xml:space="preserve">Uppdraget ska redovisas senast den 7 december 2021. </w:t>
      </w:r>
    </w:p>
    <w:p w14:paraId="7ED4539C" w14:textId="251F97C0" w:rsidR="009A4A32" w:rsidRDefault="009A4A3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84347A82E0974165AF50A3DE46BE3797"/>
          </w:placeholder>
          <w:dataBinding w:prefixMappings="xmlns:ns0='http://lp/documentinfo/RK' " w:xpath="/ns0:DocumentInfo[1]/ns0:BaseInfo[1]/ns0:HeaderDate[1]" w:storeItemID="{7D7D2A5E-09DC-482C-94AD-248A2A7E06F3}"/>
          <w:date w:fullDate="2020-11-1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</w:t>
          </w:r>
          <w:r w:rsidR="00424A3F">
            <w:t>8</w:t>
          </w:r>
          <w:r>
            <w:t xml:space="preserve"> november 2020</w:t>
          </w:r>
        </w:sdtContent>
      </w:sdt>
    </w:p>
    <w:p w14:paraId="3298713F" w14:textId="77777777" w:rsidR="009A4A32" w:rsidRDefault="009A4A32" w:rsidP="004E7A8F">
      <w:pPr>
        <w:pStyle w:val="Brdtextutanavstnd"/>
      </w:pPr>
    </w:p>
    <w:p w14:paraId="1D3D552E" w14:textId="77777777" w:rsidR="009A4A32" w:rsidRDefault="009A4A32" w:rsidP="004E7A8F">
      <w:pPr>
        <w:pStyle w:val="Brdtextutanavstnd"/>
      </w:pPr>
    </w:p>
    <w:p w14:paraId="54F990A3" w14:textId="77777777" w:rsidR="009A4A32" w:rsidRDefault="009A4A32" w:rsidP="004E7A8F">
      <w:pPr>
        <w:pStyle w:val="Brdtextutanavstnd"/>
      </w:pPr>
    </w:p>
    <w:p w14:paraId="052EAFA2" w14:textId="77777777" w:rsidR="009A4A32" w:rsidRDefault="009A4A32" w:rsidP="00422A41">
      <w:pPr>
        <w:pStyle w:val="Brdtext"/>
      </w:pPr>
      <w:r>
        <w:t>Lena Hallengren</w:t>
      </w:r>
    </w:p>
    <w:p w14:paraId="6B149B56" w14:textId="77777777" w:rsidR="009A4A32" w:rsidRPr="00DB48AB" w:rsidRDefault="009A4A32" w:rsidP="00DB48AB">
      <w:pPr>
        <w:pStyle w:val="Brdtext"/>
      </w:pPr>
    </w:p>
    <w:sectPr w:rsidR="009A4A32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0EC2C" w14:textId="77777777" w:rsidR="009A4A32" w:rsidRDefault="009A4A32" w:rsidP="00A87A54">
      <w:pPr>
        <w:spacing w:after="0" w:line="240" w:lineRule="auto"/>
      </w:pPr>
      <w:r>
        <w:separator/>
      </w:r>
    </w:p>
  </w:endnote>
  <w:endnote w:type="continuationSeparator" w:id="0">
    <w:p w14:paraId="073131F0" w14:textId="77777777" w:rsidR="009A4A32" w:rsidRDefault="009A4A3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381D4" w14:textId="77777777" w:rsidR="00461EF3" w:rsidRDefault="00461EF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4E783A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E559950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BBBEF9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0B2859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3E31F6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3907D9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A47E7B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CFDABC4" w14:textId="77777777" w:rsidTr="00C26068">
      <w:trPr>
        <w:trHeight w:val="227"/>
      </w:trPr>
      <w:tc>
        <w:tcPr>
          <w:tcW w:w="4074" w:type="dxa"/>
        </w:tcPr>
        <w:p w14:paraId="392DFEB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491808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AB3526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71735" w14:textId="77777777" w:rsidR="009A4A32" w:rsidRDefault="009A4A32" w:rsidP="00A87A54">
      <w:pPr>
        <w:spacing w:after="0" w:line="240" w:lineRule="auto"/>
      </w:pPr>
      <w:r>
        <w:separator/>
      </w:r>
    </w:p>
  </w:footnote>
  <w:footnote w:type="continuationSeparator" w:id="0">
    <w:p w14:paraId="5A763E7C" w14:textId="77777777" w:rsidR="009A4A32" w:rsidRDefault="009A4A3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A323D" w14:textId="77777777" w:rsidR="00461EF3" w:rsidRDefault="00461EF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9AC70" w14:textId="77777777" w:rsidR="00461EF3" w:rsidRDefault="00461EF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A4A32" w14:paraId="462BA813" w14:textId="77777777" w:rsidTr="00C93EBA">
      <w:trPr>
        <w:trHeight w:val="227"/>
      </w:trPr>
      <w:tc>
        <w:tcPr>
          <w:tcW w:w="5534" w:type="dxa"/>
        </w:tcPr>
        <w:p w14:paraId="5F7E3725" w14:textId="77777777" w:rsidR="009A4A32" w:rsidRPr="007D73AB" w:rsidRDefault="009A4A32">
          <w:pPr>
            <w:pStyle w:val="Sidhuvud"/>
          </w:pPr>
        </w:p>
      </w:tc>
      <w:tc>
        <w:tcPr>
          <w:tcW w:w="3170" w:type="dxa"/>
          <w:vAlign w:val="bottom"/>
        </w:tcPr>
        <w:p w14:paraId="08167C9B" w14:textId="77777777" w:rsidR="009A4A32" w:rsidRPr="007D73AB" w:rsidRDefault="009A4A32" w:rsidP="00340DE0">
          <w:pPr>
            <w:pStyle w:val="Sidhuvud"/>
          </w:pPr>
        </w:p>
      </w:tc>
      <w:tc>
        <w:tcPr>
          <w:tcW w:w="1134" w:type="dxa"/>
        </w:tcPr>
        <w:p w14:paraId="61B70AF1" w14:textId="77777777" w:rsidR="009A4A32" w:rsidRDefault="009A4A32" w:rsidP="005A703A">
          <w:pPr>
            <w:pStyle w:val="Sidhuvud"/>
          </w:pPr>
        </w:p>
      </w:tc>
    </w:tr>
    <w:tr w:rsidR="009A4A32" w14:paraId="4663243A" w14:textId="77777777" w:rsidTr="00C93EBA">
      <w:trPr>
        <w:trHeight w:val="1928"/>
      </w:trPr>
      <w:tc>
        <w:tcPr>
          <w:tcW w:w="5534" w:type="dxa"/>
        </w:tcPr>
        <w:p w14:paraId="13DBC9A8" w14:textId="77777777" w:rsidR="009A4A32" w:rsidRPr="00340DE0" w:rsidRDefault="009A4A3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7431B96" wp14:editId="448628E0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1D3E2F5" w14:textId="77777777" w:rsidR="009A4A32" w:rsidRPr="00710A6C" w:rsidRDefault="009A4A32" w:rsidP="00EE3C0F">
          <w:pPr>
            <w:pStyle w:val="Sidhuvud"/>
            <w:rPr>
              <w:b/>
            </w:rPr>
          </w:pPr>
        </w:p>
        <w:p w14:paraId="68B6C24B" w14:textId="77777777" w:rsidR="009A4A32" w:rsidRDefault="009A4A32" w:rsidP="00EE3C0F">
          <w:pPr>
            <w:pStyle w:val="Sidhuvud"/>
          </w:pPr>
        </w:p>
        <w:p w14:paraId="4648A9A9" w14:textId="77777777" w:rsidR="009A4A32" w:rsidRDefault="009A4A32" w:rsidP="00EE3C0F">
          <w:pPr>
            <w:pStyle w:val="Sidhuvud"/>
          </w:pPr>
        </w:p>
        <w:p w14:paraId="6CA1A03E" w14:textId="77777777" w:rsidR="009A4A32" w:rsidRDefault="009A4A3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AF7E74FBF9D4031A60E98FDA5A8515C"/>
            </w:placeholder>
            <w:dataBinding w:prefixMappings="xmlns:ns0='http://lp/documentinfo/RK' " w:xpath="/ns0:DocumentInfo[1]/ns0:BaseInfo[1]/ns0:Dnr[1]" w:storeItemID="{7D7D2A5E-09DC-482C-94AD-248A2A7E06F3}"/>
            <w:text/>
          </w:sdtPr>
          <w:sdtEndPr/>
          <w:sdtContent>
            <w:p w14:paraId="0F8D614A" w14:textId="176E67EB" w:rsidR="009A4A32" w:rsidRDefault="00C45FDE" w:rsidP="00EE3C0F">
              <w:pPr>
                <w:pStyle w:val="Sidhuvud"/>
              </w:pPr>
              <w:r>
                <w:t>S2020/08130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46E65C72E4E4BD9BFC616E1241180FC"/>
            </w:placeholder>
            <w:showingPlcHdr/>
            <w:dataBinding w:prefixMappings="xmlns:ns0='http://lp/documentinfo/RK' " w:xpath="/ns0:DocumentInfo[1]/ns0:BaseInfo[1]/ns0:DocNumber[1]" w:storeItemID="{7D7D2A5E-09DC-482C-94AD-248A2A7E06F3}"/>
            <w:text/>
          </w:sdtPr>
          <w:sdtEndPr/>
          <w:sdtContent>
            <w:p w14:paraId="3DDA039D" w14:textId="77777777" w:rsidR="009A4A32" w:rsidRDefault="009A4A3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FC96C8F" w14:textId="77777777" w:rsidR="009A4A32" w:rsidRDefault="009A4A32" w:rsidP="00EE3C0F">
          <w:pPr>
            <w:pStyle w:val="Sidhuvud"/>
          </w:pPr>
        </w:p>
      </w:tc>
      <w:tc>
        <w:tcPr>
          <w:tcW w:w="1134" w:type="dxa"/>
        </w:tcPr>
        <w:p w14:paraId="1D569194" w14:textId="77777777" w:rsidR="009A4A32" w:rsidRDefault="009A4A32" w:rsidP="0094502D">
          <w:pPr>
            <w:pStyle w:val="Sidhuvud"/>
          </w:pPr>
        </w:p>
        <w:p w14:paraId="1D1B9656" w14:textId="77777777" w:rsidR="009A4A32" w:rsidRPr="0094502D" w:rsidRDefault="009A4A32" w:rsidP="00EC71A6">
          <w:pPr>
            <w:pStyle w:val="Sidhuvud"/>
          </w:pPr>
        </w:p>
      </w:tc>
    </w:tr>
    <w:tr w:rsidR="009A4A32" w14:paraId="04D903DF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99055D1E746244A78BDED3BA435529A9"/>
            </w:placeholder>
          </w:sdtPr>
          <w:sdtEndPr>
            <w:rPr>
              <w:b w:val="0"/>
            </w:rPr>
          </w:sdtEndPr>
          <w:sdtContent>
            <w:p w14:paraId="6471ADBE" w14:textId="77777777" w:rsidR="009A4A32" w:rsidRPr="009A4A32" w:rsidRDefault="009A4A32" w:rsidP="00340DE0">
              <w:pPr>
                <w:pStyle w:val="Sidhuvud"/>
                <w:rPr>
                  <w:b/>
                </w:rPr>
              </w:pPr>
              <w:r w:rsidRPr="009A4A32">
                <w:rPr>
                  <w:b/>
                </w:rPr>
                <w:t>Socialdepartementet</w:t>
              </w:r>
            </w:p>
            <w:p w14:paraId="782348B5" w14:textId="77777777" w:rsidR="009A4A32" w:rsidRDefault="009A4A32" w:rsidP="00340DE0">
              <w:pPr>
                <w:pStyle w:val="Sidhuvud"/>
              </w:pPr>
              <w:r w:rsidRPr="009A4A32">
                <w:t>Socialministern</w:t>
              </w:r>
            </w:p>
            <w:p w14:paraId="22103CEE" w14:textId="509C5D8F" w:rsidR="009A4A32" w:rsidRPr="00340DE0" w:rsidRDefault="00032C2B" w:rsidP="00D83B18">
              <w:pPr>
                <w:pStyle w:val="Sidhuvud"/>
              </w:pPr>
            </w:p>
            <w:bookmarkStart w:id="1" w:name="_GoBack" w:displacedByCustomXml="next"/>
            <w:bookmarkEnd w:id="1" w:displacedByCustomXml="next"/>
          </w:sdtContent>
        </w:sdt>
      </w:tc>
      <w:sdt>
        <w:sdtPr>
          <w:alias w:val="Recipient"/>
          <w:tag w:val="ccRKShow_Recipient"/>
          <w:id w:val="-28344517"/>
          <w:placeholder>
            <w:docPart w:val="FF7386F0B8174C7E844AE5A22564C84B"/>
          </w:placeholder>
          <w:dataBinding w:prefixMappings="xmlns:ns0='http://lp/documentinfo/RK' " w:xpath="/ns0:DocumentInfo[1]/ns0:BaseInfo[1]/ns0:Recipient[1]" w:storeItemID="{7D7D2A5E-09DC-482C-94AD-248A2A7E06F3}"/>
          <w:text w:multiLine="1"/>
        </w:sdtPr>
        <w:sdtEndPr/>
        <w:sdtContent>
          <w:tc>
            <w:tcPr>
              <w:tcW w:w="3170" w:type="dxa"/>
            </w:tcPr>
            <w:p w14:paraId="63FE37F2" w14:textId="77777777" w:rsidR="009A4A32" w:rsidRDefault="009A4A3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AB535AD" w14:textId="77777777" w:rsidR="009A4A32" w:rsidRDefault="009A4A32" w:rsidP="003E6020">
          <w:pPr>
            <w:pStyle w:val="Sidhuvud"/>
          </w:pPr>
        </w:p>
      </w:tc>
    </w:tr>
  </w:tbl>
  <w:p w14:paraId="1476233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32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2C2B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4F83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4A3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1EF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2D98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A32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3097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5FDE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3B18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DAFBFA"/>
  <w15:docId w15:val="{1B315C63-E251-4129-A469-02F07F48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F7E74FBF9D4031A60E98FDA5A851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24FFF2-5175-43D0-AEA5-61680ED05A37}"/>
      </w:docPartPr>
      <w:docPartBody>
        <w:p w:rsidR="007E4F42" w:rsidRDefault="00DD1EEE" w:rsidP="00DD1EEE">
          <w:pPr>
            <w:pStyle w:val="EAF7E74FBF9D4031A60E98FDA5A8515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6E65C72E4E4BD9BFC616E1241180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A35F45-A705-42C7-8B15-0921A2138FDE}"/>
      </w:docPartPr>
      <w:docPartBody>
        <w:p w:rsidR="007E4F42" w:rsidRDefault="00DD1EEE" w:rsidP="00DD1EEE">
          <w:pPr>
            <w:pStyle w:val="C46E65C72E4E4BD9BFC616E1241180F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9055D1E746244A78BDED3BA435529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A97343-010D-4D7C-8732-A0EFBBDC1FE1}"/>
      </w:docPartPr>
      <w:docPartBody>
        <w:p w:rsidR="007E4F42" w:rsidRDefault="00DD1EEE" w:rsidP="00DD1EEE">
          <w:pPr>
            <w:pStyle w:val="99055D1E746244A78BDED3BA435529A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F7386F0B8174C7E844AE5A22564C8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9CAFB7-0721-4A16-908A-414041E66A14}"/>
      </w:docPartPr>
      <w:docPartBody>
        <w:p w:rsidR="007E4F42" w:rsidRDefault="00DD1EEE" w:rsidP="00DD1EEE">
          <w:pPr>
            <w:pStyle w:val="FF7386F0B8174C7E844AE5A22564C84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4347A82E0974165AF50A3DE46BE37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A534DD-0DC1-48F3-A595-8CA66D5138C9}"/>
      </w:docPartPr>
      <w:docPartBody>
        <w:p w:rsidR="007E4F42" w:rsidRDefault="00DD1EEE" w:rsidP="00DD1EEE">
          <w:pPr>
            <w:pStyle w:val="84347A82E0974165AF50A3DE46BE379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EEE"/>
    <w:rsid w:val="007E4F42"/>
    <w:rsid w:val="00D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D3EAF38079B4E63950A4C9DF9A7FA30">
    <w:name w:val="FD3EAF38079B4E63950A4C9DF9A7FA30"/>
    <w:rsid w:val="00DD1EEE"/>
  </w:style>
  <w:style w:type="character" w:styleId="Platshllartext">
    <w:name w:val="Placeholder Text"/>
    <w:basedOn w:val="Standardstycketeckensnitt"/>
    <w:uiPriority w:val="99"/>
    <w:semiHidden/>
    <w:rsid w:val="00DD1EEE"/>
    <w:rPr>
      <w:noProof w:val="0"/>
      <w:color w:val="808080"/>
    </w:rPr>
  </w:style>
  <w:style w:type="paragraph" w:customStyle="1" w:styleId="C345897B3882428ABECA28FC1DC21866">
    <w:name w:val="C345897B3882428ABECA28FC1DC21866"/>
    <w:rsid w:val="00DD1EEE"/>
  </w:style>
  <w:style w:type="paragraph" w:customStyle="1" w:styleId="FAF14BD8F0C646FCA4B6BE8545FD2764">
    <w:name w:val="FAF14BD8F0C646FCA4B6BE8545FD2764"/>
    <w:rsid w:val="00DD1EEE"/>
  </w:style>
  <w:style w:type="paragraph" w:customStyle="1" w:styleId="D3CAAE8F51644DD1A2D1DBD0AD9B179E">
    <w:name w:val="D3CAAE8F51644DD1A2D1DBD0AD9B179E"/>
    <w:rsid w:val="00DD1EEE"/>
  </w:style>
  <w:style w:type="paragraph" w:customStyle="1" w:styleId="EAF7E74FBF9D4031A60E98FDA5A8515C">
    <w:name w:val="EAF7E74FBF9D4031A60E98FDA5A8515C"/>
    <w:rsid w:val="00DD1EEE"/>
  </w:style>
  <w:style w:type="paragraph" w:customStyle="1" w:styleId="C46E65C72E4E4BD9BFC616E1241180FC">
    <w:name w:val="C46E65C72E4E4BD9BFC616E1241180FC"/>
    <w:rsid w:val="00DD1EEE"/>
  </w:style>
  <w:style w:type="paragraph" w:customStyle="1" w:styleId="75F68B17C4EF414B836E97D6B9B653C6">
    <w:name w:val="75F68B17C4EF414B836E97D6B9B653C6"/>
    <w:rsid w:val="00DD1EEE"/>
  </w:style>
  <w:style w:type="paragraph" w:customStyle="1" w:styleId="FB64A4CBC0114209B204D40A254E47BF">
    <w:name w:val="FB64A4CBC0114209B204D40A254E47BF"/>
    <w:rsid w:val="00DD1EEE"/>
  </w:style>
  <w:style w:type="paragraph" w:customStyle="1" w:styleId="C7149F6E7C794B9EAA6AA3B946265F81">
    <w:name w:val="C7149F6E7C794B9EAA6AA3B946265F81"/>
    <w:rsid w:val="00DD1EEE"/>
  </w:style>
  <w:style w:type="paragraph" w:customStyle="1" w:styleId="99055D1E746244A78BDED3BA435529A9">
    <w:name w:val="99055D1E746244A78BDED3BA435529A9"/>
    <w:rsid w:val="00DD1EEE"/>
  </w:style>
  <w:style w:type="paragraph" w:customStyle="1" w:styleId="FF7386F0B8174C7E844AE5A22564C84B">
    <w:name w:val="FF7386F0B8174C7E844AE5A22564C84B"/>
    <w:rsid w:val="00DD1EEE"/>
  </w:style>
  <w:style w:type="paragraph" w:customStyle="1" w:styleId="C46E65C72E4E4BD9BFC616E1241180FC1">
    <w:name w:val="C46E65C72E4E4BD9BFC616E1241180FC1"/>
    <w:rsid w:val="00DD1EE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9055D1E746244A78BDED3BA435529A91">
    <w:name w:val="99055D1E746244A78BDED3BA435529A91"/>
    <w:rsid w:val="00DD1EE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320C28EBC8140A98F2D60A58D577E8A">
    <w:name w:val="4320C28EBC8140A98F2D60A58D577E8A"/>
    <w:rsid w:val="00DD1EEE"/>
  </w:style>
  <w:style w:type="paragraph" w:customStyle="1" w:styleId="980B334A7F40413A9F50AC5F048BAC2D">
    <w:name w:val="980B334A7F40413A9F50AC5F048BAC2D"/>
    <w:rsid w:val="00DD1EEE"/>
  </w:style>
  <w:style w:type="paragraph" w:customStyle="1" w:styleId="5ECD1A096D2F404283804DED73A17FC9">
    <w:name w:val="5ECD1A096D2F404283804DED73A17FC9"/>
    <w:rsid w:val="00DD1EEE"/>
  </w:style>
  <w:style w:type="paragraph" w:customStyle="1" w:styleId="4B6DCC7059D7460986C155F9D37A65F3">
    <w:name w:val="4B6DCC7059D7460986C155F9D37A65F3"/>
    <w:rsid w:val="00DD1EEE"/>
  </w:style>
  <w:style w:type="paragraph" w:customStyle="1" w:styleId="52508C5124BA4C12AA4477B53C305B51">
    <w:name w:val="52508C5124BA4C12AA4477B53C305B51"/>
    <w:rsid w:val="00DD1EEE"/>
  </w:style>
  <w:style w:type="paragraph" w:customStyle="1" w:styleId="84347A82E0974165AF50A3DE46BE3797">
    <w:name w:val="84347A82E0974165AF50A3DE46BE3797"/>
    <w:rsid w:val="00DD1EEE"/>
  </w:style>
  <w:style w:type="paragraph" w:customStyle="1" w:styleId="4800AA2DBA06455C836BD72278748EE5">
    <w:name w:val="4800AA2DBA06455C836BD72278748EE5"/>
    <w:rsid w:val="00DD1EEE"/>
  </w:style>
  <w:style w:type="paragraph" w:customStyle="1" w:styleId="E2A2BDC60F7C471AB654BF67D57D126A">
    <w:name w:val="E2A2BDC60F7C471AB654BF67D57D126A"/>
    <w:rsid w:val="00DD1E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2020-11-18T00:00:00</HeaderDate>
    <Office/>
    <Dnr>S2020/08130</Dnr>
    <ParagrafNr/>
    <DocumentTitle/>
    <VisitingAddress/>
    <Extra1/>
    <Extra2/>
    <Extra3>Malin Höglund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2020-11-18T00:00:00</HeaderDate>
    <Office/>
    <Dnr>S2020/08130</Dnr>
    <ParagrafNr/>
    <DocumentTitle/>
    <VisitingAddress/>
    <Extra1/>
    <Extra2/>
    <Extra3>Malin Höglund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PANP3H6M3MHX-1495422866-3925</_dlc_DocId>
    <_dlc_DocIdUrl xmlns="a68c6c55-4fbb-48c7-bd04-03a904b43046">
      <Url>https://dhs.sp.regeringskansliet.se/dep/s/FS_fragor/_layouts/15/DocIdRedir.aspx?ID=PANP3H6M3MHX-1495422866-3925</Url>
      <Description>PANP3H6M3MHX-1495422866-3925</Description>
    </_dlc_DocIdUrl>
  </documentManagement>
</p:properties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4b51f91f-ff07-4093-bc91-e7ac0692fde6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F0C5D-B636-462D-9FA0-CCFC5007080B}"/>
</file>

<file path=customXml/itemProps2.xml><?xml version="1.0" encoding="utf-8"?>
<ds:datastoreItem xmlns:ds="http://schemas.openxmlformats.org/officeDocument/2006/customXml" ds:itemID="{7D7D2A5E-09DC-482C-94AD-248A2A7E06F3}"/>
</file>

<file path=customXml/itemProps3.xml><?xml version="1.0" encoding="utf-8"?>
<ds:datastoreItem xmlns:ds="http://schemas.openxmlformats.org/officeDocument/2006/customXml" ds:itemID="{98FAA2FB-16CF-4238-A0FC-F6CE8E3B6FB3}"/>
</file>

<file path=customXml/itemProps4.xml><?xml version="1.0" encoding="utf-8"?>
<ds:datastoreItem xmlns:ds="http://schemas.openxmlformats.org/officeDocument/2006/customXml" ds:itemID="{7D7D2A5E-09DC-482C-94AD-248A2A7E06F3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35FECC8E-2E14-4C94-A9E6-5F5B29A2DCEB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860e4c83-59ce-4420-a61e-371951efc959"/>
    <ds:schemaRef ds:uri="4e9c2f0c-7bf8-49af-8356-cbf363fc78a7"/>
    <ds:schemaRef ds:uri="http://schemas.microsoft.com/office/2006/metadata/properties"/>
    <ds:schemaRef ds:uri="cc625d36-bb37-4650-91b9-0c96159295ba"/>
    <ds:schemaRef ds:uri="a68c6c55-4fbb-48c7-bd04-03a904b43046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C1C450D5-A4C8-45BF-BBF8-96F864A9CD62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35FECC8E-2E14-4C94-A9E6-5F5B29A2DCEB}"/>
</file>

<file path=customXml/itemProps8.xml><?xml version="1.0" encoding="utf-8"?>
<ds:datastoreItem xmlns:ds="http://schemas.openxmlformats.org/officeDocument/2006/customXml" ds:itemID="{50F509BF-F17C-4BB4-9189-ABD7198AA39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361 Gårdsförsäljning av Malin Höglund.docx</dc:title>
  <dc:subject/>
  <dc:creator>Paula Ericson</dc:creator>
  <cp:keywords/>
  <dc:description/>
  <cp:lastModifiedBy>Elisabet Aldenberg</cp:lastModifiedBy>
  <cp:revision>9</cp:revision>
  <dcterms:created xsi:type="dcterms:W3CDTF">2020-11-11T17:03:00Z</dcterms:created>
  <dcterms:modified xsi:type="dcterms:W3CDTF">2020-11-16T13:28:00Z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TaxKeywordTaxHTField">
    <vt:lpwstr/>
  </property>
  <property fmtid="{D5CDD505-2E9C-101B-9397-08002B2CF9AE}" pid="7" name="_dlc_DocIdItemGuid">
    <vt:lpwstr>4ac93c0d-491c-4ca6-9551-ab9cb9206f88</vt:lpwstr>
  </property>
</Properties>
</file>