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E35EE" w14:textId="7F8CB814" w:rsidR="004E70A4" w:rsidRDefault="00D81A4C" w:rsidP="00DA0661">
      <w:pPr>
        <w:pStyle w:val="Rubrik"/>
      </w:pPr>
      <w:r>
        <w:t xml:space="preserve">Svar på fråga </w:t>
      </w:r>
      <w:r w:rsidR="002435EF" w:rsidRPr="002435EF">
        <w:t>2020/21:</w:t>
      </w:r>
      <w:r w:rsidR="0037377D" w:rsidRPr="0037377D">
        <w:t>2702</w:t>
      </w:r>
      <w:r w:rsidR="0037377D">
        <w:t xml:space="preserve"> </w:t>
      </w:r>
      <w:r w:rsidR="004E70A4">
        <w:t>av</w:t>
      </w:r>
      <w:r w:rsidR="0097788D">
        <w:t xml:space="preserve"> </w:t>
      </w:r>
      <w:r w:rsidR="0037377D" w:rsidRPr="0037377D">
        <w:t>Linda Modig (C)</w:t>
      </w:r>
    </w:p>
    <w:p w14:paraId="5BC9811F" w14:textId="386BCA07" w:rsidR="00D81A4C" w:rsidRDefault="0037377D" w:rsidP="00DA0661">
      <w:pPr>
        <w:pStyle w:val="Rubrik"/>
      </w:pPr>
      <w:r w:rsidRPr="0037377D">
        <w:t>Norrbottens bristande tillgång till mobiltelefoni</w:t>
      </w:r>
    </w:p>
    <w:p w14:paraId="4441BFF2" w14:textId="50ECD531" w:rsidR="00E715FE" w:rsidRDefault="001F6A72" w:rsidP="006A0619">
      <w:r w:rsidRPr="001F6A72">
        <w:t xml:space="preserve">Linda Modig </w:t>
      </w:r>
      <w:r>
        <w:t>har frågat mig om j</w:t>
      </w:r>
      <w:r w:rsidR="006A0619">
        <w:t>ag</w:t>
      </w:r>
      <w:r w:rsidR="006A0619" w:rsidRPr="006A0619">
        <w:t xml:space="preserve"> </w:t>
      </w:r>
      <w:r w:rsidR="006A0619">
        <w:t xml:space="preserve">anser att den nuvarande ordningen </w:t>
      </w:r>
      <w:r w:rsidR="00CE5CC0">
        <w:t xml:space="preserve">för mobiltelefoni </w:t>
      </w:r>
      <w:r w:rsidR="006A0619">
        <w:t xml:space="preserve">är tillfredsställande och att de befintliga möjligheterna för </w:t>
      </w:r>
      <w:r w:rsidR="001954E7">
        <w:t>Post- och telestyrelsen (</w:t>
      </w:r>
      <w:r w:rsidR="006A0619">
        <w:t>PTS</w:t>
      </w:r>
      <w:r w:rsidR="001954E7">
        <w:t>)</w:t>
      </w:r>
      <w:r w:rsidR="006A0619">
        <w:t xml:space="preserve"> att bevilja bidrag som kan förbättra mottagningen är ändamålsenligt utformade.</w:t>
      </w:r>
    </w:p>
    <w:p w14:paraId="3033459F" w14:textId="2769A700" w:rsidR="005A2614" w:rsidRDefault="00063E95" w:rsidP="00BA165D">
      <w:r>
        <w:t>Regeringens mål är att</w:t>
      </w:r>
      <w:r w:rsidR="00CC10FA">
        <w:t xml:space="preserve"> </w:t>
      </w:r>
      <w:r w:rsidR="00313D00">
        <w:t xml:space="preserve">hela Sverige </w:t>
      </w:r>
      <w:r>
        <w:t xml:space="preserve">bör </w:t>
      </w:r>
      <w:r w:rsidR="00313D00">
        <w:t>ha tillgång till stabila mobila tjänster av god kvalitet</w:t>
      </w:r>
      <w:r w:rsidR="00CC10FA">
        <w:t xml:space="preserve"> år 2023</w:t>
      </w:r>
      <w:r w:rsidR="00313D00">
        <w:t xml:space="preserve">. </w:t>
      </w:r>
      <w:r>
        <w:t>Målet</w:t>
      </w:r>
      <w:r w:rsidR="00313D00">
        <w:t xml:space="preserve"> följs kontinuerligt upp och </w:t>
      </w:r>
      <w:r w:rsidR="008E7D94">
        <w:t xml:space="preserve">PTS </w:t>
      </w:r>
      <w:r w:rsidR="00117F06" w:rsidRPr="00117F06">
        <w:t xml:space="preserve">har i uppdrag att </w:t>
      </w:r>
      <w:r w:rsidR="00313D00">
        <w:t>kartlägga</w:t>
      </w:r>
      <w:r w:rsidR="00117F06" w:rsidRPr="00117F06">
        <w:t xml:space="preserve"> tillgången till infrastruktur och tjänster för elektronisk kommunikation. </w:t>
      </w:r>
      <w:r w:rsidR="00BA165D">
        <w:t xml:space="preserve">Enligt kartläggningen hade </w:t>
      </w:r>
      <w:r w:rsidR="001954E7">
        <w:t xml:space="preserve">2020 </w:t>
      </w:r>
      <w:r w:rsidR="00BA165D">
        <w:t>totalt ca 92,6</w:t>
      </w:r>
      <w:r w:rsidR="001954E7">
        <w:t xml:space="preserve"> procent </w:t>
      </w:r>
      <w:r w:rsidR="00BA165D">
        <w:t>av alla geografiska områden i Sverige tillgång till mobila tjänster som uppfyller målet</w:t>
      </w:r>
      <w:r w:rsidR="006C31CD">
        <w:t>.</w:t>
      </w:r>
      <w:r w:rsidR="004E0184">
        <w:t xml:space="preserve"> </w:t>
      </w:r>
      <w:r w:rsidR="006C31CD">
        <w:t>M</w:t>
      </w:r>
      <w:r w:rsidR="004E0184">
        <w:t>en det finns områden där tillgången skulle kunna bli bättre.</w:t>
      </w:r>
      <w:r w:rsidR="00BA165D">
        <w:t xml:space="preserve"> </w:t>
      </w:r>
      <w:r w:rsidR="00313D00">
        <w:t xml:space="preserve">Enligt kartläggningen </w:t>
      </w:r>
      <w:r w:rsidR="00CC10FA">
        <w:t xml:space="preserve">var tillgången till mobila tjänster </w:t>
      </w:r>
      <w:r w:rsidR="00624EAA">
        <w:t xml:space="preserve">i Norrbotten </w:t>
      </w:r>
      <w:r w:rsidR="00CC10FA">
        <w:t>2,3</w:t>
      </w:r>
      <w:r w:rsidR="001954E7">
        <w:t xml:space="preserve"> procent </w:t>
      </w:r>
      <w:r w:rsidR="00CC10FA">
        <w:t>högre i oktober 2020 jämfört med oktober 2019.</w:t>
      </w:r>
      <w:r w:rsidR="000B0CCE" w:rsidRPr="000B0CCE">
        <w:t xml:space="preserve"> </w:t>
      </w:r>
    </w:p>
    <w:p w14:paraId="2855C843" w14:textId="4CC9CB54" w:rsidR="0054768E" w:rsidRDefault="008724F4" w:rsidP="0054768E">
      <w:r>
        <w:t>PTS</w:t>
      </w:r>
      <w:r w:rsidR="0054768E">
        <w:t xml:space="preserve"> är ansvarig myndighet för att </w:t>
      </w:r>
      <w:r w:rsidR="00F81E48">
        <w:t>genom</w:t>
      </w:r>
      <w:r w:rsidR="0054768E">
        <w:t>föra förordning</w:t>
      </w:r>
      <w:r w:rsidR="00F81E48">
        <w:t>en</w:t>
      </w:r>
      <w:r w:rsidR="0054768E">
        <w:t xml:space="preserve"> </w:t>
      </w:r>
      <w:r w:rsidR="001954E7" w:rsidRPr="001954E7">
        <w:t>(2018:20)</w:t>
      </w:r>
      <w:r w:rsidR="001954E7">
        <w:t xml:space="preserve"> </w:t>
      </w:r>
      <w:r w:rsidR="0054768E">
        <w:t xml:space="preserve">om stöd för åtgärder som ger tillgång till telefoni och funktionell tillgång till internet. Myndigheten ska i enlighet med denna förordning se till att privatpersoner och företag som saknar tillgång till telefoni och funktionell tillgång till internet får stöd för åtgärder som ger sådan tillgång. </w:t>
      </w:r>
    </w:p>
    <w:p w14:paraId="3EECD6CD" w14:textId="74A48205" w:rsidR="00617CFD" w:rsidRDefault="0054768E" w:rsidP="0054768E">
      <w:r>
        <w:t xml:space="preserve">Under 2021 har ca 71 miljoner kronor avsatts för åtgärder samt samordningsinsatser för driftsäkra och tillgängliga elektroniska kommunikationer. Detta inbegriper stöd till utbyggnad av elektroniska kommunikationer i områden där utbyggnad inte genomförs på marknadsmässig grund. </w:t>
      </w:r>
    </w:p>
    <w:p w14:paraId="5003731F" w14:textId="643CD52D" w:rsidR="00D81A4C" w:rsidRDefault="00D81A4C" w:rsidP="00746F33">
      <w:pPr>
        <w:pStyle w:val="Brdtext"/>
      </w:pPr>
      <w:r>
        <w:t xml:space="preserve">Stockholm den </w:t>
      </w:r>
      <w:sdt>
        <w:sdtPr>
          <w:id w:val="-1225218591"/>
          <w:placeholder>
            <w:docPart w:val="E07D5488DFFC4B9E971F02D77803C609"/>
          </w:placeholder>
          <w:dataBinding w:prefixMappings="xmlns:ns0='http://lp/documentinfo/RK' " w:xpath="/ns0:DocumentInfo[1]/ns0:BaseInfo[1]/ns0:HeaderDate[1]" w:storeItemID="{94295E3D-665E-480F-868B-766A5AFE02AA}"/>
          <w:date w:fullDate="2021-05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10592">
            <w:t>5 maj 2021</w:t>
          </w:r>
        </w:sdtContent>
      </w:sdt>
      <w:r w:rsidR="00050E37">
        <w:br/>
      </w:r>
    </w:p>
    <w:p w14:paraId="7887361A" w14:textId="5ABE856A" w:rsidR="00D81A4C" w:rsidRPr="00DB48AB" w:rsidRDefault="00050E37" w:rsidP="00050E37">
      <w:pPr>
        <w:pStyle w:val="Brdtextutanavstnd"/>
      </w:pPr>
      <w:r>
        <w:br/>
      </w:r>
      <w:sdt>
        <w:sdtPr>
          <w:alias w:val="Klicka på listpilen"/>
          <w:tag w:val="run-loadAllMinistersFromDep_delete"/>
          <w:id w:val="-122627287"/>
          <w:placeholder>
            <w:docPart w:val="DC4C31B90CD64F548C20C0014EF5C019"/>
          </w:placeholder>
          <w:dataBinding w:prefixMappings="xmlns:ns0='http://lp/documentinfo/RK' " w:xpath="/ns0:DocumentInfo[1]/ns0:BaseInfo[1]/ns0:TopSender[1]" w:storeItemID="{94295E3D-665E-480F-868B-766A5AFE02AA}"/>
          <w:comboBox w:lastValue="Anders Ygeman">
            <w:listItem w:displayText="Amanda Lind" w:value="Kultur- och demokratiministern samt ministern med ansvar för idrottsfrågorna"/>
          </w:comboBox>
        </w:sdtPr>
        <w:sdtEndPr/>
        <w:sdtContent>
          <w:r w:rsidR="00D81A4C">
            <w:t>Anders Ygeman</w:t>
          </w:r>
        </w:sdtContent>
      </w:sdt>
    </w:p>
    <w:sectPr w:rsidR="00D81A4C" w:rsidRPr="00DB48AB" w:rsidSect="00050E3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560" w:right="1985" w:bottom="426" w:left="2466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52A87" w14:textId="77777777" w:rsidR="00E128EF" w:rsidRDefault="00E128EF" w:rsidP="00A87A54">
      <w:pPr>
        <w:spacing w:after="0" w:line="240" w:lineRule="auto"/>
      </w:pPr>
      <w:r>
        <w:separator/>
      </w:r>
    </w:p>
  </w:endnote>
  <w:endnote w:type="continuationSeparator" w:id="0">
    <w:p w14:paraId="73DC20C4" w14:textId="77777777" w:rsidR="00E128EF" w:rsidRDefault="00E128E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1CB47" w14:textId="77777777" w:rsidR="00DF2906" w:rsidRDefault="00DF290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940F86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6FDFF8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FD6EB2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C861B6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309219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0B322C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09F0C9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E3B4EAA" w14:textId="77777777" w:rsidTr="00C26068">
      <w:trPr>
        <w:trHeight w:val="227"/>
      </w:trPr>
      <w:tc>
        <w:tcPr>
          <w:tcW w:w="4074" w:type="dxa"/>
        </w:tcPr>
        <w:p w14:paraId="1348D93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CC21F6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445BC0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11463" w14:textId="77777777" w:rsidR="00E128EF" w:rsidRDefault="00E128EF" w:rsidP="00A87A54">
      <w:pPr>
        <w:spacing w:after="0" w:line="240" w:lineRule="auto"/>
      </w:pPr>
      <w:r>
        <w:separator/>
      </w:r>
    </w:p>
  </w:footnote>
  <w:footnote w:type="continuationSeparator" w:id="0">
    <w:p w14:paraId="77B4F764" w14:textId="77777777" w:rsidR="00E128EF" w:rsidRDefault="00E128E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A140C" w14:textId="77777777" w:rsidR="00DF2906" w:rsidRDefault="00DF290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33BF" w14:textId="77777777" w:rsidR="00DF2906" w:rsidRDefault="00DF290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81A4C" w14:paraId="552E6361" w14:textId="77777777" w:rsidTr="00C93EBA">
      <w:trPr>
        <w:trHeight w:val="227"/>
      </w:trPr>
      <w:tc>
        <w:tcPr>
          <w:tcW w:w="5534" w:type="dxa"/>
        </w:tcPr>
        <w:p w14:paraId="62DB2FAD" w14:textId="77777777" w:rsidR="00D81A4C" w:rsidRPr="007D73AB" w:rsidRDefault="00D81A4C">
          <w:pPr>
            <w:pStyle w:val="Sidhuvud"/>
          </w:pPr>
        </w:p>
      </w:tc>
      <w:tc>
        <w:tcPr>
          <w:tcW w:w="3170" w:type="dxa"/>
          <w:vAlign w:val="bottom"/>
        </w:tcPr>
        <w:p w14:paraId="0DC0E262" w14:textId="77777777" w:rsidR="00D81A4C" w:rsidRPr="007D73AB" w:rsidRDefault="00D81A4C" w:rsidP="00340DE0">
          <w:pPr>
            <w:pStyle w:val="Sidhuvud"/>
          </w:pPr>
        </w:p>
      </w:tc>
      <w:tc>
        <w:tcPr>
          <w:tcW w:w="1134" w:type="dxa"/>
        </w:tcPr>
        <w:p w14:paraId="3BB9779C" w14:textId="77777777" w:rsidR="00D81A4C" w:rsidRDefault="00D81A4C" w:rsidP="005A703A">
          <w:pPr>
            <w:pStyle w:val="Sidhuvud"/>
          </w:pPr>
        </w:p>
      </w:tc>
    </w:tr>
    <w:tr w:rsidR="00D81A4C" w14:paraId="01B63878" w14:textId="77777777" w:rsidTr="00C93EBA">
      <w:trPr>
        <w:trHeight w:val="1928"/>
      </w:trPr>
      <w:tc>
        <w:tcPr>
          <w:tcW w:w="5534" w:type="dxa"/>
        </w:tcPr>
        <w:p w14:paraId="6FA7538E" w14:textId="77777777" w:rsidR="00D81A4C" w:rsidRPr="00340DE0" w:rsidRDefault="00D81A4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9350979" wp14:editId="02B96BF5">
                <wp:extent cx="1743633" cy="505162"/>
                <wp:effectExtent l="0" t="0" r="0" b="9525"/>
                <wp:docPr id="28" name="Bildobjekt 28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13D6E31" w14:textId="77777777" w:rsidR="00D81A4C" w:rsidRPr="00710A6C" w:rsidRDefault="00D81A4C" w:rsidP="00EE3C0F">
          <w:pPr>
            <w:pStyle w:val="Sidhuvud"/>
            <w:rPr>
              <w:b/>
            </w:rPr>
          </w:pPr>
        </w:p>
        <w:p w14:paraId="2CB90E2A" w14:textId="77777777" w:rsidR="00D81A4C" w:rsidRDefault="00D81A4C" w:rsidP="00EE3C0F">
          <w:pPr>
            <w:pStyle w:val="Sidhuvud"/>
          </w:pPr>
        </w:p>
        <w:p w14:paraId="52613C39" w14:textId="77777777" w:rsidR="00D81A4C" w:rsidRDefault="00D81A4C" w:rsidP="00EE3C0F">
          <w:pPr>
            <w:pStyle w:val="Sidhuvud"/>
          </w:pPr>
        </w:p>
        <w:p w14:paraId="77502950" w14:textId="77777777" w:rsidR="00D81A4C" w:rsidRDefault="00D81A4C" w:rsidP="00EE3C0F">
          <w:pPr>
            <w:pStyle w:val="Sidhuvud"/>
          </w:pPr>
        </w:p>
        <w:p w14:paraId="594DD90C" w14:textId="5DFE6C26" w:rsidR="00D81A4C" w:rsidRDefault="00E128EF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D4F1B36AB66D46249701C605F6559CA2"/>
              </w:placeholder>
              <w:dataBinding w:prefixMappings="xmlns:ns0='http://lp/documentinfo/RK' " w:xpath="/ns0:DocumentInfo[1]/ns0:BaseInfo[1]/ns0:Dnr[1]" w:storeItemID="{94295E3D-665E-480F-868B-766A5AFE02AA}"/>
              <w:text/>
            </w:sdtPr>
            <w:sdtEndPr/>
            <w:sdtContent>
              <w:r w:rsidR="006B6D72" w:rsidRPr="006B6D72">
                <w:t>I2021/</w:t>
              </w:r>
            </w:sdtContent>
          </w:sdt>
          <w:r w:rsidR="00184965" w:rsidRPr="00184965">
            <w:t>01330</w:t>
          </w:r>
        </w:p>
        <w:sdt>
          <w:sdtPr>
            <w:alias w:val="DocNumber"/>
            <w:tag w:val="DocNumber"/>
            <w:id w:val="1726028884"/>
            <w:placeholder>
              <w:docPart w:val="5731AC39E7E04AC6832536D3C128B0F1"/>
            </w:placeholder>
            <w:showingPlcHdr/>
            <w:dataBinding w:prefixMappings="xmlns:ns0='http://lp/documentinfo/RK' " w:xpath="/ns0:DocumentInfo[1]/ns0:BaseInfo[1]/ns0:DocNumber[1]" w:storeItemID="{94295E3D-665E-480F-868B-766A5AFE02AA}"/>
            <w:text/>
          </w:sdtPr>
          <w:sdtEndPr/>
          <w:sdtContent>
            <w:p w14:paraId="1A8C8C49" w14:textId="77777777" w:rsidR="00D81A4C" w:rsidRDefault="00D81A4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CEE87B7" w14:textId="77777777" w:rsidR="00D81A4C" w:rsidRDefault="00D81A4C" w:rsidP="00EE3C0F">
          <w:pPr>
            <w:pStyle w:val="Sidhuvud"/>
          </w:pPr>
        </w:p>
      </w:tc>
      <w:tc>
        <w:tcPr>
          <w:tcW w:w="1134" w:type="dxa"/>
        </w:tcPr>
        <w:p w14:paraId="05D93DFE" w14:textId="77777777" w:rsidR="00D81A4C" w:rsidRDefault="00D81A4C" w:rsidP="0094502D">
          <w:pPr>
            <w:pStyle w:val="Sidhuvud"/>
          </w:pPr>
        </w:p>
        <w:p w14:paraId="7A2BE9D3" w14:textId="77777777" w:rsidR="00D81A4C" w:rsidRPr="0094502D" w:rsidRDefault="00D81A4C" w:rsidP="00EC71A6">
          <w:pPr>
            <w:pStyle w:val="Sidhuvud"/>
          </w:pPr>
        </w:p>
      </w:tc>
    </w:tr>
    <w:tr w:rsidR="00D81A4C" w14:paraId="13679681" w14:textId="77777777" w:rsidTr="00050E37">
      <w:trPr>
        <w:trHeight w:val="1954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D5CB82AF76D144169CEB64596FD288F8"/>
            </w:placeholder>
            <w:showingPlcHdr/>
          </w:sdtPr>
          <w:sdtEndPr/>
          <w:sdtContent>
            <w:p w14:paraId="46A10DF6" w14:textId="77777777" w:rsidR="00D81A4C" w:rsidRDefault="00D81A4C" w:rsidP="00D81A4C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rPr>
              <w:b/>
            </w:rPr>
            <w:alias w:val="SenderText"/>
            <w:tag w:val="ccRKShow_SenderText"/>
            <w:id w:val="-663318416"/>
            <w:placeholder>
              <w:docPart w:val="899FE2CB47A54345B5D301DBCB0AB3E6"/>
            </w:placeholder>
          </w:sdtPr>
          <w:sdtEndPr>
            <w:rPr>
              <w:b w:val="0"/>
            </w:rPr>
          </w:sdtEndPr>
          <w:sdtContent>
            <w:p w14:paraId="2BA18351" w14:textId="77777777" w:rsidR="00D81A4C" w:rsidRPr="00D81A4C" w:rsidRDefault="00D81A4C" w:rsidP="00D81A4C">
              <w:pPr>
                <w:pStyle w:val="Sidhuvud"/>
                <w:rPr>
                  <w:b/>
                </w:rPr>
              </w:pPr>
              <w:r w:rsidRPr="00D81A4C">
                <w:rPr>
                  <w:b/>
                </w:rPr>
                <w:t>Infrastrukturdepartementet</w:t>
              </w:r>
            </w:p>
            <w:p w14:paraId="08431764" w14:textId="6220869F" w:rsidR="00D81A4C" w:rsidRPr="00340DE0" w:rsidRDefault="009B5503" w:rsidP="00DF2906">
              <w:pPr>
                <w:pStyle w:val="Sidhuvud"/>
              </w:pPr>
              <w:r w:rsidRPr="009B5503">
                <w:t>Energi- och digitaliseringsminister</w:t>
              </w:r>
              <w:r w:rsidR="00E03F4E">
                <w:t>n</w:t>
              </w:r>
            </w:p>
          </w:sdtContent>
        </w:sdt>
      </w:tc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AD2DA28196B044B5ACB50DA15329640A"/>
            </w:placeholder>
            <w:dataBinding w:prefixMappings="xmlns:ns0='http://lp/documentinfo/RK' " w:xpath="/ns0:DocumentInfo[1]/ns0:BaseInfo[1]/ns0:Recipient[1]" w:storeItemID="{94295E3D-665E-480F-868B-766A5AFE02AA}"/>
            <w:text w:multiLine="1"/>
          </w:sdtPr>
          <w:sdtEndPr/>
          <w:sdtContent>
            <w:p w14:paraId="58959B1C" w14:textId="77777777" w:rsidR="00D81A4C" w:rsidRDefault="00D81A4C" w:rsidP="00547B89">
              <w:pPr>
                <w:pStyle w:val="Sidhuvud"/>
              </w:pPr>
              <w:r>
                <w:t>Till riksdagen</w:t>
              </w:r>
            </w:p>
          </w:sdtContent>
        </w:sdt>
        <w:p w14:paraId="21E5E5FC" w14:textId="77777777" w:rsidR="007D406F" w:rsidRDefault="007D406F" w:rsidP="007D406F">
          <w:pPr>
            <w:rPr>
              <w:rFonts w:asciiTheme="majorHAnsi" w:hAnsiTheme="majorHAnsi"/>
              <w:sz w:val="19"/>
            </w:rPr>
          </w:pPr>
        </w:p>
        <w:p w14:paraId="2C654271" w14:textId="77777777" w:rsidR="007D406F" w:rsidRDefault="007D406F" w:rsidP="007D406F">
          <w:pPr>
            <w:rPr>
              <w:rFonts w:asciiTheme="majorHAnsi" w:hAnsiTheme="majorHAnsi"/>
              <w:sz w:val="19"/>
            </w:rPr>
          </w:pPr>
        </w:p>
        <w:p w14:paraId="36F4EFAA" w14:textId="77777777" w:rsidR="007D406F" w:rsidRDefault="007D406F" w:rsidP="007D406F">
          <w:pPr>
            <w:rPr>
              <w:rFonts w:asciiTheme="majorHAnsi" w:hAnsiTheme="majorHAnsi"/>
              <w:sz w:val="19"/>
            </w:rPr>
          </w:pPr>
        </w:p>
        <w:p w14:paraId="7116B06E" w14:textId="77777777" w:rsidR="007D406F" w:rsidRDefault="007D406F" w:rsidP="007D406F">
          <w:pPr>
            <w:rPr>
              <w:rFonts w:asciiTheme="majorHAnsi" w:hAnsiTheme="majorHAnsi"/>
              <w:sz w:val="19"/>
            </w:rPr>
          </w:pPr>
        </w:p>
        <w:p w14:paraId="10E5014B" w14:textId="0E7B4DE5" w:rsidR="007D406F" w:rsidRPr="007D406F" w:rsidRDefault="007D406F" w:rsidP="007D406F">
          <w:pPr>
            <w:tabs>
              <w:tab w:val="left" w:pos="2041"/>
            </w:tabs>
          </w:pPr>
          <w:r>
            <w:tab/>
          </w:r>
        </w:p>
      </w:tc>
      <w:tc>
        <w:tcPr>
          <w:tcW w:w="1134" w:type="dxa"/>
        </w:tcPr>
        <w:p w14:paraId="3C6F42EF" w14:textId="77777777" w:rsidR="00D81A4C" w:rsidRDefault="00D81A4C" w:rsidP="003E6020">
          <w:pPr>
            <w:pStyle w:val="Sidhuvud"/>
          </w:pPr>
        </w:p>
      </w:tc>
    </w:tr>
  </w:tbl>
  <w:p w14:paraId="080597E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4C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4906"/>
    <w:rsid w:val="00025992"/>
    <w:rsid w:val="00026711"/>
    <w:rsid w:val="0002708E"/>
    <w:rsid w:val="0002763D"/>
    <w:rsid w:val="00030121"/>
    <w:rsid w:val="00030D37"/>
    <w:rsid w:val="00031763"/>
    <w:rsid w:val="00033EE9"/>
    <w:rsid w:val="0003679E"/>
    <w:rsid w:val="000405A7"/>
    <w:rsid w:val="00041EDC"/>
    <w:rsid w:val="00042795"/>
    <w:rsid w:val="00042CE5"/>
    <w:rsid w:val="0004352E"/>
    <w:rsid w:val="00044745"/>
    <w:rsid w:val="000455F4"/>
    <w:rsid w:val="000460BA"/>
    <w:rsid w:val="00046963"/>
    <w:rsid w:val="00050E37"/>
    <w:rsid w:val="00051341"/>
    <w:rsid w:val="00053CAA"/>
    <w:rsid w:val="00055875"/>
    <w:rsid w:val="00057FE0"/>
    <w:rsid w:val="000620FD"/>
    <w:rsid w:val="00063DCB"/>
    <w:rsid w:val="00063E95"/>
    <w:rsid w:val="000647D2"/>
    <w:rsid w:val="000656A1"/>
    <w:rsid w:val="00066BC9"/>
    <w:rsid w:val="0007033C"/>
    <w:rsid w:val="000707E9"/>
    <w:rsid w:val="00072C86"/>
    <w:rsid w:val="00072FFC"/>
    <w:rsid w:val="00073A06"/>
    <w:rsid w:val="00073B75"/>
    <w:rsid w:val="000757FC"/>
    <w:rsid w:val="00076667"/>
    <w:rsid w:val="00080631"/>
    <w:rsid w:val="00082374"/>
    <w:rsid w:val="000862E0"/>
    <w:rsid w:val="00086B34"/>
    <w:rsid w:val="00086CE4"/>
    <w:rsid w:val="000873C3"/>
    <w:rsid w:val="00091A33"/>
    <w:rsid w:val="00093408"/>
    <w:rsid w:val="00093BBF"/>
    <w:rsid w:val="0009435C"/>
    <w:rsid w:val="000A13CA"/>
    <w:rsid w:val="000A1B57"/>
    <w:rsid w:val="000A3EE3"/>
    <w:rsid w:val="000A456A"/>
    <w:rsid w:val="000A5E43"/>
    <w:rsid w:val="000A6F1D"/>
    <w:rsid w:val="000B0CCE"/>
    <w:rsid w:val="000B1577"/>
    <w:rsid w:val="000B2463"/>
    <w:rsid w:val="000B510A"/>
    <w:rsid w:val="000B56A9"/>
    <w:rsid w:val="000B6124"/>
    <w:rsid w:val="000B6870"/>
    <w:rsid w:val="000C1AB3"/>
    <w:rsid w:val="000C4646"/>
    <w:rsid w:val="000C4789"/>
    <w:rsid w:val="000C61D1"/>
    <w:rsid w:val="000D3080"/>
    <w:rsid w:val="000D31A9"/>
    <w:rsid w:val="000D370F"/>
    <w:rsid w:val="000D5449"/>
    <w:rsid w:val="000D7110"/>
    <w:rsid w:val="000D721E"/>
    <w:rsid w:val="000E12D9"/>
    <w:rsid w:val="000E2EF2"/>
    <w:rsid w:val="000E431B"/>
    <w:rsid w:val="000E59A9"/>
    <w:rsid w:val="000E638A"/>
    <w:rsid w:val="000E6472"/>
    <w:rsid w:val="000F00B8"/>
    <w:rsid w:val="000F1EA7"/>
    <w:rsid w:val="000F2084"/>
    <w:rsid w:val="000F260E"/>
    <w:rsid w:val="000F283F"/>
    <w:rsid w:val="000F2A8A"/>
    <w:rsid w:val="000F3A92"/>
    <w:rsid w:val="000F6462"/>
    <w:rsid w:val="000F7238"/>
    <w:rsid w:val="00101DE6"/>
    <w:rsid w:val="00103804"/>
    <w:rsid w:val="001055DA"/>
    <w:rsid w:val="00106F29"/>
    <w:rsid w:val="001129B9"/>
    <w:rsid w:val="00113168"/>
    <w:rsid w:val="0011413E"/>
    <w:rsid w:val="0011535C"/>
    <w:rsid w:val="00116BC4"/>
    <w:rsid w:val="00117F06"/>
    <w:rsid w:val="0012033A"/>
    <w:rsid w:val="00121002"/>
    <w:rsid w:val="00121EA2"/>
    <w:rsid w:val="00121FFC"/>
    <w:rsid w:val="00122D16"/>
    <w:rsid w:val="001235D9"/>
    <w:rsid w:val="0012582E"/>
    <w:rsid w:val="00125B5E"/>
    <w:rsid w:val="001268EF"/>
    <w:rsid w:val="00126E6B"/>
    <w:rsid w:val="0013082E"/>
    <w:rsid w:val="00130EC3"/>
    <w:rsid w:val="001318F5"/>
    <w:rsid w:val="001331B1"/>
    <w:rsid w:val="00134719"/>
    <w:rsid w:val="00134837"/>
    <w:rsid w:val="00135111"/>
    <w:rsid w:val="0013616B"/>
    <w:rsid w:val="001428E2"/>
    <w:rsid w:val="0014591A"/>
    <w:rsid w:val="00151523"/>
    <w:rsid w:val="00161FAA"/>
    <w:rsid w:val="0016294F"/>
    <w:rsid w:val="00164658"/>
    <w:rsid w:val="00165CBD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4965"/>
    <w:rsid w:val="001857B5"/>
    <w:rsid w:val="00187E1F"/>
    <w:rsid w:val="0019051C"/>
    <w:rsid w:val="0019127B"/>
    <w:rsid w:val="00192350"/>
    <w:rsid w:val="00192E34"/>
    <w:rsid w:val="0019308B"/>
    <w:rsid w:val="001941B9"/>
    <w:rsid w:val="001954E7"/>
    <w:rsid w:val="00196C02"/>
    <w:rsid w:val="00197A8A"/>
    <w:rsid w:val="001A1B33"/>
    <w:rsid w:val="001A2A61"/>
    <w:rsid w:val="001B4824"/>
    <w:rsid w:val="001C1C7D"/>
    <w:rsid w:val="001C1EC4"/>
    <w:rsid w:val="001C4566"/>
    <w:rsid w:val="001C4980"/>
    <w:rsid w:val="001C4CB9"/>
    <w:rsid w:val="001C5DC9"/>
    <w:rsid w:val="001C6B85"/>
    <w:rsid w:val="001C71A9"/>
    <w:rsid w:val="001D12FC"/>
    <w:rsid w:val="001D4F92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272B"/>
    <w:rsid w:val="001F4302"/>
    <w:rsid w:val="001F50BE"/>
    <w:rsid w:val="001F525B"/>
    <w:rsid w:val="001F6A72"/>
    <w:rsid w:val="001F6BBE"/>
    <w:rsid w:val="00201498"/>
    <w:rsid w:val="00204079"/>
    <w:rsid w:val="00206CB9"/>
    <w:rsid w:val="00207BAE"/>
    <w:rsid w:val="002102FD"/>
    <w:rsid w:val="002116FE"/>
    <w:rsid w:val="00211B4E"/>
    <w:rsid w:val="00212F97"/>
    <w:rsid w:val="00213204"/>
    <w:rsid w:val="00213258"/>
    <w:rsid w:val="002161F5"/>
    <w:rsid w:val="0021657C"/>
    <w:rsid w:val="0022187E"/>
    <w:rsid w:val="00222258"/>
    <w:rsid w:val="00223AD6"/>
    <w:rsid w:val="002250ED"/>
    <w:rsid w:val="0022666A"/>
    <w:rsid w:val="00227E43"/>
    <w:rsid w:val="002315F5"/>
    <w:rsid w:val="00232EC3"/>
    <w:rsid w:val="00233D52"/>
    <w:rsid w:val="00237147"/>
    <w:rsid w:val="00242AD1"/>
    <w:rsid w:val="002435EF"/>
    <w:rsid w:val="0024412C"/>
    <w:rsid w:val="0024537C"/>
    <w:rsid w:val="00260A9B"/>
    <w:rsid w:val="00260D2D"/>
    <w:rsid w:val="00261975"/>
    <w:rsid w:val="00264503"/>
    <w:rsid w:val="002651ED"/>
    <w:rsid w:val="00271D00"/>
    <w:rsid w:val="00274AA3"/>
    <w:rsid w:val="00275872"/>
    <w:rsid w:val="002767E8"/>
    <w:rsid w:val="00281106"/>
    <w:rsid w:val="00282263"/>
    <w:rsid w:val="00282417"/>
    <w:rsid w:val="00282D27"/>
    <w:rsid w:val="00287F0D"/>
    <w:rsid w:val="00290566"/>
    <w:rsid w:val="00290FA6"/>
    <w:rsid w:val="00292420"/>
    <w:rsid w:val="00296B7A"/>
    <w:rsid w:val="002974DC"/>
    <w:rsid w:val="002A0CB3"/>
    <w:rsid w:val="002A39EF"/>
    <w:rsid w:val="002A6820"/>
    <w:rsid w:val="002A6863"/>
    <w:rsid w:val="002B00E5"/>
    <w:rsid w:val="002B6849"/>
    <w:rsid w:val="002C162D"/>
    <w:rsid w:val="002C1D37"/>
    <w:rsid w:val="002C2A30"/>
    <w:rsid w:val="002C4348"/>
    <w:rsid w:val="002C476F"/>
    <w:rsid w:val="002C5B48"/>
    <w:rsid w:val="002C66DB"/>
    <w:rsid w:val="002D014F"/>
    <w:rsid w:val="002D1095"/>
    <w:rsid w:val="002D2647"/>
    <w:rsid w:val="002D2E60"/>
    <w:rsid w:val="002D4298"/>
    <w:rsid w:val="002D4829"/>
    <w:rsid w:val="002D6541"/>
    <w:rsid w:val="002E150B"/>
    <w:rsid w:val="002E2C89"/>
    <w:rsid w:val="002E3609"/>
    <w:rsid w:val="002E4D3F"/>
    <w:rsid w:val="002E5668"/>
    <w:rsid w:val="002E5C17"/>
    <w:rsid w:val="002E61A5"/>
    <w:rsid w:val="002F3675"/>
    <w:rsid w:val="002F59E0"/>
    <w:rsid w:val="002F66A6"/>
    <w:rsid w:val="00300342"/>
    <w:rsid w:val="003050DB"/>
    <w:rsid w:val="00305DDB"/>
    <w:rsid w:val="00310561"/>
    <w:rsid w:val="00311AA1"/>
    <w:rsid w:val="00311D8C"/>
    <w:rsid w:val="0031273D"/>
    <w:rsid w:val="003128E2"/>
    <w:rsid w:val="00313D00"/>
    <w:rsid w:val="00314E4C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42F3"/>
    <w:rsid w:val="0034750A"/>
    <w:rsid w:val="003479C3"/>
    <w:rsid w:val="00347C69"/>
    <w:rsid w:val="00347E11"/>
    <w:rsid w:val="003503DD"/>
    <w:rsid w:val="00350696"/>
    <w:rsid w:val="00350C92"/>
    <w:rsid w:val="003542C5"/>
    <w:rsid w:val="00360397"/>
    <w:rsid w:val="00362E56"/>
    <w:rsid w:val="00365461"/>
    <w:rsid w:val="003679FD"/>
    <w:rsid w:val="00367A80"/>
    <w:rsid w:val="00370311"/>
    <w:rsid w:val="00370452"/>
    <w:rsid w:val="0037377D"/>
    <w:rsid w:val="00376B9D"/>
    <w:rsid w:val="003770B3"/>
    <w:rsid w:val="00380663"/>
    <w:rsid w:val="00385234"/>
    <w:rsid w:val="003853E3"/>
    <w:rsid w:val="0038587E"/>
    <w:rsid w:val="00391744"/>
    <w:rsid w:val="00392ED4"/>
    <w:rsid w:val="00393680"/>
    <w:rsid w:val="00394D4C"/>
    <w:rsid w:val="00395D9F"/>
    <w:rsid w:val="00397242"/>
    <w:rsid w:val="003A1315"/>
    <w:rsid w:val="003A2E73"/>
    <w:rsid w:val="003A3071"/>
    <w:rsid w:val="003A37E7"/>
    <w:rsid w:val="003A3A54"/>
    <w:rsid w:val="003A5969"/>
    <w:rsid w:val="003A5B5B"/>
    <w:rsid w:val="003A5C58"/>
    <w:rsid w:val="003A5DC0"/>
    <w:rsid w:val="003A61EA"/>
    <w:rsid w:val="003B0C81"/>
    <w:rsid w:val="003B1C5F"/>
    <w:rsid w:val="003B201F"/>
    <w:rsid w:val="003C36FA"/>
    <w:rsid w:val="003C6078"/>
    <w:rsid w:val="003C7BE0"/>
    <w:rsid w:val="003D0DD3"/>
    <w:rsid w:val="003D17EF"/>
    <w:rsid w:val="003D3535"/>
    <w:rsid w:val="003D392B"/>
    <w:rsid w:val="003D4246"/>
    <w:rsid w:val="003D42C3"/>
    <w:rsid w:val="003D4326"/>
    <w:rsid w:val="003D4CA1"/>
    <w:rsid w:val="003D4D9F"/>
    <w:rsid w:val="003D6C46"/>
    <w:rsid w:val="003D7B03"/>
    <w:rsid w:val="003E08F0"/>
    <w:rsid w:val="003E30BD"/>
    <w:rsid w:val="003E38CE"/>
    <w:rsid w:val="003E483C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3B5B"/>
    <w:rsid w:val="00426213"/>
    <w:rsid w:val="00430EBF"/>
    <w:rsid w:val="00431A7B"/>
    <w:rsid w:val="00434104"/>
    <w:rsid w:val="0043623F"/>
    <w:rsid w:val="00437459"/>
    <w:rsid w:val="00437471"/>
    <w:rsid w:val="00441D70"/>
    <w:rsid w:val="004425C2"/>
    <w:rsid w:val="004451EF"/>
    <w:rsid w:val="00445604"/>
    <w:rsid w:val="00446BAE"/>
    <w:rsid w:val="004508BA"/>
    <w:rsid w:val="00450B26"/>
    <w:rsid w:val="00452931"/>
    <w:rsid w:val="00452CA3"/>
    <w:rsid w:val="004557F3"/>
    <w:rsid w:val="0045607E"/>
    <w:rsid w:val="00456DC3"/>
    <w:rsid w:val="004622CD"/>
    <w:rsid w:val="00462493"/>
    <w:rsid w:val="0046337E"/>
    <w:rsid w:val="00464CA1"/>
    <w:rsid w:val="004660C8"/>
    <w:rsid w:val="004672D9"/>
    <w:rsid w:val="00467DEF"/>
    <w:rsid w:val="00472EBA"/>
    <w:rsid w:val="004735B6"/>
    <w:rsid w:val="004735F0"/>
    <w:rsid w:val="004745D7"/>
    <w:rsid w:val="00474676"/>
    <w:rsid w:val="0047511B"/>
    <w:rsid w:val="00475B99"/>
    <w:rsid w:val="0047675A"/>
    <w:rsid w:val="00477A11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6D97"/>
    <w:rsid w:val="0049768A"/>
    <w:rsid w:val="004A33C6"/>
    <w:rsid w:val="004A66B1"/>
    <w:rsid w:val="004A6BA6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0EAD"/>
    <w:rsid w:val="004D766C"/>
    <w:rsid w:val="004E0184"/>
    <w:rsid w:val="004E06A1"/>
    <w:rsid w:val="004E0FA8"/>
    <w:rsid w:val="004E1DE3"/>
    <w:rsid w:val="004E1E3A"/>
    <w:rsid w:val="004E251B"/>
    <w:rsid w:val="004E25CD"/>
    <w:rsid w:val="004E2A4B"/>
    <w:rsid w:val="004E2C27"/>
    <w:rsid w:val="004E4419"/>
    <w:rsid w:val="004E626F"/>
    <w:rsid w:val="004E6D22"/>
    <w:rsid w:val="004E70A4"/>
    <w:rsid w:val="004E71B4"/>
    <w:rsid w:val="004E79F5"/>
    <w:rsid w:val="004F0448"/>
    <w:rsid w:val="004F1EA0"/>
    <w:rsid w:val="004F4021"/>
    <w:rsid w:val="004F48DD"/>
    <w:rsid w:val="004F5640"/>
    <w:rsid w:val="004F5EEB"/>
    <w:rsid w:val="004F6525"/>
    <w:rsid w:val="004F6FE2"/>
    <w:rsid w:val="004F79F2"/>
    <w:rsid w:val="005011D9"/>
    <w:rsid w:val="0050238B"/>
    <w:rsid w:val="00505905"/>
    <w:rsid w:val="00510592"/>
    <w:rsid w:val="00511A1B"/>
    <w:rsid w:val="00511A68"/>
    <w:rsid w:val="005121C0"/>
    <w:rsid w:val="00512F7E"/>
    <w:rsid w:val="00513E7D"/>
    <w:rsid w:val="00514A67"/>
    <w:rsid w:val="00520A46"/>
    <w:rsid w:val="00521192"/>
    <w:rsid w:val="0052127C"/>
    <w:rsid w:val="0052146B"/>
    <w:rsid w:val="0052697D"/>
    <w:rsid w:val="00526AEB"/>
    <w:rsid w:val="005302E0"/>
    <w:rsid w:val="00544738"/>
    <w:rsid w:val="005456E4"/>
    <w:rsid w:val="0054768E"/>
    <w:rsid w:val="00547B89"/>
    <w:rsid w:val="00551027"/>
    <w:rsid w:val="005568AF"/>
    <w:rsid w:val="00556AF5"/>
    <w:rsid w:val="005606BC"/>
    <w:rsid w:val="00563E73"/>
    <w:rsid w:val="0056426C"/>
    <w:rsid w:val="00564717"/>
    <w:rsid w:val="00565792"/>
    <w:rsid w:val="005672D8"/>
    <w:rsid w:val="00567799"/>
    <w:rsid w:val="005710DE"/>
    <w:rsid w:val="00571A0B"/>
    <w:rsid w:val="00573DFD"/>
    <w:rsid w:val="005747D0"/>
    <w:rsid w:val="005827D5"/>
    <w:rsid w:val="00582918"/>
    <w:rsid w:val="00583204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2424"/>
    <w:rsid w:val="005A2614"/>
    <w:rsid w:val="005A3272"/>
    <w:rsid w:val="005A5193"/>
    <w:rsid w:val="005A6034"/>
    <w:rsid w:val="005A65A5"/>
    <w:rsid w:val="005A7AC1"/>
    <w:rsid w:val="005B115A"/>
    <w:rsid w:val="005B537F"/>
    <w:rsid w:val="005C120D"/>
    <w:rsid w:val="005C14BB"/>
    <w:rsid w:val="005C15B3"/>
    <w:rsid w:val="005C19D5"/>
    <w:rsid w:val="005C6F80"/>
    <w:rsid w:val="005D07C2"/>
    <w:rsid w:val="005D55D5"/>
    <w:rsid w:val="005E2F29"/>
    <w:rsid w:val="005E400D"/>
    <w:rsid w:val="005E49D4"/>
    <w:rsid w:val="005E4E79"/>
    <w:rsid w:val="005E4F80"/>
    <w:rsid w:val="005E5CE7"/>
    <w:rsid w:val="005E790C"/>
    <w:rsid w:val="005F08C5"/>
    <w:rsid w:val="005F2A5C"/>
    <w:rsid w:val="005F4E6F"/>
    <w:rsid w:val="00604782"/>
    <w:rsid w:val="00605718"/>
    <w:rsid w:val="00605C66"/>
    <w:rsid w:val="00606310"/>
    <w:rsid w:val="00607814"/>
    <w:rsid w:val="00610D87"/>
    <w:rsid w:val="00610E88"/>
    <w:rsid w:val="00613827"/>
    <w:rsid w:val="006163E7"/>
    <w:rsid w:val="00616D3C"/>
    <w:rsid w:val="006175D7"/>
    <w:rsid w:val="00617BB9"/>
    <w:rsid w:val="00617CFD"/>
    <w:rsid w:val="00620127"/>
    <w:rsid w:val="006208E5"/>
    <w:rsid w:val="00622BAB"/>
    <w:rsid w:val="00624EAA"/>
    <w:rsid w:val="006273E4"/>
    <w:rsid w:val="00631F82"/>
    <w:rsid w:val="00633B59"/>
    <w:rsid w:val="00634EF4"/>
    <w:rsid w:val="006357D0"/>
    <w:rsid w:val="006358C8"/>
    <w:rsid w:val="0063687A"/>
    <w:rsid w:val="0064133A"/>
    <w:rsid w:val="006416D1"/>
    <w:rsid w:val="0064512C"/>
    <w:rsid w:val="00646DAA"/>
    <w:rsid w:val="00647F57"/>
    <w:rsid w:val="00647FD7"/>
    <w:rsid w:val="00650080"/>
    <w:rsid w:val="00651F17"/>
    <w:rsid w:val="0065382D"/>
    <w:rsid w:val="00654B4D"/>
    <w:rsid w:val="00654D87"/>
    <w:rsid w:val="00655288"/>
    <w:rsid w:val="0065559D"/>
    <w:rsid w:val="00655A40"/>
    <w:rsid w:val="00660D84"/>
    <w:rsid w:val="0066133A"/>
    <w:rsid w:val="0066316A"/>
    <w:rsid w:val="00663196"/>
    <w:rsid w:val="0066378C"/>
    <w:rsid w:val="006700F0"/>
    <w:rsid w:val="00670179"/>
    <w:rsid w:val="006706EA"/>
    <w:rsid w:val="00670A48"/>
    <w:rsid w:val="00672F6F"/>
    <w:rsid w:val="00673E4F"/>
    <w:rsid w:val="00674C2F"/>
    <w:rsid w:val="00674C8B"/>
    <w:rsid w:val="00681C5A"/>
    <w:rsid w:val="00685C94"/>
    <w:rsid w:val="00691AEE"/>
    <w:rsid w:val="0069523C"/>
    <w:rsid w:val="006962CA"/>
    <w:rsid w:val="00696A95"/>
    <w:rsid w:val="006A0619"/>
    <w:rsid w:val="006A09DA"/>
    <w:rsid w:val="006A0DA0"/>
    <w:rsid w:val="006A1835"/>
    <w:rsid w:val="006A2625"/>
    <w:rsid w:val="006A7355"/>
    <w:rsid w:val="006B44B8"/>
    <w:rsid w:val="006B4A30"/>
    <w:rsid w:val="006B6D72"/>
    <w:rsid w:val="006B7569"/>
    <w:rsid w:val="006C28EE"/>
    <w:rsid w:val="006C31CD"/>
    <w:rsid w:val="006C4FF1"/>
    <w:rsid w:val="006D2998"/>
    <w:rsid w:val="006D3188"/>
    <w:rsid w:val="006D5159"/>
    <w:rsid w:val="006D6779"/>
    <w:rsid w:val="006E08FC"/>
    <w:rsid w:val="006F2588"/>
    <w:rsid w:val="0070013A"/>
    <w:rsid w:val="00703183"/>
    <w:rsid w:val="00710625"/>
    <w:rsid w:val="00710A6C"/>
    <w:rsid w:val="00710D98"/>
    <w:rsid w:val="00711CE9"/>
    <w:rsid w:val="00712266"/>
    <w:rsid w:val="00712593"/>
    <w:rsid w:val="00712D82"/>
    <w:rsid w:val="00716E22"/>
    <w:rsid w:val="00716E32"/>
    <w:rsid w:val="007171AB"/>
    <w:rsid w:val="007213D0"/>
    <w:rsid w:val="007219C0"/>
    <w:rsid w:val="00724F9A"/>
    <w:rsid w:val="0072756D"/>
    <w:rsid w:val="00731C75"/>
    <w:rsid w:val="00732599"/>
    <w:rsid w:val="0074087A"/>
    <w:rsid w:val="00743E09"/>
    <w:rsid w:val="00744FCC"/>
    <w:rsid w:val="00746F33"/>
    <w:rsid w:val="00747B9C"/>
    <w:rsid w:val="00750C93"/>
    <w:rsid w:val="00754E24"/>
    <w:rsid w:val="007557AF"/>
    <w:rsid w:val="00756A36"/>
    <w:rsid w:val="007572D8"/>
    <w:rsid w:val="00757B3B"/>
    <w:rsid w:val="007618C5"/>
    <w:rsid w:val="00764B5C"/>
    <w:rsid w:val="00764FA6"/>
    <w:rsid w:val="00765294"/>
    <w:rsid w:val="00773075"/>
    <w:rsid w:val="00773F36"/>
    <w:rsid w:val="007755C8"/>
    <w:rsid w:val="00775BF6"/>
    <w:rsid w:val="00776254"/>
    <w:rsid w:val="007764D4"/>
    <w:rsid w:val="007769FC"/>
    <w:rsid w:val="00777CFF"/>
    <w:rsid w:val="007801BD"/>
    <w:rsid w:val="007813D0"/>
    <w:rsid w:val="007815BC"/>
    <w:rsid w:val="007819DD"/>
    <w:rsid w:val="00782B3F"/>
    <w:rsid w:val="00782E3C"/>
    <w:rsid w:val="00786324"/>
    <w:rsid w:val="007900CC"/>
    <w:rsid w:val="0079641B"/>
    <w:rsid w:val="00797A90"/>
    <w:rsid w:val="007A1856"/>
    <w:rsid w:val="007A1887"/>
    <w:rsid w:val="007A629C"/>
    <w:rsid w:val="007A6348"/>
    <w:rsid w:val="007A67B1"/>
    <w:rsid w:val="007A721A"/>
    <w:rsid w:val="007B023C"/>
    <w:rsid w:val="007B02DB"/>
    <w:rsid w:val="007B03CC"/>
    <w:rsid w:val="007B1122"/>
    <w:rsid w:val="007B2F08"/>
    <w:rsid w:val="007C44FF"/>
    <w:rsid w:val="007C6456"/>
    <w:rsid w:val="007C7BDB"/>
    <w:rsid w:val="007D2FF5"/>
    <w:rsid w:val="007D3B90"/>
    <w:rsid w:val="007D3CF8"/>
    <w:rsid w:val="007D406F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3DE0"/>
    <w:rsid w:val="007F61D0"/>
    <w:rsid w:val="007F7151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25BF7"/>
    <w:rsid w:val="00827C8F"/>
    <w:rsid w:val="0083037A"/>
    <w:rsid w:val="00830B7B"/>
    <w:rsid w:val="00832661"/>
    <w:rsid w:val="008349AA"/>
    <w:rsid w:val="008375D5"/>
    <w:rsid w:val="00841486"/>
    <w:rsid w:val="00842BC9"/>
    <w:rsid w:val="008431AF"/>
    <w:rsid w:val="00843CE9"/>
    <w:rsid w:val="0084476E"/>
    <w:rsid w:val="00845137"/>
    <w:rsid w:val="00845DEE"/>
    <w:rsid w:val="008504F6"/>
    <w:rsid w:val="0085240E"/>
    <w:rsid w:val="00852484"/>
    <w:rsid w:val="008573B9"/>
    <w:rsid w:val="0085782D"/>
    <w:rsid w:val="008613E9"/>
    <w:rsid w:val="00863BB7"/>
    <w:rsid w:val="0086758D"/>
    <w:rsid w:val="008724F4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1946"/>
    <w:rsid w:val="00893029"/>
    <w:rsid w:val="0089514A"/>
    <w:rsid w:val="00895C2A"/>
    <w:rsid w:val="008A03E9"/>
    <w:rsid w:val="008A0A0D"/>
    <w:rsid w:val="008A220A"/>
    <w:rsid w:val="008A33DE"/>
    <w:rsid w:val="008A3961"/>
    <w:rsid w:val="008A4CEA"/>
    <w:rsid w:val="008A6355"/>
    <w:rsid w:val="008A6E2F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0A7"/>
    <w:rsid w:val="008D0305"/>
    <w:rsid w:val="008D0A21"/>
    <w:rsid w:val="008D2D6B"/>
    <w:rsid w:val="008D3090"/>
    <w:rsid w:val="008D4306"/>
    <w:rsid w:val="008D4508"/>
    <w:rsid w:val="008D4DC4"/>
    <w:rsid w:val="008D5FC5"/>
    <w:rsid w:val="008D7CAF"/>
    <w:rsid w:val="008E02EE"/>
    <w:rsid w:val="008E65A8"/>
    <w:rsid w:val="008E77D6"/>
    <w:rsid w:val="008E7D94"/>
    <w:rsid w:val="008F1B0B"/>
    <w:rsid w:val="008F2574"/>
    <w:rsid w:val="00902908"/>
    <w:rsid w:val="009036E7"/>
    <w:rsid w:val="0090605F"/>
    <w:rsid w:val="009064C9"/>
    <w:rsid w:val="0091053B"/>
    <w:rsid w:val="00912155"/>
    <w:rsid w:val="00912158"/>
    <w:rsid w:val="00912945"/>
    <w:rsid w:val="009144EE"/>
    <w:rsid w:val="00915D4C"/>
    <w:rsid w:val="009279B2"/>
    <w:rsid w:val="00930EAA"/>
    <w:rsid w:val="00935163"/>
    <w:rsid w:val="00935814"/>
    <w:rsid w:val="00941267"/>
    <w:rsid w:val="0094502D"/>
    <w:rsid w:val="0094624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5EDE"/>
    <w:rsid w:val="0097653D"/>
    <w:rsid w:val="0097788D"/>
    <w:rsid w:val="00984EA2"/>
    <w:rsid w:val="00986CC3"/>
    <w:rsid w:val="0099068E"/>
    <w:rsid w:val="009920AA"/>
    <w:rsid w:val="00992943"/>
    <w:rsid w:val="009931B3"/>
    <w:rsid w:val="00994077"/>
    <w:rsid w:val="00996279"/>
    <w:rsid w:val="009965F7"/>
    <w:rsid w:val="009A0866"/>
    <w:rsid w:val="009A4D0A"/>
    <w:rsid w:val="009A759C"/>
    <w:rsid w:val="009B059F"/>
    <w:rsid w:val="009B2D88"/>
    <w:rsid w:val="009B2F70"/>
    <w:rsid w:val="009B4594"/>
    <w:rsid w:val="009B4DEC"/>
    <w:rsid w:val="009B5503"/>
    <w:rsid w:val="009B65C2"/>
    <w:rsid w:val="009B7382"/>
    <w:rsid w:val="009C2459"/>
    <w:rsid w:val="009C255A"/>
    <w:rsid w:val="009C2B46"/>
    <w:rsid w:val="009C4448"/>
    <w:rsid w:val="009C610D"/>
    <w:rsid w:val="009C6905"/>
    <w:rsid w:val="009C6946"/>
    <w:rsid w:val="009D07C1"/>
    <w:rsid w:val="009D10E5"/>
    <w:rsid w:val="009D23C0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4C46"/>
    <w:rsid w:val="00A06639"/>
    <w:rsid w:val="00A12A69"/>
    <w:rsid w:val="00A13B21"/>
    <w:rsid w:val="00A15546"/>
    <w:rsid w:val="00A2019A"/>
    <w:rsid w:val="00A23493"/>
    <w:rsid w:val="00A2416A"/>
    <w:rsid w:val="00A2640F"/>
    <w:rsid w:val="00A30E06"/>
    <w:rsid w:val="00A3270B"/>
    <w:rsid w:val="00A333A9"/>
    <w:rsid w:val="00A379E4"/>
    <w:rsid w:val="00A42F07"/>
    <w:rsid w:val="00A43B02"/>
    <w:rsid w:val="00A44946"/>
    <w:rsid w:val="00A46B85"/>
    <w:rsid w:val="00A470B3"/>
    <w:rsid w:val="00A47FC1"/>
    <w:rsid w:val="00A50585"/>
    <w:rsid w:val="00A506F1"/>
    <w:rsid w:val="00A509DF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6C2C"/>
    <w:rsid w:val="00A870B0"/>
    <w:rsid w:val="00A8728A"/>
    <w:rsid w:val="00A87A54"/>
    <w:rsid w:val="00A924BC"/>
    <w:rsid w:val="00A95E97"/>
    <w:rsid w:val="00AA105C"/>
    <w:rsid w:val="00AA1809"/>
    <w:rsid w:val="00AA1FFE"/>
    <w:rsid w:val="00AA3F2E"/>
    <w:rsid w:val="00AA72F4"/>
    <w:rsid w:val="00AB0BF1"/>
    <w:rsid w:val="00AB10E7"/>
    <w:rsid w:val="00AB4D25"/>
    <w:rsid w:val="00AB5033"/>
    <w:rsid w:val="00AB5298"/>
    <w:rsid w:val="00AB5519"/>
    <w:rsid w:val="00AB6313"/>
    <w:rsid w:val="00AB71DD"/>
    <w:rsid w:val="00AC0695"/>
    <w:rsid w:val="00AC15C5"/>
    <w:rsid w:val="00AC224D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AF6958"/>
    <w:rsid w:val="00B00702"/>
    <w:rsid w:val="00B0110B"/>
    <w:rsid w:val="00B0234E"/>
    <w:rsid w:val="00B05EE3"/>
    <w:rsid w:val="00B06751"/>
    <w:rsid w:val="00B07931"/>
    <w:rsid w:val="00B13241"/>
    <w:rsid w:val="00B13699"/>
    <w:rsid w:val="00B149E2"/>
    <w:rsid w:val="00B15AFA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37EC8"/>
    <w:rsid w:val="00B40C1A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5DF2"/>
    <w:rsid w:val="00B80840"/>
    <w:rsid w:val="00B815FC"/>
    <w:rsid w:val="00B81623"/>
    <w:rsid w:val="00B81F35"/>
    <w:rsid w:val="00B82A05"/>
    <w:rsid w:val="00B84409"/>
    <w:rsid w:val="00B84E2D"/>
    <w:rsid w:val="00B86D76"/>
    <w:rsid w:val="00B8746A"/>
    <w:rsid w:val="00B9277F"/>
    <w:rsid w:val="00B927C9"/>
    <w:rsid w:val="00B947FE"/>
    <w:rsid w:val="00B96EFA"/>
    <w:rsid w:val="00B97CCF"/>
    <w:rsid w:val="00BA165D"/>
    <w:rsid w:val="00BA3FCB"/>
    <w:rsid w:val="00BA61AC"/>
    <w:rsid w:val="00BA6502"/>
    <w:rsid w:val="00BB17B0"/>
    <w:rsid w:val="00BB28BF"/>
    <w:rsid w:val="00BB2F42"/>
    <w:rsid w:val="00BB4AC0"/>
    <w:rsid w:val="00BB5683"/>
    <w:rsid w:val="00BC112B"/>
    <w:rsid w:val="00BC17DF"/>
    <w:rsid w:val="00BC20A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BF6DF6"/>
    <w:rsid w:val="00C01585"/>
    <w:rsid w:val="00C01FF5"/>
    <w:rsid w:val="00C04EAD"/>
    <w:rsid w:val="00C0614D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5A00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57D1A"/>
    <w:rsid w:val="00C63EC4"/>
    <w:rsid w:val="00C64CD9"/>
    <w:rsid w:val="00C6696F"/>
    <w:rsid w:val="00C670F8"/>
    <w:rsid w:val="00C6780B"/>
    <w:rsid w:val="00C7017F"/>
    <w:rsid w:val="00C70EE7"/>
    <w:rsid w:val="00C73A90"/>
    <w:rsid w:val="00C76D49"/>
    <w:rsid w:val="00C80AD4"/>
    <w:rsid w:val="00C80B5E"/>
    <w:rsid w:val="00C82055"/>
    <w:rsid w:val="00C82AF8"/>
    <w:rsid w:val="00C8630A"/>
    <w:rsid w:val="00C9061B"/>
    <w:rsid w:val="00C93EBA"/>
    <w:rsid w:val="00CA0BD8"/>
    <w:rsid w:val="00CA29A1"/>
    <w:rsid w:val="00CA2FD7"/>
    <w:rsid w:val="00CA66C7"/>
    <w:rsid w:val="00CA69E3"/>
    <w:rsid w:val="00CA6B28"/>
    <w:rsid w:val="00CA72BB"/>
    <w:rsid w:val="00CA797A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10FA"/>
    <w:rsid w:val="00CC1CCD"/>
    <w:rsid w:val="00CC41BA"/>
    <w:rsid w:val="00CD09EF"/>
    <w:rsid w:val="00CD1550"/>
    <w:rsid w:val="00CD17C1"/>
    <w:rsid w:val="00CD1C6C"/>
    <w:rsid w:val="00CD37F1"/>
    <w:rsid w:val="00CD6169"/>
    <w:rsid w:val="00CD6D76"/>
    <w:rsid w:val="00CE15F6"/>
    <w:rsid w:val="00CE20BC"/>
    <w:rsid w:val="00CE26C6"/>
    <w:rsid w:val="00CE5CC0"/>
    <w:rsid w:val="00CF16D8"/>
    <w:rsid w:val="00CF1FD8"/>
    <w:rsid w:val="00CF20D0"/>
    <w:rsid w:val="00CF44A1"/>
    <w:rsid w:val="00CF45F2"/>
    <w:rsid w:val="00CF4FDC"/>
    <w:rsid w:val="00CF5F76"/>
    <w:rsid w:val="00CF614B"/>
    <w:rsid w:val="00CF6E13"/>
    <w:rsid w:val="00CF7776"/>
    <w:rsid w:val="00D00E9E"/>
    <w:rsid w:val="00D021D2"/>
    <w:rsid w:val="00D061BB"/>
    <w:rsid w:val="00D07BE1"/>
    <w:rsid w:val="00D102E2"/>
    <w:rsid w:val="00D116C0"/>
    <w:rsid w:val="00D12E70"/>
    <w:rsid w:val="00D13433"/>
    <w:rsid w:val="00D13D8A"/>
    <w:rsid w:val="00D170E7"/>
    <w:rsid w:val="00D20BB0"/>
    <w:rsid w:val="00D20DA7"/>
    <w:rsid w:val="00D249A5"/>
    <w:rsid w:val="00D2793F"/>
    <w:rsid w:val="00D279D8"/>
    <w:rsid w:val="00D27C8E"/>
    <w:rsid w:val="00D3026A"/>
    <w:rsid w:val="00D32D62"/>
    <w:rsid w:val="00D345CE"/>
    <w:rsid w:val="00D36E44"/>
    <w:rsid w:val="00D37B8A"/>
    <w:rsid w:val="00D40205"/>
    <w:rsid w:val="00D40C72"/>
    <w:rsid w:val="00D4141B"/>
    <w:rsid w:val="00D4145D"/>
    <w:rsid w:val="00D42F3F"/>
    <w:rsid w:val="00D44305"/>
    <w:rsid w:val="00D4460B"/>
    <w:rsid w:val="00D458F0"/>
    <w:rsid w:val="00D477C9"/>
    <w:rsid w:val="00D50B3B"/>
    <w:rsid w:val="00D51C1C"/>
    <w:rsid w:val="00D51FCC"/>
    <w:rsid w:val="00D52278"/>
    <w:rsid w:val="00D529C5"/>
    <w:rsid w:val="00D5467F"/>
    <w:rsid w:val="00D55837"/>
    <w:rsid w:val="00D56A9F"/>
    <w:rsid w:val="00D570A6"/>
    <w:rsid w:val="00D57BA2"/>
    <w:rsid w:val="00D57BD9"/>
    <w:rsid w:val="00D60F51"/>
    <w:rsid w:val="00D64903"/>
    <w:rsid w:val="00D65E43"/>
    <w:rsid w:val="00D65F3F"/>
    <w:rsid w:val="00D6694C"/>
    <w:rsid w:val="00D6730A"/>
    <w:rsid w:val="00D674A6"/>
    <w:rsid w:val="00D70C28"/>
    <w:rsid w:val="00D7168E"/>
    <w:rsid w:val="00D72719"/>
    <w:rsid w:val="00D73341"/>
    <w:rsid w:val="00D73F9D"/>
    <w:rsid w:val="00D74B7C"/>
    <w:rsid w:val="00D76068"/>
    <w:rsid w:val="00D76B01"/>
    <w:rsid w:val="00D804A2"/>
    <w:rsid w:val="00D80D00"/>
    <w:rsid w:val="00D8133B"/>
    <w:rsid w:val="00D81A4C"/>
    <w:rsid w:val="00D84704"/>
    <w:rsid w:val="00D84BF9"/>
    <w:rsid w:val="00D84D92"/>
    <w:rsid w:val="00D921FD"/>
    <w:rsid w:val="00D93714"/>
    <w:rsid w:val="00D94034"/>
    <w:rsid w:val="00D95424"/>
    <w:rsid w:val="00D957E2"/>
    <w:rsid w:val="00D96717"/>
    <w:rsid w:val="00DA1E67"/>
    <w:rsid w:val="00DA4084"/>
    <w:rsid w:val="00DA4207"/>
    <w:rsid w:val="00DA56ED"/>
    <w:rsid w:val="00DA5A54"/>
    <w:rsid w:val="00DA5C0D"/>
    <w:rsid w:val="00DB4E26"/>
    <w:rsid w:val="00DB6757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63BC"/>
    <w:rsid w:val="00DE0583"/>
    <w:rsid w:val="00DE18F5"/>
    <w:rsid w:val="00DE73D2"/>
    <w:rsid w:val="00DF12E8"/>
    <w:rsid w:val="00DF2906"/>
    <w:rsid w:val="00DF5BFB"/>
    <w:rsid w:val="00DF5CD6"/>
    <w:rsid w:val="00E022DA"/>
    <w:rsid w:val="00E03BCB"/>
    <w:rsid w:val="00E03F4E"/>
    <w:rsid w:val="00E05DF6"/>
    <w:rsid w:val="00E124DC"/>
    <w:rsid w:val="00E128EF"/>
    <w:rsid w:val="00E15A41"/>
    <w:rsid w:val="00E2136F"/>
    <w:rsid w:val="00E22D68"/>
    <w:rsid w:val="00E247D9"/>
    <w:rsid w:val="00E258D8"/>
    <w:rsid w:val="00E269EA"/>
    <w:rsid w:val="00E26DDF"/>
    <w:rsid w:val="00E270E5"/>
    <w:rsid w:val="00E30167"/>
    <w:rsid w:val="00E32C2B"/>
    <w:rsid w:val="00E33493"/>
    <w:rsid w:val="00E3455B"/>
    <w:rsid w:val="00E37922"/>
    <w:rsid w:val="00E406DF"/>
    <w:rsid w:val="00E415D3"/>
    <w:rsid w:val="00E442A4"/>
    <w:rsid w:val="00E469E4"/>
    <w:rsid w:val="00E475C3"/>
    <w:rsid w:val="00E509B0"/>
    <w:rsid w:val="00E50B11"/>
    <w:rsid w:val="00E510C4"/>
    <w:rsid w:val="00E54246"/>
    <w:rsid w:val="00E55D8E"/>
    <w:rsid w:val="00E57811"/>
    <w:rsid w:val="00E61964"/>
    <w:rsid w:val="00E62C20"/>
    <w:rsid w:val="00E6641E"/>
    <w:rsid w:val="00E66F18"/>
    <w:rsid w:val="00E70856"/>
    <w:rsid w:val="00E715FE"/>
    <w:rsid w:val="00E722BB"/>
    <w:rsid w:val="00E727DE"/>
    <w:rsid w:val="00E74966"/>
    <w:rsid w:val="00E74A30"/>
    <w:rsid w:val="00E77778"/>
    <w:rsid w:val="00E77B7E"/>
    <w:rsid w:val="00E77BA8"/>
    <w:rsid w:val="00E81BDD"/>
    <w:rsid w:val="00E82DF1"/>
    <w:rsid w:val="00E85DB6"/>
    <w:rsid w:val="00E90CAA"/>
    <w:rsid w:val="00E93339"/>
    <w:rsid w:val="00E96532"/>
    <w:rsid w:val="00E96FA8"/>
    <w:rsid w:val="00E973A0"/>
    <w:rsid w:val="00EA1688"/>
    <w:rsid w:val="00EA1AFC"/>
    <w:rsid w:val="00EA2317"/>
    <w:rsid w:val="00EA3A7D"/>
    <w:rsid w:val="00EA4C83"/>
    <w:rsid w:val="00EA57FF"/>
    <w:rsid w:val="00EB763D"/>
    <w:rsid w:val="00EB7FE4"/>
    <w:rsid w:val="00EC0A92"/>
    <w:rsid w:val="00EC1DA0"/>
    <w:rsid w:val="00EC2514"/>
    <w:rsid w:val="00EC2962"/>
    <w:rsid w:val="00EC329B"/>
    <w:rsid w:val="00EC4E22"/>
    <w:rsid w:val="00EC5EB9"/>
    <w:rsid w:val="00EC6006"/>
    <w:rsid w:val="00EC71A6"/>
    <w:rsid w:val="00EC73EB"/>
    <w:rsid w:val="00ED1924"/>
    <w:rsid w:val="00ED4A5E"/>
    <w:rsid w:val="00ED592E"/>
    <w:rsid w:val="00ED629A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08E0"/>
    <w:rsid w:val="00F02DD4"/>
    <w:rsid w:val="00F03EAC"/>
    <w:rsid w:val="00F04B7C"/>
    <w:rsid w:val="00F078B5"/>
    <w:rsid w:val="00F12A40"/>
    <w:rsid w:val="00F14024"/>
    <w:rsid w:val="00F14FA3"/>
    <w:rsid w:val="00F15DB1"/>
    <w:rsid w:val="00F21375"/>
    <w:rsid w:val="00F23491"/>
    <w:rsid w:val="00F24297"/>
    <w:rsid w:val="00F24423"/>
    <w:rsid w:val="00F2564A"/>
    <w:rsid w:val="00F25761"/>
    <w:rsid w:val="00F259D7"/>
    <w:rsid w:val="00F27AFE"/>
    <w:rsid w:val="00F30A1E"/>
    <w:rsid w:val="00F32D05"/>
    <w:rsid w:val="00F35263"/>
    <w:rsid w:val="00F35E34"/>
    <w:rsid w:val="00F403BF"/>
    <w:rsid w:val="00F404F6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694F"/>
    <w:rsid w:val="00F6751E"/>
    <w:rsid w:val="00F70848"/>
    <w:rsid w:val="00F73A60"/>
    <w:rsid w:val="00F8015D"/>
    <w:rsid w:val="00F81E48"/>
    <w:rsid w:val="00F829C7"/>
    <w:rsid w:val="00F83197"/>
    <w:rsid w:val="00F834AA"/>
    <w:rsid w:val="00F848D6"/>
    <w:rsid w:val="00F859AE"/>
    <w:rsid w:val="00F922B2"/>
    <w:rsid w:val="00F93854"/>
    <w:rsid w:val="00F943C8"/>
    <w:rsid w:val="00F9462A"/>
    <w:rsid w:val="00F96B28"/>
    <w:rsid w:val="00F96CED"/>
    <w:rsid w:val="00FA0A8F"/>
    <w:rsid w:val="00FA1564"/>
    <w:rsid w:val="00FA227D"/>
    <w:rsid w:val="00FA41B4"/>
    <w:rsid w:val="00FA5DDD"/>
    <w:rsid w:val="00FA6255"/>
    <w:rsid w:val="00FA7644"/>
    <w:rsid w:val="00FB0647"/>
    <w:rsid w:val="00FB1FA3"/>
    <w:rsid w:val="00FB43A8"/>
    <w:rsid w:val="00FB476A"/>
    <w:rsid w:val="00FB4D12"/>
    <w:rsid w:val="00FB5279"/>
    <w:rsid w:val="00FB6140"/>
    <w:rsid w:val="00FC069A"/>
    <w:rsid w:val="00FC08A9"/>
    <w:rsid w:val="00FC0BA0"/>
    <w:rsid w:val="00FC2B8E"/>
    <w:rsid w:val="00FC7600"/>
    <w:rsid w:val="00FD0B7B"/>
    <w:rsid w:val="00FD1A46"/>
    <w:rsid w:val="00FD4C08"/>
    <w:rsid w:val="00FE1DCC"/>
    <w:rsid w:val="00FE1DD4"/>
    <w:rsid w:val="00FE2B19"/>
    <w:rsid w:val="00FF0538"/>
    <w:rsid w:val="00FF0B67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F595E"/>
  <w15:docId w15:val="{E95460DA-8370-4DC4-942C-13F3A15E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F1B36AB66D46249701C605F6559C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F87E39-81C4-4998-A9ED-5B28152FD0E2}"/>
      </w:docPartPr>
      <w:docPartBody>
        <w:p w:rsidR="00000E50" w:rsidRDefault="00ED4AF9" w:rsidP="00ED4AF9">
          <w:pPr>
            <w:pStyle w:val="D4F1B36AB66D46249701C605F6559CA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31AC39E7E04AC6832536D3C128B0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8C6357-5628-4C07-89A7-1D61622EBBBB}"/>
      </w:docPartPr>
      <w:docPartBody>
        <w:p w:rsidR="00000E50" w:rsidRDefault="00ED4AF9" w:rsidP="00ED4AF9">
          <w:pPr>
            <w:pStyle w:val="5731AC39E7E04AC6832536D3C128B0F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CB82AF76D144169CEB64596FD288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B10B5B-4C39-4AC2-B3D7-A3CD8FBA7A76}"/>
      </w:docPartPr>
      <w:docPartBody>
        <w:p w:rsidR="00000E50" w:rsidRDefault="00ED4AF9" w:rsidP="00ED4AF9">
          <w:pPr>
            <w:pStyle w:val="D5CB82AF76D144169CEB64596FD288F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D2DA28196B044B5ACB50DA1532964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594D35-9664-412D-9F01-CF24273B7FEC}"/>
      </w:docPartPr>
      <w:docPartBody>
        <w:p w:rsidR="00000E50" w:rsidRDefault="00ED4AF9" w:rsidP="00ED4AF9">
          <w:pPr>
            <w:pStyle w:val="AD2DA28196B044B5ACB50DA15329640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9FE2CB47A54345B5D301DBCB0AB3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00F81C-D414-484C-A6D8-E47035A109FD}"/>
      </w:docPartPr>
      <w:docPartBody>
        <w:p w:rsidR="00000E50" w:rsidRDefault="00ED4AF9" w:rsidP="00ED4AF9">
          <w:pPr>
            <w:pStyle w:val="899FE2CB47A54345B5D301DBCB0AB3E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07D5488DFFC4B9E971F02D77803C6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269141-ACD1-45DB-BC85-CB153E3D0F92}"/>
      </w:docPartPr>
      <w:docPartBody>
        <w:p w:rsidR="00000E50" w:rsidRDefault="00ED4AF9" w:rsidP="00ED4AF9">
          <w:pPr>
            <w:pStyle w:val="E07D5488DFFC4B9E971F02D77803C609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C4C31B90CD64F548C20C0014EF5C0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392DD0-BC56-4F88-B617-8B93CBED49F5}"/>
      </w:docPartPr>
      <w:docPartBody>
        <w:p w:rsidR="00000E50" w:rsidRDefault="00ED4AF9" w:rsidP="00ED4AF9">
          <w:pPr>
            <w:pStyle w:val="DC4C31B90CD64F548C20C0014EF5C019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F9"/>
    <w:rsid w:val="00000E50"/>
    <w:rsid w:val="000A3C3F"/>
    <w:rsid w:val="000C5842"/>
    <w:rsid w:val="001F1136"/>
    <w:rsid w:val="0031020E"/>
    <w:rsid w:val="004F2896"/>
    <w:rsid w:val="00623AD1"/>
    <w:rsid w:val="00773A05"/>
    <w:rsid w:val="00813622"/>
    <w:rsid w:val="008345C2"/>
    <w:rsid w:val="00AD1011"/>
    <w:rsid w:val="00B446E3"/>
    <w:rsid w:val="00B47E59"/>
    <w:rsid w:val="00BA6A25"/>
    <w:rsid w:val="00E11FE7"/>
    <w:rsid w:val="00ED4AF9"/>
    <w:rsid w:val="00F001DE"/>
    <w:rsid w:val="00F1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5B750D5D70E4D3BA32507EFD7B0288D">
    <w:name w:val="A5B750D5D70E4D3BA32507EFD7B0288D"/>
    <w:rsid w:val="00ED4AF9"/>
  </w:style>
  <w:style w:type="character" w:styleId="Platshllartext">
    <w:name w:val="Placeholder Text"/>
    <w:basedOn w:val="Standardstycketeckensnitt"/>
    <w:uiPriority w:val="99"/>
    <w:semiHidden/>
    <w:rsid w:val="00ED4AF9"/>
    <w:rPr>
      <w:noProof w:val="0"/>
      <w:color w:val="808080"/>
    </w:rPr>
  </w:style>
  <w:style w:type="paragraph" w:customStyle="1" w:styleId="74B8EC98F43B4A2E992EE6F9D49A4FBC">
    <w:name w:val="74B8EC98F43B4A2E992EE6F9D49A4FBC"/>
    <w:rsid w:val="00ED4AF9"/>
  </w:style>
  <w:style w:type="paragraph" w:customStyle="1" w:styleId="4B18DCB8B6C74E1BBEB224E2A6DCF402">
    <w:name w:val="4B18DCB8B6C74E1BBEB224E2A6DCF402"/>
    <w:rsid w:val="00ED4AF9"/>
  </w:style>
  <w:style w:type="paragraph" w:customStyle="1" w:styleId="4A267460E6D2454CB9D6453265390AFD">
    <w:name w:val="4A267460E6D2454CB9D6453265390AFD"/>
    <w:rsid w:val="00ED4AF9"/>
  </w:style>
  <w:style w:type="paragraph" w:customStyle="1" w:styleId="D4F1B36AB66D46249701C605F6559CA2">
    <w:name w:val="D4F1B36AB66D46249701C605F6559CA2"/>
    <w:rsid w:val="00ED4AF9"/>
  </w:style>
  <w:style w:type="paragraph" w:customStyle="1" w:styleId="5731AC39E7E04AC6832536D3C128B0F1">
    <w:name w:val="5731AC39E7E04AC6832536D3C128B0F1"/>
    <w:rsid w:val="00ED4AF9"/>
  </w:style>
  <w:style w:type="paragraph" w:customStyle="1" w:styleId="CBEB71E1413D4F04B89DBD6B9DC2DC9F">
    <w:name w:val="CBEB71E1413D4F04B89DBD6B9DC2DC9F"/>
    <w:rsid w:val="00ED4AF9"/>
  </w:style>
  <w:style w:type="paragraph" w:customStyle="1" w:styleId="6602682199C44192AF913DB22FE3FA67">
    <w:name w:val="6602682199C44192AF913DB22FE3FA67"/>
    <w:rsid w:val="00ED4AF9"/>
  </w:style>
  <w:style w:type="paragraph" w:customStyle="1" w:styleId="00C94207C0BB4AD5AEF6AE9A51413275">
    <w:name w:val="00C94207C0BB4AD5AEF6AE9A51413275"/>
    <w:rsid w:val="00ED4AF9"/>
  </w:style>
  <w:style w:type="paragraph" w:customStyle="1" w:styleId="D5CB82AF76D144169CEB64596FD288F8">
    <w:name w:val="D5CB82AF76D144169CEB64596FD288F8"/>
    <w:rsid w:val="00ED4AF9"/>
  </w:style>
  <w:style w:type="paragraph" w:customStyle="1" w:styleId="AD2DA28196B044B5ACB50DA15329640A">
    <w:name w:val="AD2DA28196B044B5ACB50DA15329640A"/>
    <w:rsid w:val="00ED4AF9"/>
  </w:style>
  <w:style w:type="paragraph" w:customStyle="1" w:styleId="5731AC39E7E04AC6832536D3C128B0F11">
    <w:name w:val="5731AC39E7E04AC6832536D3C128B0F11"/>
    <w:rsid w:val="00ED4AF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5CB82AF76D144169CEB64596FD288F81">
    <w:name w:val="D5CB82AF76D144169CEB64596FD288F81"/>
    <w:rsid w:val="00ED4AF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343D3F599E54CC396F9BDD659DD07D3">
    <w:name w:val="9343D3F599E54CC396F9BDD659DD07D3"/>
    <w:rsid w:val="00ED4AF9"/>
  </w:style>
  <w:style w:type="paragraph" w:customStyle="1" w:styleId="D4E36CFCC48D49F49ADDD3CB266269F8">
    <w:name w:val="D4E36CFCC48D49F49ADDD3CB266269F8"/>
    <w:rsid w:val="00ED4AF9"/>
  </w:style>
  <w:style w:type="paragraph" w:customStyle="1" w:styleId="1A738027D0DC4C60998DF887FEECD819">
    <w:name w:val="1A738027D0DC4C60998DF887FEECD819"/>
    <w:rsid w:val="00ED4AF9"/>
  </w:style>
  <w:style w:type="paragraph" w:customStyle="1" w:styleId="71ADC2D5EA4B452AB59077B4DDB29BDF">
    <w:name w:val="71ADC2D5EA4B452AB59077B4DDB29BDF"/>
    <w:rsid w:val="00ED4AF9"/>
  </w:style>
  <w:style w:type="paragraph" w:customStyle="1" w:styleId="899FE2CB47A54345B5D301DBCB0AB3E6">
    <w:name w:val="899FE2CB47A54345B5D301DBCB0AB3E6"/>
    <w:rsid w:val="00ED4AF9"/>
  </w:style>
  <w:style w:type="paragraph" w:customStyle="1" w:styleId="28B22FD2035E4ABA8DE0B80B9EAD8854">
    <w:name w:val="28B22FD2035E4ABA8DE0B80B9EAD8854"/>
    <w:rsid w:val="00ED4AF9"/>
  </w:style>
  <w:style w:type="paragraph" w:customStyle="1" w:styleId="E07D5488DFFC4B9E971F02D77803C609">
    <w:name w:val="E07D5488DFFC4B9E971F02D77803C609"/>
    <w:rsid w:val="00ED4AF9"/>
  </w:style>
  <w:style w:type="paragraph" w:customStyle="1" w:styleId="D341CA988E654F219D4DE9C97D9C6702">
    <w:name w:val="D341CA988E654F219D4DE9C97D9C6702"/>
    <w:rsid w:val="00ED4AF9"/>
  </w:style>
  <w:style w:type="paragraph" w:customStyle="1" w:styleId="DC4C31B90CD64F548C20C0014EF5C019">
    <w:name w:val="DC4C31B90CD64F548C20C0014EF5C019"/>
    <w:rsid w:val="00ED4A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Anders Ygeman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2021-05-05T00:00:00</HeaderDate>
    <Office/>
    <Dnr>I2021/</Dnr>
    <ParagrafNr/>
    <DocumentTitle/>
    <VisitingAddress/>
    <Extra1/>
    <Extra2/>
    <Extra3>Åsa Coenraads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F332F9562483F34B855CF1FDC95484BC" ma:contentTypeVersion="9" ma:contentTypeDescription="Skapa ett nytt dokument." ma:contentTypeScope="" ma:versionID="918588175ac037f791e2b274e5301b18">
  <xsd:schema xmlns:xsd="http://www.w3.org/2001/XMLSchema" xmlns:xs="http://www.w3.org/2001/XMLSchema" xmlns:p="http://schemas.microsoft.com/office/2006/metadata/properties" xmlns:ns2="13ceef10-deb8-4807-ae55-f7be06c82a5e" xmlns:ns3="cc625d36-bb37-4650-91b9-0c96159295ba" xmlns:ns4="4e9c2f0c-7bf8-49af-8356-cbf363fc78a7" xmlns:ns5="18f3d968-6251-40b0-9f11-012b293496c2" xmlns:ns6="ae7a256b-f4d2-416a-9370-0215551cabac" targetNamespace="http://schemas.microsoft.com/office/2006/metadata/properties" ma:root="true" ma:fieldsID="36b38287c7933d03e2afb2ef37bd9373" ns2:_="" ns3:_="" ns4:_="" ns5:_="" ns6:_="">
    <xsd:import namespace="13ceef10-deb8-4807-ae55-f7be06c82a5e"/>
    <xsd:import namespace="cc625d36-bb37-4650-91b9-0c96159295ba"/>
    <xsd:import namespace="4e9c2f0c-7bf8-49af-8356-cbf363fc78a7"/>
    <xsd:import namespace="18f3d968-6251-40b0-9f11-012b293496c2"/>
    <xsd:import namespace="ae7a256b-f4d2-416a-9370-0215551cab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3:TaxCatchAll" minOccurs="0"/>
                <xsd:element ref="ns4:RecordNumber" minOccurs="0"/>
                <xsd:element ref="ns5:RKNyckelord" minOccurs="0"/>
                <xsd:element ref="ns6:Enhet" minOccurs="0"/>
                <xsd:element ref="ns6:_x00c4_rendetyp" minOccurs="0"/>
                <xsd:element ref="ns6:Nr" minOccurs="0"/>
                <xsd:element ref="ns6:Sakomr_x00e5_de" minOccurs="0"/>
                <xsd:element ref="ns6:_x00c5_r" minOccurs="0"/>
                <xsd:element ref="ns6:Status" minOccurs="0"/>
                <xsd:element ref="ns6:Handl_x00e4_ggare" minOccurs="0"/>
                <xsd:element ref="ns6:Parti" minOccurs="0"/>
                <xsd:element ref="ns3:k46d94c0acf84ab9a79866a9d8b1905f" minOccurs="0"/>
                <xsd:element ref="ns3:edbe0b5c82304c8e847ab7b8c02a77c3" minOccurs="0"/>
                <xsd:element ref="ns4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eef10-deb8-4807-ae55-f7be06c82a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Global taxonomikolumn" ma:hidden="true" ma:list="{2d7a9d91-b1d7-475b-acbd-a8abc162410a}" ma:internalName="TaxCatchAll" ma:readOnly="false" ma:showField="CatchAllData" ma:web="66226ef0-4778-41da-a671-204120bd7a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2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be0b5c82304c8e847ab7b8c02a77c3" ma:index="2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1" nillable="true" ma:displayName="Diarienummer" ma:hidden="true" ma:internalName="RecordNumber" ma:readOnly="false">
      <xsd:simpleType>
        <xsd:restriction base="dms:Text">
          <xsd:maxLength value="255"/>
        </xsd:restriction>
      </xsd:simpleType>
    </xsd:element>
    <xsd:element name="DirtyMigration" ma:index="2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2" nillable="true" ma:displayName="Nyckelord" ma:hidden="true" ma:internalName="RKNyckelor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a256b-f4d2-416a-9370-0215551cabac" elementFormDefault="qualified">
    <xsd:import namespace="http://schemas.microsoft.com/office/2006/documentManagement/types"/>
    <xsd:import namespace="http://schemas.microsoft.com/office/infopath/2007/PartnerControls"/>
    <xsd:element name="Enhet" ma:index="13" nillable="true" ma:displayName="Enhet" ma:format="Dropdown" ma:internalName="Enhet">
      <xsd:simpleType>
        <xsd:restriction base="dms:Choice">
          <xsd:enumeration value="ESD"/>
        </xsd:restriction>
      </xsd:simpleType>
    </xsd:element>
    <xsd:element name="_x00c4_rendetyp" ma:index="14" nillable="true" ma:displayName="Ärendetyp" ma:format="Dropdown" ma:internalName="_x00c4_rendetyp">
      <xsd:simpleType>
        <xsd:restriction base="dms:Choice">
          <xsd:enumeration value="Interpellation"/>
          <xsd:enumeration value="Riksdagsfråga"/>
          <xsd:enumeration value="Replikunderlag"/>
          <xsd:enumeration value="Frågestund"/>
        </xsd:restriction>
      </xsd:simpleType>
    </xsd:element>
    <xsd:element name="Nr" ma:index="15" nillable="true" ma:displayName="Nr" ma:internalName="Nr">
      <xsd:simpleType>
        <xsd:restriction base="dms:Text">
          <xsd:maxLength value="255"/>
        </xsd:restriction>
      </xsd:simpleType>
    </xsd:element>
    <xsd:element name="Sakomr_x00e5_de" ma:index="16" nillable="true" ma:displayName="Sakområde" ma:internalName="Sakomr_x00e5_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edband"/>
                    <xsd:enumeration value="Budget"/>
                    <xsd:enumeration value="Digital delaktighet"/>
                    <xsd:enumeration value="E-förvaltning"/>
                    <xsd:enumeration value="Elektronisk kommunikation"/>
                    <xsd:enumeration value="Grundläggande betaltjänster"/>
                    <xsd:enumeration value="Informationssäkerhet"/>
                    <xsd:enumeration value="Informationssamhällets tjänster"/>
                    <xsd:enumeration value="Internets förvaltning"/>
                    <xsd:enumeration value="Konsumentfrågor"/>
                    <xsd:enumeration value="Krisberedskap"/>
                    <xsd:enumeration value="Mobiltäckning"/>
                    <xsd:enumeration value="Myndighetsstyrning PTS"/>
                    <xsd:enumeration value="Post"/>
                    <xsd:enumeration value="Samhällets digitalisering"/>
                    <xsd:enumeration value="Spektrum"/>
                    <xsd:enumeration value="Statistik"/>
                    <xsd:enumeration value="Strålning"/>
                    <xsd:enumeration value="Styrning övriga myndigheter m.fl."/>
                  </xsd:restriction>
                </xsd:simpleType>
              </xsd:element>
            </xsd:sequence>
          </xsd:extension>
        </xsd:complexContent>
      </xsd:complexType>
    </xsd:element>
    <xsd:element name="_x00c5_r" ma:index="17" nillable="true" ma:displayName="År" ma:internalName="_x00c5_r">
      <xsd:simpleType>
        <xsd:restriction base="dms:Text">
          <xsd:maxLength value="255"/>
        </xsd:restriction>
      </xsd:simpleType>
    </xsd:element>
    <xsd:element name="Status" ma:index="18" nillable="true" ma:displayName="Status" ma:format="Dropdown" ma:internalName="Status">
      <xsd:simpleType>
        <xsd:restriction base="dms:Choice">
          <xsd:enumeration value="Klar"/>
          <xsd:enumeration value="Pågående"/>
        </xsd:restriction>
      </xsd:simpleType>
    </xsd:element>
    <xsd:element name="Handl_x00e4_ggare" ma:index="19" nillable="true" ma:displayName="Handläggare" ma:list="UserInfo" ma:SharePointGroup="0" ma:internalName="Handl_x00e4_g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rti" ma:index="20" nillable="true" ma:displayName="Parti" ma:format="Dropdown" ma:internalName="Parti">
      <xsd:simpleType>
        <xsd:restriction base="dms:Choice">
          <xsd:enumeration value="C"/>
          <xsd:enumeration value="KD"/>
          <xsd:enumeration value="L"/>
          <xsd:enumeration value="MP"/>
          <xsd:enumeration value="M"/>
          <xsd:enumeration value="S"/>
          <xsd:enumeration value="SD"/>
          <xsd:enumeration value="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6.xml><?xml version="1.0" encoding="utf-8"?>
<?mso-contentType ?>
<customXsn xmlns="http://schemas.microsoft.com/office/2006/metadata/customXsn">
  <xsnLocation/>
  <cached>True</cached>
  <openByDefault>False</openByDefault>
  <xsnScope>/yta/i-de/arende/Riksdagsfrgor och interpellationer och frgestund i</xsnScope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8900abcd-034c-4c5b-bdb2-2089bcafc2f3</RD_Svarsid>
  </documentManagement>
</p:properties>
</file>

<file path=customXml/itemProps1.xml><?xml version="1.0" encoding="utf-8"?>
<ds:datastoreItem xmlns:ds="http://schemas.openxmlformats.org/officeDocument/2006/customXml" ds:itemID="{BC3D6CEE-E5D1-415B-B104-567183A8B979}"/>
</file>

<file path=customXml/itemProps2.xml><?xml version="1.0" encoding="utf-8"?>
<ds:datastoreItem xmlns:ds="http://schemas.openxmlformats.org/officeDocument/2006/customXml" ds:itemID="{46C9B453-8012-4BE5-B5E3-37645122A96F}"/>
</file>

<file path=customXml/itemProps3.xml><?xml version="1.0" encoding="utf-8"?>
<ds:datastoreItem xmlns:ds="http://schemas.openxmlformats.org/officeDocument/2006/customXml" ds:itemID="{94295E3D-665E-480F-868B-766A5AFE02AA}"/>
</file>

<file path=customXml/itemProps4.xml><?xml version="1.0" encoding="utf-8"?>
<ds:datastoreItem xmlns:ds="http://schemas.openxmlformats.org/officeDocument/2006/customXml" ds:itemID="{E102A2C2-0845-463B-B5E2-202959AC3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eef10-deb8-4807-ae55-f7be06c82a5e"/>
    <ds:schemaRef ds:uri="cc625d36-bb37-4650-91b9-0c96159295ba"/>
    <ds:schemaRef ds:uri="4e9c2f0c-7bf8-49af-8356-cbf363fc78a7"/>
    <ds:schemaRef ds:uri="18f3d968-6251-40b0-9f11-012b293496c2"/>
    <ds:schemaRef ds:uri="ae7a256b-f4d2-416a-9370-0215551ca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A2307B1-AB3C-49F8-9B58-02691EB6BE2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9A941A5-7679-4504-8D2F-F6418036D41A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956516C0-79F2-4C12-86E6-968A9EAC78CF}"/>
</file>

<file path=customXml/itemProps8.xml><?xml version="1.0" encoding="utf-8"?>
<ds:datastoreItem xmlns:ds="http://schemas.openxmlformats.org/officeDocument/2006/customXml" ds:itemID="{B501F70F-714C-4044-8E3E-5B178C01CD8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258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Bredband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2702 av Linda Modig (C) Norrbottens bristande tillgång till mobiltelefoni.docx</dc:title>
  <dc:subject/>
  <dc:creator>Homa Abdolrasouli</dc:creator>
  <cp:keywords/>
  <dc:description/>
  <cp:lastModifiedBy>Homa Abdolrasouli</cp:lastModifiedBy>
  <cp:revision>4</cp:revision>
  <dcterms:created xsi:type="dcterms:W3CDTF">2021-04-30T10:06:00Z</dcterms:created>
  <dcterms:modified xsi:type="dcterms:W3CDTF">2021-05-04T10:06:00Z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