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3457" w14:textId="0864F10D" w:rsidR="00724B12" w:rsidRDefault="00724B12" w:rsidP="00DA0661">
      <w:pPr>
        <w:pStyle w:val="Rubrik"/>
      </w:pPr>
      <w:bookmarkStart w:id="0" w:name="Start"/>
      <w:bookmarkEnd w:id="0"/>
      <w:r>
        <w:t>Svar på fråga 2019/20:1</w:t>
      </w:r>
      <w:r w:rsidR="00AC147E">
        <w:t>10</w:t>
      </w:r>
      <w:r>
        <w:t xml:space="preserve">6 av </w:t>
      </w:r>
      <w:sdt>
        <w:sdtPr>
          <w:alias w:val="Frågeställare"/>
          <w:tag w:val="delete"/>
          <w:id w:val="-211816850"/>
          <w:placeholder>
            <w:docPart w:val="654233D5111A4600B6A791A13A2865D4"/>
          </w:placeholder>
          <w:dataBinding w:prefixMappings="xmlns:ns0='http://lp/documentinfo/RK' " w:xpath="/ns0:DocumentInfo[1]/ns0:BaseInfo[1]/ns0:Extra3[1]" w:storeItemID="{1DAAAF07-BA7F-412B-AC7D-DA2203E7BE6F}"/>
          <w:text/>
        </w:sdtPr>
        <w:sdtEndPr/>
        <w:sdtContent>
          <w:r w:rsidR="0094549A">
            <w:t>Ola Johansson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2E71D399A0F473AAAF013447C750DA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94549A">
            <w:t>C</w:t>
          </w:r>
        </w:sdtContent>
      </w:sdt>
      <w:r>
        <w:t xml:space="preserve">) </w:t>
      </w:r>
      <w:r>
        <w:br/>
      </w:r>
      <w:r w:rsidRPr="00724B12">
        <w:t>Försenad</w:t>
      </w:r>
      <w:r w:rsidR="00D535EA">
        <w:t xml:space="preserve"> byggstart för järnvägsprojekt i Skåne och Halland</w:t>
      </w:r>
    </w:p>
    <w:p w14:paraId="05A8AE7F" w14:textId="0A3FC6DB" w:rsidR="00724B12" w:rsidRDefault="00BF4DEA" w:rsidP="00724B12">
      <w:pPr>
        <w:pStyle w:val="Brdtext"/>
      </w:pPr>
      <w:sdt>
        <w:sdtPr>
          <w:alias w:val="Frågeställare"/>
          <w:tag w:val="delete"/>
          <w:id w:val="-1635256365"/>
          <w:placeholder>
            <w:docPart w:val="4E6213D500CF4AEB8F4F21B99D880C95"/>
          </w:placeholder>
          <w:dataBinding w:prefixMappings="xmlns:ns0='http://lp/documentinfo/RK' " w:xpath="/ns0:DocumentInfo[1]/ns0:BaseInfo[1]/ns0:Extra3[1]" w:storeItemID="{1DAAAF07-BA7F-412B-AC7D-DA2203E7BE6F}"/>
          <w:text/>
        </w:sdtPr>
        <w:sdtEndPr/>
        <w:sdtContent>
          <w:r w:rsidR="0094549A">
            <w:t>Ola Johansson</w:t>
          </w:r>
        </w:sdtContent>
      </w:sdt>
      <w:r w:rsidR="00724B12">
        <w:t xml:space="preserve"> har frågat mig</w:t>
      </w:r>
      <w:r w:rsidR="00724B12" w:rsidRPr="00724B12">
        <w:t xml:space="preserve"> </w:t>
      </w:r>
      <w:r w:rsidR="0094549A">
        <w:t xml:space="preserve">när </w:t>
      </w:r>
      <w:r w:rsidR="00D535EA">
        <w:t xml:space="preserve">jag och </w:t>
      </w:r>
      <w:r w:rsidR="0094549A">
        <w:t>regeringen har för avsikt att besluta om byggstart för sträckorna Helsingborg–Ängelholm samt Lund–Flackarp</w:t>
      </w:r>
      <w:r w:rsidR="005C326F">
        <w:t>.</w:t>
      </w:r>
    </w:p>
    <w:p w14:paraId="333AFD27" w14:textId="0A61EBE5" w:rsidR="00625502" w:rsidRDefault="00625502" w:rsidP="00B97860">
      <w:pPr>
        <w:pStyle w:val="Brdtext"/>
      </w:pPr>
      <w:r w:rsidRPr="00D626EE">
        <w:t>Regeringen fa</w:t>
      </w:r>
      <w:r w:rsidR="003A1696">
        <w:t>stställde</w:t>
      </w:r>
      <w:r w:rsidRPr="00D626EE">
        <w:t xml:space="preserve"> i maj 2018</w:t>
      </w:r>
      <w:r w:rsidR="00F129E3">
        <w:t xml:space="preserve"> beslut </w:t>
      </w:r>
      <w:r w:rsidR="00801AAB">
        <w:t>om</w:t>
      </w:r>
      <w:r w:rsidR="00801AAB" w:rsidRPr="00D626EE">
        <w:t xml:space="preserve"> en</w:t>
      </w:r>
      <w:r w:rsidRPr="00D626EE">
        <w:t xml:space="preserve"> nationell trafikslagsövergripande plan för transportinfrastrukturen för period</w:t>
      </w:r>
      <w:r w:rsidR="005C326F">
        <w:t>en</w:t>
      </w:r>
      <w:r w:rsidRPr="00D626EE">
        <w:t xml:space="preserve"> 2018</w:t>
      </w:r>
      <w:r w:rsidR="00852453">
        <w:t>–</w:t>
      </w:r>
      <w:r w:rsidRPr="00D626EE">
        <w:t xml:space="preserve">2029. </w:t>
      </w:r>
      <w:r w:rsidR="00B40A14">
        <w:t>I den nationella planen för transportinfrastruktur</w:t>
      </w:r>
      <w:r w:rsidR="00F129E3">
        <w:t xml:space="preserve"> fastställs</w:t>
      </w:r>
      <w:r w:rsidR="00B40A14">
        <w:t xml:space="preserve"> </w:t>
      </w:r>
      <w:proofErr w:type="gramStart"/>
      <w:r w:rsidR="009036C6">
        <w:t>bl.a.</w:t>
      </w:r>
      <w:proofErr w:type="gramEnd"/>
      <w:r w:rsidR="009036C6">
        <w:t xml:space="preserve"> </w:t>
      </w:r>
      <w:r w:rsidR="00F129E3">
        <w:t xml:space="preserve">vilka </w:t>
      </w:r>
      <w:r w:rsidR="00B97860" w:rsidRPr="00B97860">
        <w:t xml:space="preserve">investeringar och åtgärder med en kostnad över 100 miljoner kronor som </w:t>
      </w:r>
      <w:r w:rsidR="00F129E3">
        <w:t xml:space="preserve">planen </w:t>
      </w:r>
      <w:r w:rsidR="00801AAB">
        <w:t>omfattar.</w:t>
      </w:r>
      <w:r w:rsidR="00B97860">
        <w:t xml:space="preserve"> För att dessa investeringar och åtgärder ska få byggstarta krävs </w:t>
      </w:r>
      <w:r w:rsidR="00774763">
        <w:t>att</w:t>
      </w:r>
      <w:r w:rsidR="00B97860">
        <w:t xml:space="preserve"> regering</w:t>
      </w:r>
      <w:r w:rsidR="005C326F">
        <w:t>en</w:t>
      </w:r>
      <w:r w:rsidR="00774763">
        <w:t xml:space="preserve"> fattar ett s.k. byggstartsbeslut för respektive </w:t>
      </w:r>
      <w:r w:rsidR="0091527B">
        <w:t>objekt</w:t>
      </w:r>
      <w:r w:rsidR="00774763">
        <w:t>.</w:t>
      </w:r>
    </w:p>
    <w:p w14:paraId="56736942" w14:textId="61B64E71" w:rsidR="00A4755E" w:rsidRDefault="0094549A" w:rsidP="006A12F1">
      <w:pPr>
        <w:pStyle w:val="Brdtext"/>
      </w:pPr>
      <w:r>
        <w:t>Jag är glad att meddela att regeringen den 19 mars 2020 beslutat om att Trafikverket får byggstarta ett antal projekt runt om i landet, däribland fyrspårutbyggnad mellan Lund–Flackarp respektive dubbelspårsutbyggnaden mellan Helsingborg (Maria)–Ängelholm.</w:t>
      </w:r>
    </w:p>
    <w:p w14:paraId="3EFBDD4E" w14:textId="764113BB" w:rsidR="00724B12" w:rsidRDefault="00724B1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5747AC578AD4894BB8CD997B104B0DF"/>
          </w:placeholder>
          <w:dataBinding w:prefixMappings="xmlns:ns0='http://lp/documentinfo/RK' " w:xpath="/ns0:DocumentInfo[1]/ns0:BaseInfo[1]/ns0:HeaderDate[1]" w:storeItemID="{1DAAAF07-BA7F-412B-AC7D-DA2203E7BE6F}"/>
          <w:date w:fullDate="2020-03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761EC">
            <w:t>24 mars 2020</w:t>
          </w:r>
        </w:sdtContent>
      </w:sdt>
    </w:p>
    <w:p w14:paraId="5F65DAF7" w14:textId="77777777" w:rsidR="00724B12" w:rsidRDefault="00724B12" w:rsidP="004E7A8F">
      <w:pPr>
        <w:pStyle w:val="Brdtextutanavstnd"/>
      </w:pPr>
    </w:p>
    <w:p w14:paraId="618E2991" w14:textId="77777777" w:rsidR="00724B12" w:rsidRDefault="00724B12" w:rsidP="004E7A8F">
      <w:pPr>
        <w:pStyle w:val="Brdtextutanavstnd"/>
      </w:pPr>
    </w:p>
    <w:p w14:paraId="25DD98D6" w14:textId="77777777" w:rsidR="00724B12" w:rsidRDefault="00724B12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EC1C1CCD3C74D64861C30BA22A24218"/>
        </w:placeholder>
        <w:dataBinding w:prefixMappings="xmlns:ns0='http://lp/documentinfo/RK' " w:xpath="/ns0:DocumentInfo[1]/ns0:BaseInfo[1]/ns0:TopSender[1]" w:storeItemID="{1DAAAF07-BA7F-412B-AC7D-DA2203E7BE6F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413D1891" w14:textId="77777777" w:rsidR="00724B12" w:rsidRDefault="00724B12" w:rsidP="00422A41">
          <w:pPr>
            <w:pStyle w:val="Brdtext"/>
          </w:pPr>
          <w:r>
            <w:t>Tomas Eneroth</w:t>
          </w:r>
        </w:p>
      </w:sdtContent>
    </w:sdt>
    <w:p w14:paraId="5FE44FCF" w14:textId="77777777" w:rsidR="00724B12" w:rsidRPr="00DB48AB" w:rsidRDefault="00724B12" w:rsidP="00DB48AB">
      <w:pPr>
        <w:pStyle w:val="Brdtext"/>
      </w:pPr>
    </w:p>
    <w:sectPr w:rsidR="00724B1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873E3" w14:textId="77777777" w:rsidR="00BF4DEA" w:rsidRDefault="00BF4DEA" w:rsidP="00A87A54">
      <w:pPr>
        <w:spacing w:after="0" w:line="240" w:lineRule="auto"/>
      </w:pPr>
      <w:r>
        <w:separator/>
      </w:r>
    </w:p>
  </w:endnote>
  <w:endnote w:type="continuationSeparator" w:id="0">
    <w:p w14:paraId="48054448" w14:textId="77777777" w:rsidR="00BF4DEA" w:rsidRDefault="00BF4DE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A3827A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752454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7BCE4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757203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CA61E3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DD3970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2B8D2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20073EF" w14:textId="77777777" w:rsidTr="00C26068">
      <w:trPr>
        <w:trHeight w:val="227"/>
      </w:trPr>
      <w:tc>
        <w:tcPr>
          <w:tcW w:w="4074" w:type="dxa"/>
        </w:tcPr>
        <w:p w14:paraId="6956547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FF3408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66C645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C091B" w14:textId="77777777" w:rsidR="00BF4DEA" w:rsidRDefault="00BF4DEA" w:rsidP="00A87A54">
      <w:pPr>
        <w:spacing w:after="0" w:line="240" w:lineRule="auto"/>
      </w:pPr>
      <w:r>
        <w:separator/>
      </w:r>
    </w:p>
  </w:footnote>
  <w:footnote w:type="continuationSeparator" w:id="0">
    <w:p w14:paraId="3B9A120A" w14:textId="77777777" w:rsidR="00BF4DEA" w:rsidRDefault="00BF4DE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24B12" w14:paraId="64ACAD67" w14:textId="77777777" w:rsidTr="00C93EBA">
      <w:trPr>
        <w:trHeight w:val="227"/>
      </w:trPr>
      <w:tc>
        <w:tcPr>
          <w:tcW w:w="5534" w:type="dxa"/>
        </w:tcPr>
        <w:p w14:paraId="19FE4993" w14:textId="77777777" w:rsidR="00724B12" w:rsidRPr="007D73AB" w:rsidRDefault="00724B12">
          <w:pPr>
            <w:pStyle w:val="Sidhuvud"/>
          </w:pPr>
        </w:p>
      </w:tc>
      <w:tc>
        <w:tcPr>
          <w:tcW w:w="3170" w:type="dxa"/>
          <w:vAlign w:val="bottom"/>
        </w:tcPr>
        <w:p w14:paraId="4B5951C9" w14:textId="77777777" w:rsidR="00724B12" w:rsidRPr="007D73AB" w:rsidRDefault="00724B12" w:rsidP="00340DE0">
          <w:pPr>
            <w:pStyle w:val="Sidhuvud"/>
          </w:pPr>
        </w:p>
      </w:tc>
      <w:tc>
        <w:tcPr>
          <w:tcW w:w="1134" w:type="dxa"/>
        </w:tcPr>
        <w:p w14:paraId="3CA36D80" w14:textId="77777777" w:rsidR="00724B12" w:rsidRDefault="00724B12" w:rsidP="005A703A">
          <w:pPr>
            <w:pStyle w:val="Sidhuvud"/>
          </w:pPr>
        </w:p>
      </w:tc>
    </w:tr>
    <w:tr w:rsidR="00724B12" w14:paraId="1A8ED0EA" w14:textId="77777777" w:rsidTr="00C93EBA">
      <w:trPr>
        <w:trHeight w:val="1928"/>
      </w:trPr>
      <w:tc>
        <w:tcPr>
          <w:tcW w:w="5534" w:type="dxa"/>
        </w:tcPr>
        <w:p w14:paraId="4F852375" w14:textId="77777777" w:rsidR="00724B12" w:rsidRPr="00340DE0" w:rsidRDefault="00724B1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B267FD5" wp14:editId="5F02C0C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1AE0D94" w14:textId="77777777" w:rsidR="00724B12" w:rsidRPr="00710A6C" w:rsidRDefault="00724B12" w:rsidP="00EE3C0F">
          <w:pPr>
            <w:pStyle w:val="Sidhuvud"/>
            <w:rPr>
              <w:b/>
            </w:rPr>
          </w:pPr>
        </w:p>
        <w:p w14:paraId="4D4BCAF2" w14:textId="77777777" w:rsidR="00724B12" w:rsidRDefault="00724B12" w:rsidP="00EE3C0F">
          <w:pPr>
            <w:pStyle w:val="Sidhuvud"/>
          </w:pPr>
        </w:p>
        <w:p w14:paraId="6FB57A22" w14:textId="77777777" w:rsidR="00724B12" w:rsidRDefault="00724B12" w:rsidP="00EE3C0F">
          <w:pPr>
            <w:pStyle w:val="Sidhuvud"/>
          </w:pPr>
        </w:p>
        <w:p w14:paraId="201B4A7D" w14:textId="77777777" w:rsidR="00724B12" w:rsidRDefault="00724B1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3E9C39D25E2498E9EAEB96CF9960687"/>
            </w:placeholder>
            <w:dataBinding w:prefixMappings="xmlns:ns0='http://lp/documentinfo/RK' " w:xpath="/ns0:DocumentInfo[1]/ns0:BaseInfo[1]/ns0:Dnr[1]" w:storeItemID="{1DAAAF07-BA7F-412B-AC7D-DA2203E7BE6F}"/>
            <w:text/>
          </w:sdtPr>
          <w:sdtEndPr/>
          <w:sdtContent>
            <w:p w14:paraId="520552AF" w14:textId="2359439B" w:rsidR="00724B12" w:rsidRDefault="0094549A" w:rsidP="00EE3C0F">
              <w:pPr>
                <w:pStyle w:val="Sidhuvud"/>
              </w:pPr>
              <w:r>
                <w:t>I2020/00781/TP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C556ED7AAD947719821F980E2007182"/>
            </w:placeholder>
            <w:showingPlcHdr/>
            <w:dataBinding w:prefixMappings="xmlns:ns0='http://lp/documentinfo/RK' " w:xpath="/ns0:DocumentInfo[1]/ns0:BaseInfo[1]/ns0:DocNumber[1]" w:storeItemID="{1DAAAF07-BA7F-412B-AC7D-DA2203E7BE6F}"/>
            <w:text/>
          </w:sdtPr>
          <w:sdtEndPr/>
          <w:sdtContent>
            <w:p w14:paraId="3141E309" w14:textId="77777777" w:rsidR="00724B12" w:rsidRDefault="00724B1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7AF937B" w14:textId="77777777" w:rsidR="00724B12" w:rsidRDefault="00724B12" w:rsidP="00EE3C0F">
          <w:pPr>
            <w:pStyle w:val="Sidhuvud"/>
          </w:pPr>
        </w:p>
      </w:tc>
      <w:tc>
        <w:tcPr>
          <w:tcW w:w="1134" w:type="dxa"/>
        </w:tcPr>
        <w:p w14:paraId="35B9ACE7" w14:textId="77777777" w:rsidR="00724B12" w:rsidRDefault="00724B12" w:rsidP="0094502D">
          <w:pPr>
            <w:pStyle w:val="Sidhuvud"/>
          </w:pPr>
        </w:p>
        <w:p w14:paraId="2F2ADDE1" w14:textId="77777777" w:rsidR="00724B12" w:rsidRPr="0094502D" w:rsidRDefault="00724B12" w:rsidP="00EC71A6">
          <w:pPr>
            <w:pStyle w:val="Sidhuvud"/>
          </w:pPr>
        </w:p>
      </w:tc>
    </w:tr>
    <w:tr w:rsidR="00724B12" w14:paraId="308D35D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0D41D5F3FBF4EE1AFC6AA1E1ED7EFE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3F1621E" w14:textId="77777777" w:rsidR="00724B12" w:rsidRPr="00724B12" w:rsidRDefault="00724B12" w:rsidP="00340DE0">
              <w:pPr>
                <w:pStyle w:val="Sidhuvud"/>
                <w:rPr>
                  <w:b/>
                </w:rPr>
              </w:pPr>
              <w:r w:rsidRPr="00724B12">
                <w:rPr>
                  <w:b/>
                </w:rPr>
                <w:t>Infrastrukturdepartementet</w:t>
              </w:r>
            </w:p>
            <w:p w14:paraId="0E4E132F" w14:textId="77777777" w:rsidR="00625502" w:rsidRDefault="00724B12" w:rsidP="00340DE0">
              <w:pPr>
                <w:pStyle w:val="Sidhuvud"/>
              </w:pPr>
              <w:r w:rsidRPr="00724B12">
                <w:t>Infrastrukturministern</w:t>
              </w:r>
            </w:p>
            <w:p w14:paraId="6442B655" w14:textId="77777777" w:rsidR="00625502" w:rsidRDefault="00625502" w:rsidP="00340DE0">
              <w:pPr>
                <w:pStyle w:val="Sidhuvud"/>
              </w:pPr>
            </w:p>
            <w:p w14:paraId="6E59C6EC" w14:textId="77777777" w:rsidR="00625502" w:rsidRDefault="00625502" w:rsidP="00340DE0">
              <w:pPr>
                <w:pStyle w:val="Sidhuvud"/>
              </w:pPr>
            </w:p>
            <w:p w14:paraId="4ECDCCD9" w14:textId="77777777" w:rsidR="00724B12" w:rsidRPr="00340DE0" w:rsidRDefault="00724B12" w:rsidP="00A52AD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5241BA104EDB4098A85B189A60A2DBD9"/>
            </w:placeholder>
            <w:dataBinding w:prefixMappings="xmlns:ns0='http://lp/documentinfo/RK' " w:xpath="/ns0:DocumentInfo[1]/ns0:BaseInfo[1]/ns0:Recipient[1]" w:storeItemID="{1DAAAF07-BA7F-412B-AC7D-DA2203E7BE6F}"/>
            <w:text w:multiLine="1"/>
          </w:sdtPr>
          <w:sdtEndPr/>
          <w:sdtContent>
            <w:p w14:paraId="48388456" w14:textId="77777777" w:rsidR="00724B12" w:rsidRDefault="00724B12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3B39B979" w14:textId="77777777" w:rsidR="00724B12" w:rsidRDefault="00724B12" w:rsidP="003E6020">
          <w:pPr>
            <w:pStyle w:val="Sidhuvud"/>
          </w:pPr>
        </w:p>
      </w:tc>
    </w:tr>
  </w:tbl>
  <w:p w14:paraId="34566B1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1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596E"/>
    <w:rsid w:val="001761EC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512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2776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7613"/>
    <w:rsid w:val="00365461"/>
    <w:rsid w:val="00370311"/>
    <w:rsid w:val="0037230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1696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2E4F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D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326F"/>
    <w:rsid w:val="005C6F80"/>
    <w:rsid w:val="005D07C2"/>
    <w:rsid w:val="005D298F"/>
    <w:rsid w:val="005E2F29"/>
    <w:rsid w:val="005E400D"/>
    <w:rsid w:val="005E4E79"/>
    <w:rsid w:val="005E5CE7"/>
    <w:rsid w:val="005E790C"/>
    <w:rsid w:val="005F08C5"/>
    <w:rsid w:val="00602A12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5502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3118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605E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4B12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763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1BC8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1AAB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269D5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53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62FB"/>
    <w:rsid w:val="008D7CAF"/>
    <w:rsid w:val="008E02EE"/>
    <w:rsid w:val="008E65A8"/>
    <w:rsid w:val="008E77D6"/>
    <w:rsid w:val="009036C6"/>
    <w:rsid w:val="009036E7"/>
    <w:rsid w:val="0090605F"/>
    <w:rsid w:val="0091053B"/>
    <w:rsid w:val="00912158"/>
    <w:rsid w:val="00912945"/>
    <w:rsid w:val="009144EE"/>
    <w:rsid w:val="0091527B"/>
    <w:rsid w:val="00915D4C"/>
    <w:rsid w:val="009279B2"/>
    <w:rsid w:val="00935814"/>
    <w:rsid w:val="0094502D"/>
    <w:rsid w:val="0094549A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EDC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1C10"/>
    <w:rsid w:val="00A3270B"/>
    <w:rsid w:val="00A333A9"/>
    <w:rsid w:val="00A379E4"/>
    <w:rsid w:val="00A42F07"/>
    <w:rsid w:val="00A43B02"/>
    <w:rsid w:val="00A44946"/>
    <w:rsid w:val="00A46B85"/>
    <w:rsid w:val="00A4755E"/>
    <w:rsid w:val="00A47FC1"/>
    <w:rsid w:val="00A50585"/>
    <w:rsid w:val="00A506F1"/>
    <w:rsid w:val="00A5156E"/>
    <w:rsid w:val="00A52AD0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3D34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47E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0A14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61A9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3D0D"/>
    <w:rsid w:val="00B96EFA"/>
    <w:rsid w:val="00B97860"/>
    <w:rsid w:val="00B97CCF"/>
    <w:rsid w:val="00BA61AC"/>
    <w:rsid w:val="00BB17B0"/>
    <w:rsid w:val="00BB28BF"/>
    <w:rsid w:val="00BB2F42"/>
    <w:rsid w:val="00BB440B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90B"/>
    <w:rsid w:val="00BE3E56"/>
    <w:rsid w:val="00BE4BF7"/>
    <w:rsid w:val="00BE5B58"/>
    <w:rsid w:val="00BE62F6"/>
    <w:rsid w:val="00BE638E"/>
    <w:rsid w:val="00BF27B2"/>
    <w:rsid w:val="00BF4DEA"/>
    <w:rsid w:val="00BF4F06"/>
    <w:rsid w:val="00BF534E"/>
    <w:rsid w:val="00BF5717"/>
    <w:rsid w:val="00BF66D2"/>
    <w:rsid w:val="00BF6AC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0F0"/>
    <w:rsid w:val="00D45676"/>
    <w:rsid w:val="00D458F0"/>
    <w:rsid w:val="00D50B3B"/>
    <w:rsid w:val="00D51C1C"/>
    <w:rsid w:val="00D51FCC"/>
    <w:rsid w:val="00D535EA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2E41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ACB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B46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9E3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8A65A"/>
  <w15:docId w15:val="{F8634666-A836-4195-B3A8-B115CF0A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E9C39D25E2498E9EAEB96CF9960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9D2D3-5FC5-41AB-AEE9-A182CCD0753D}"/>
      </w:docPartPr>
      <w:docPartBody>
        <w:p w:rsidR="00354900" w:rsidRDefault="00B51F10" w:rsidP="00B51F10">
          <w:pPr>
            <w:pStyle w:val="03E9C39D25E2498E9EAEB96CF99606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556ED7AAD947719821F980E2007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DBFC4-C9E8-4034-A0CF-D4DAF14C9FBD}"/>
      </w:docPartPr>
      <w:docPartBody>
        <w:p w:rsidR="00354900" w:rsidRDefault="00B51F10" w:rsidP="00B51F10">
          <w:pPr>
            <w:pStyle w:val="BC556ED7AAD947719821F980E20071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D41D5F3FBF4EE1AFC6AA1E1ED7EF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C5912-4B34-4977-A163-224928DFFEE0}"/>
      </w:docPartPr>
      <w:docPartBody>
        <w:p w:rsidR="00354900" w:rsidRDefault="00B51F10" w:rsidP="00B51F10">
          <w:pPr>
            <w:pStyle w:val="80D41D5F3FBF4EE1AFC6AA1E1ED7EF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41BA104EDB4098A85B189A60A2D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34E862-18CF-4EC0-9DC9-1188C7B855B0}"/>
      </w:docPartPr>
      <w:docPartBody>
        <w:p w:rsidR="00354900" w:rsidRDefault="00B51F10" w:rsidP="00B51F10">
          <w:pPr>
            <w:pStyle w:val="5241BA104EDB4098A85B189A60A2DB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4233D5111A4600B6A791A13A286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10773-B62F-4647-BBA6-81232C206566}"/>
      </w:docPartPr>
      <w:docPartBody>
        <w:p w:rsidR="00354900" w:rsidRDefault="00B51F10" w:rsidP="00B51F10">
          <w:pPr>
            <w:pStyle w:val="654233D5111A4600B6A791A13A2865D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2E71D399A0F473AAAF013447C750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EC032-DE6E-442E-974E-1C58AE593878}"/>
      </w:docPartPr>
      <w:docPartBody>
        <w:p w:rsidR="00354900" w:rsidRDefault="00B51F10" w:rsidP="00B51F10">
          <w:pPr>
            <w:pStyle w:val="92E71D399A0F473AAAF013447C750DA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E6213D500CF4AEB8F4F21B99D880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B4DBF-AF37-403B-8F85-902A58CDFD28}"/>
      </w:docPartPr>
      <w:docPartBody>
        <w:p w:rsidR="00354900" w:rsidRDefault="00B51F10" w:rsidP="00B51F10">
          <w:pPr>
            <w:pStyle w:val="4E6213D500CF4AEB8F4F21B99D880C9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5747AC578AD4894BB8CD997B104B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1B430-FC97-4768-8714-8DF0C4CC8A6E}"/>
      </w:docPartPr>
      <w:docPartBody>
        <w:p w:rsidR="00354900" w:rsidRDefault="00B51F10" w:rsidP="00B51F10">
          <w:pPr>
            <w:pStyle w:val="D5747AC578AD4894BB8CD997B104B0D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EC1C1CCD3C74D64861C30BA22A24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18CEAA-D006-40A6-9E9E-700ED72F2950}"/>
      </w:docPartPr>
      <w:docPartBody>
        <w:p w:rsidR="00354900" w:rsidRDefault="00B51F10" w:rsidP="00B51F10">
          <w:pPr>
            <w:pStyle w:val="9EC1C1CCD3C74D64861C30BA22A2421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10"/>
    <w:rsid w:val="00191FD5"/>
    <w:rsid w:val="00354900"/>
    <w:rsid w:val="004F4375"/>
    <w:rsid w:val="00673EEC"/>
    <w:rsid w:val="00B51F10"/>
    <w:rsid w:val="00CA2B93"/>
    <w:rsid w:val="00E2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DFAB73D5E834A4F92C04D281DFFFF60">
    <w:name w:val="2DFAB73D5E834A4F92C04D281DFFFF60"/>
    <w:rsid w:val="00B51F10"/>
  </w:style>
  <w:style w:type="character" w:styleId="Platshllartext">
    <w:name w:val="Placeholder Text"/>
    <w:basedOn w:val="Standardstycketeckensnitt"/>
    <w:uiPriority w:val="99"/>
    <w:semiHidden/>
    <w:rsid w:val="00B51F10"/>
    <w:rPr>
      <w:noProof w:val="0"/>
      <w:color w:val="808080"/>
    </w:rPr>
  </w:style>
  <w:style w:type="paragraph" w:customStyle="1" w:styleId="952E3D6E1DDC4D1D91E6ED43191E7AC0">
    <w:name w:val="952E3D6E1DDC4D1D91E6ED43191E7AC0"/>
    <w:rsid w:val="00B51F10"/>
  </w:style>
  <w:style w:type="paragraph" w:customStyle="1" w:styleId="228A4FDF8DD643688F343BBE6D4284B8">
    <w:name w:val="228A4FDF8DD643688F343BBE6D4284B8"/>
    <w:rsid w:val="00B51F10"/>
  </w:style>
  <w:style w:type="paragraph" w:customStyle="1" w:styleId="091E6C5CD3124BBF87433DA7967DA418">
    <w:name w:val="091E6C5CD3124BBF87433DA7967DA418"/>
    <w:rsid w:val="00B51F10"/>
  </w:style>
  <w:style w:type="paragraph" w:customStyle="1" w:styleId="03E9C39D25E2498E9EAEB96CF9960687">
    <w:name w:val="03E9C39D25E2498E9EAEB96CF9960687"/>
    <w:rsid w:val="00B51F10"/>
  </w:style>
  <w:style w:type="paragraph" w:customStyle="1" w:styleId="BC556ED7AAD947719821F980E2007182">
    <w:name w:val="BC556ED7AAD947719821F980E2007182"/>
    <w:rsid w:val="00B51F10"/>
  </w:style>
  <w:style w:type="paragraph" w:customStyle="1" w:styleId="C2387E01766644C1AFFB4DA966E540A3">
    <w:name w:val="C2387E01766644C1AFFB4DA966E540A3"/>
    <w:rsid w:val="00B51F10"/>
  </w:style>
  <w:style w:type="paragraph" w:customStyle="1" w:styleId="CCA120D38F124DC39B807C61509254E7">
    <w:name w:val="CCA120D38F124DC39B807C61509254E7"/>
    <w:rsid w:val="00B51F10"/>
  </w:style>
  <w:style w:type="paragraph" w:customStyle="1" w:styleId="D2140F7E2FC44EFD9F2C0680AD1B3572">
    <w:name w:val="D2140F7E2FC44EFD9F2C0680AD1B3572"/>
    <w:rsid w:val="00B51F10"/>
  </w:style>
  <w:style w:type="paragraph" w:customStyle="1" w:styleId="80D41D5F3FBF4EE1AFC6AA1E1ED7EFE9">
    <w:name w:val="80D41D5F3FBF4EE1AFC6AA1E1ED7EFE9"/>
    <w:rsid w:val="00B51F10"/>
  </w:style>
  <w:style w:type="paragraph" w:customStyle="1" w:styleId="5241BA104EDB4098A85B189A60A2DBD9">
    <w:name w:val="5241BA104EDB4098A85B189A60A2DBD9"/>
    <w:rsid w:val="00B51F10"/>
  </w:style>
  <w:style w:type="paragraph" w:customStyle="1" w:styleId="654233D5111A4600B6A791A13A2865D4">
    <w:name w:val="654233D5111A4600B6A791A13A2865D4"/>
    <w:rsid w:val="00B51F10"/>
  </w:style>
  <w:style w:type="paragraph" w:customStyle="1" w:styleId="92E71D399A0F473AAAF013447C750DAF">
    <w:name w:val="92E71D399A0F473AAAF013447C750DAF"/>
    <w:rsid w:val="00B51F10"/>
  </w:style>
  <w:style w:type="paragraph" w:customStyle="1" w:styleId="473CA0EAE1D1412780EAC04EBCCA4A2A">
    <w:name w:val="473CA0EAE1D1412780EAC04EBCCA4A2A"/>
    <w:rsid w:val="00B51F10"/>
  </w:style>
  <w:style w:type="paragraph" w:customStyle="1" w:styleId="3F7FDA5C09D3470EAA9E8E69326AB066">
    <w:name w:val="3F7FDA5C09D3470EAA9E8E69326AB066"/>
    <w:rsid w:val="00B51F10"/>
  </w:style>
  <w:style w:type="paragraph" w:customStyle="1" w:styleId="4E6213D500CF4AEB8F4F21B99D880C95">
    <w:name w:val="4E6213D500CF4AEB8F4F21B99D880C95"/>
    <w:rsid w:val="00B51F10"/>
  </w:style>
  <w:style w:type="paragraph" w:customStyle="1" w:styleId="D5747AC578AD4894BB8CD997B104B0DF">
    <w:name w:val="D5747AC578AD4894BB8CD997B104B0DF"/>
    <w:rsid w:val="00B51F10"/>
  </w:style>
  <w:style w:type="paragraph" w:customStyle="1" w:styleId="9EC1C1CCD3C74D64861C30BA22A24218">
    <w:name w:val="9EC1C1CCD3C74D64861C30BA22A24218"/>
    <w:rsid w:val="00B51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916a97ea-e450-4e5d-9969-5a8f39729d5b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2020-03-24T00:00:00</HeaderDate>
    <Office/>
    <Dnr>I2020/00781/TP</Dnr>
    <ParagrafNr/>
    <DocumentTitle/>
    <VisitingAddress/>
    <Extra1/>
    <Extra2/>
    <Extra3>Ola Johansson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b123c9f4-4d4b-4203-8e5f-93886e7a81d6">K2HKANUFJAFA-244546319-227</_dlc_DocId>
    <_dlc_DocIdUrl xmlns="b123c9f4-4d4b-4203-8e5f-93886e7a81d6">
      <Url>https://dhs.sp.regeringskansliet.se/yta/m-Me/_layouts/15/DocIdRedir.aspx?ID=K2HKANUFJAFA-244546319-227</Url>
      <Description>K2HKANUFJAFA-244546319-227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0B01-41D8-4EE2-82DF-128DD47A3B1F}"/>
</file>

<file path=customXml/itemProps2.xml><?xml version="1.0" encoding="utf-8"?>
<ds:datastoreItem xmlns:ds="http://schemas.openxmlformats.org/officeDocument/2006/customXml" ds:itemID="{EEAB04D3-A5B1-48AF-997C-E78C5A3EF956}"/>
</file>

<file path=customXml/itemProps3.xml><?xml version="1.0" encoding="utf-8"?>
<ds:datastoreItem xmlns:ds="http://schemas.openxmlformats.org/officeDocument/2006/customXml" ds:itemID="{1DAAAF07-BA7F-412B-AC7D-DA2203E7BE6F}"/>
</file>

<file path=customXml/itemProps4.xml><?xml version="1.0" encoding="utf-8"?>
<ds:datastoreItem xmlns:ds="http://schemas.openxmlformats.org/officeDocument/2006/customXml" ds:itemID="{EEAB04D3-A5B1-48AF-997C-E78C5A3EF95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b123c9f4-4d4b-4203-8e5f-93886e7a81d6"/>
  </ds:schemaRefs>
</ds:datastoreItem>
</file>

<file path=customXml/itemProps5.xml><?xml version="1.0" encoding="utf-8"?>
<ds:datastoreItem xmlns:ds="http://schemas.openxmlformats.org/officeDocument/2006/customXml" ds:itemID="{25486031-57DE-4E95-ADDC-0D483954CD0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D62F40C-4316-4606-A374-1C893C0CEB7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5486031-57DE-4E95-ADDC-0D483954CD06}"/>
</file>

<file path=customXml/itemProps8.xml><?xml version="1.0" encoding="utf-8"?>
<ds:datastoreItem xmlns:ds="http://schemas.openxmlformats.org/officeDocument/2006/customXml" ds:itemID="{82F3D773-15BE-416A-964B-CF7BC8AD49F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1106 av Ola Johansson (C) Försenad byggstart för järnvägsprojekt i Skåne och Halland.docx</dc:title>
  <dc:subject/>
  <dc:creator>Caroline Huusko</dc:creator>
  <cp:keywords/>
  <dc:description/>
  <cp:lastModifiedBy>Peter Kalliopuro</cp:lastModifiedBy>
  <cp:revision>4</cp:revision>
  <dcterms:created xsi:type="dcterms:W3CDTF">2020-03-23T09:49:00Z</dcterms:created>
  <dcterms:modified xsi:type="dcterms:W3CDTF">2020-03-24T06:38:00Z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e4f5bc99-7021-44af-a062-01cc9258e8be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