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41" w:rsidRDefault="00137B41" w:rsidP="00DA0661">
      <w:pPr>
        <w:pStyle w:val="Rubrik"/>
      </w:pPr>
      <w:bookmarkStart w:id="0" w:name="Start"/>
      <w:bookmarkEnd w:id="0"/>
      <w:r>
        <w:t xml:space="preserve">Svar på fråga 2018/19:512 av Jessika Roswall (M) </w:t>
      </w:r>
      <w:r w:rsidRPr="00137B41">
        <w:t>Arlandarådets framtid</w:t>
      </w:r>
    </w:p>
    <w:p w:rsidR="00137B41" w:rsidRDefault="00137B41" w:rsidP="00137B41">
      <w:pPr>
        <w:pStyle w:val="Brdtext"/>
      </w:pPr>
      <w:r>
        <w:t>Jessika Roswall har frågat mig om jag och regeringen avser att förlänga Arlandarådets förordnande, eller om rådet i och med överlämningen av färdplanen kommer att avvecklas.</w:t>
      </w:r>
    </w:p>
    <w:p w:rsidR="00137B41" w:rsidRDefault="00137B41" w:rsidP="00137B41">
      <w:pPr>
        <w:pStyle w:val="Brdtext"/>
      </w:pPr>
      <w:r w:rsidRPr="00137B41">
        <w:t>Förordnandet för Arlandarådets ledamöter har tidigare förlängts till och med den 31 mars 2019, därefter har ingen ytterligare förlängning av förordnandet gjorts.</w:t>
      </w:r>
    </w:p>
    <w:p w:rsidR="00137B41" w:rsidRDefault="00137B4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3534C2AD27F4511B5D71F58B666114A"/>
          </w:placeholder>
          <w:dataBinding w:prefixMappings="xmlns:ns0='http://lp/documentinfo/RK' " w:xpath="/ns0:DocumentInfo[1]/ns0:BaseInfo[1]/ns0:HeaderDate[1]" w:storeItemID="{F60D37C3-5A62-4F4A-881B-005B527B4DAA}"/>
          <w:date w:fullDate="2019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82B15">
            <w:t>11 april 2019</w:t>
          </w:r>
        </w:sdtContent>
      </w:sdt>
    </w:p>
    <w:p w:rsidR="00137B41" w:rsidRDefault="00137B41" w:rsidP="004E7A8F">
      <w:pPr>
        <w:pStyle w:val="Brdtextutanavstnd"/>
      </w:pPr>
    </w:p>
    <w:p w:rsidR="009D7367" w:rsidRDefault="009D7367" w:rsidP="004E7A8F">
      <w:pPr>
        <w:pStyle w:val="Brdtextutanavstnd"/>
      </w:pPr>
    </w:p>
    <w:p w:rsidR="009D7367" w:rsidRDefault="009D7367" w:rsidP="004E7A8F">
      <w:pPr>
        <w:pStyle w:val="Brdtextutanavstnd"/>
      </w:pPr>
    </w:p>
    <w:p w:rsidR="00137B41" w:rsidRDefault="00137B41" w:rsidP="00422A41">
      <w:pPr>
        <w:pStyle w:val="Brdtext"/>
      </w:pPr>
      <w:r>
        <w:t>Tomas Eneroth</w:t>
      </w:r>
    </w:p>
    <w:p w:rsidR="00137B41" w:rsidRPr="00DB48AB" w:rsidRDefault="00137B41" w:rsidP="00DB48AB">
      <w:pPr>
        <w:pStyle w:val="Brdtext"/>
      </w:pPr>
    </w:p>
    <w:sectPr w:rsidR="00137B41" w:rsidRPr="00DB48AB" w:rsidSect="00137B41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75" w:rsidRDefault="006A3B75" w:rsidP="00A87A54">
      <w:pPr>
        <w:spacing w:after="0" w:line="240" w:lineRule="auto"/>
      </w:pPr>
      <w:r>
        <w:separator/>
      </w:r>
    </w:p>
  </w:endnote>
  <w:endnote w:type="continuationSeparator" w:id="0">
    <w:p w:rsidR="006A3B75" w:rsidRDefault="006A3B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27F0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75" w:rsidRDefault="006A3B75" w:rsidP="00A87A54">
      <w:pPr>
        <w:spacing w:after="0" w:line="240" w:lineRule="auto"/>
      </w:pPr>
      <w:r>
        <w:separator/>
      </w:r>
    </w:p>
  </w:footnote>
  <w:footnote w:type="continuationSeparator" w:id="0">
    <w:p w:rsidR="006A3B75" w:rsidRDefault="006A3B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7B41" w:rsidTr="00C93EBA">
      <w:trPr>
        <w:trHeight w:val="227"/>
      </w:trPr>
      <w:tc>
        <w:tcPr>
          <w:tcW w:w="5534" w:type="dxa"/>
        </w:tcPr>
        <w:p w:rsidR="00137B41" w:rsidRPr="007D73AB" w:rsidRDefault="00137B41">
          <w:pPr>
            <w:pStyle w:val="Sidhuvud"/>
          </w:pPr>
        </w:p>
      </w:tc>
      <w:tc>
        <w:tcPr>
          <w:tcW w:w="3170" w:type="dxa"/>
          <w:vAlign w:val="bottom"/>
        </w:tcPr>
        <w:p w:rsidR="00137B41" w:rsidRPr="007D73AB" w:rsidRDefault="00137B41" w:rsidP="00340DE0">
          <w:pPr>
            <w:pStyle w:val="Sidhuvud"/>
          </w:pPr>
        </w:p>
      </w:tc>
      <w:tc>
        <w:tcPr>
          <w:tcW w:w="1134" w:type="dxa"/>
        </w:tcPr>
        <w:p w:rsidR="00137B41" w:rsidRDefault="00137B41" w:rsidP="005A703A">
          <w:pPr>
            <w:pStyle w:val="Sidhuvud"/>
          </w:pPr>
        </w:p>
      </w:tc>
    </w:tr>
    <w:tr w:rsidR="00137B41" w:rsidTr="00C93EBA">
      <w:trPr>
        <w:trHeight w:val="1928"/>
      </w:trPr>
      <w:tc>
        <w:tcPr>
          <w:tcW w:w="5534" w:type="dxa"/>
        </w:tcPr>
        <w:p w:rsidR="00137B41" w:rsidRPr="00340DE0" w:rsidRDefault="00137B4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37B41" w:rsidRPr="00710A6C" w:rsidRDefault="00137B41" w:rsidP="00EE3C0F">
          <w:pPr>
            <w:pStyle w:val="Sidhuvud"/>
            <w:rPr>
              <w:b/>
            </w:rPr>
          </w:pPr>
        </w:p>
        <w:p w:rsidR="00137B41" w:rsidRDefault="00137B41" w:rsidP="00EE3C0F">
          <w:pPr>
            <w:pStyle w:val="Sidhuvud"/>
          </w:pPr>
        </w:p>
        <w:p w:rsidR="00137B41" w:rsidRDefault="00137B41" w:rsidP="00EE3C0F">
          <w:pPr>
            <w:pStyle w:val="Sidhuvud"/>
          </w:pPr>
        </w:p>
        <w:p w:rsidR="00137B41" w:rsidRDefault="00137B4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06909D5BB745BEB9926CD8CA64DE8A"/>
            </w:placeholder>
            <w:dataBinding w:prefixMappings="xmlns:ns0='http://lp/documentinfo/RK' " w:xpath="/ns0:DocumentInfo[1]/ns0:BaseInfo[1]/ns0:Dnr[1]" w:storeItemID="{F60D37C3-5A62-4F4A-881B-005B527B4DAA}"/>
            <w:text/>
          </w:sdtPr>
          <w:sdtEndPr/>
          <w:sdtContent>
            <w:p w:rsidR="00137B41" w:rsidRDefault="00137B41" w:rsidP="00EE3C0F">
              <w:pPr>
                <w:pStyle w:val="Sidhuvud"/>
              </w:pPr>
              <w:r>
                <w:t>I2019/</w:t>
              </w:r>
              <w:r w:rsidR="00DE4A83">
                <w:t>01174/TP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B16F35752A433790E7A5A1D99232C2"/>
            </w:placeholder>
            <w:showingPlcHdr/>
            <w:dataBinding w:prefixMappings="xmlns:ns0='http://lp/documentinfo/RK' " w:xpath="/ns0:DocumentInfo[1]/ns0:BaseInfo[1]/ns0:DocNumber[1]" w:storeItemID="{F60D37C3-5A62-4F4A-881B-005B527B4DAA}"/>
            <w:text/>
          </w:sdtPr>
          <w:sdtEndPr/>
          <w:sdtContent>
            <w:p w:rsidR="00137B41" w:rsidRDefault="00137B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37B41" w:rsidRDefault="00137B41" w:rsidP="00EE3C0F">
          <w:pPr>
            <w:pStyle w:val="Sidhuvud"/>
          </w:pPr>
        </w:p>
      </w:tc>
      <w:tc>
        <w:tcPr>
          <w:tcW w:w="1134" w:type="dxa"/>
        </w:tcPr>
        <w:p w:rsidR="00137B41" w:rsidRDefault="00137B41" w:rsidP="0094502D">
          <w:pPr>
            <w:pStyle w:val="Sidhuvud"/>
          </w:pPr>
        </w:p>
        <w:p w:rsidR="00137B41" w:rsidRPr="0094502D" w:rsidRDefault="00137B41" w:rsidP="00EC71A6">
          <w:pPr>
            <w:pStyle w:val="Sidhuvud"/>
          </w:pPr>
        </w:p>
      </w:tc>
    </w:tr>
    <w:tr w:rsidR="00137B41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AACCB52C050419DAF7427E9BFA8788C"/>
            </w:placeholder>
          </w:sdtPr>
          <w:sdtEndPr/>
          <w:sdtContent>
            <w:sdt>
              <w:sdtPr>
                <w:rPr>
                  <w:b/>
                </w:rPr>
                <w:alias w:val="SenderText"/>
                <w:tag w:val="ccRKShow_SenderText"/>
                <w:id w:val="-951329060"/>
                <w:placeholder>
                  <w:docPart w:val="D465B10353E241E2B466ADBF86F67990"/>
                </w:placeholder>
              </w:sdtPr>
              <w:sdtEndPr>
                <w:rPr>
                  <w:b w:val="0"/>
                </w:rPr>
              </w:sdtEndPr>
              <w:sdtContent>
                <w:p w:rsidR="00DE4A83" w:rsidRPr="00E663FF" w:rsidRDefault="00DE4A83" w:rsidP="00DE4A83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E663FF">
                    <w:rPr>
                      <w:b/>
                    </w:rPr>
                    <w:t>departementet</w:t>
                  </w:r>
                </w:p>
                <w:p w:rsidR="00DE4A83" w:rsidRDefault="00DE4A83" w:rsidP="00DE4A83">
                  <w:pPr>
                    <w:pStyle w:val="Sidhuvud"/>
                  </w:pPr>
                  <w:r w:rsidRPr="00E663FF">
                    <w:t>Infrastrukturministern</w:t>
                  </w:r>
                </w:p>
              </w:sdtContent>
            </w:sdt>
            <w:p w:rsidR="00DE4A83" w:rsidRDefault="006A3B75" w:rsidP="00DE4A83">
              <w:pPr>
                <w:pStyle w:val="Sidhuvud"/>
              </w:pPr>
            </w:p>
          </w:sdtContent>
        </w:sdt>
        <w:p w:rsidR="00882B15" w:rsidRPr="00DE4A83" w:rsidRDefault="00882B15" w:rsidP="00DE4A83"/>
      </w:tc>
      <w:sdt>
        <w:sdtPr>
          <w:alias w:val="Recipient"/>
          <w:tag w:val="ccRKShow_Recipient"/>
          <w:id w:val="-28344517"/>
          <w:placeholder>
            <w:docPart w:val="B9F84115321D4271A09F0F88AD9810B7"/>
          </w:placeholder>
          <w:dataBinding w:prefixMappings="xmlns:ns0='http://lp/documentinfo/RK' " w:xpath="/ns0:DocumentInfo[1]/ns0:BaseInfo[1]/ns0:Recipient[1]" w:storeItemID="{F60D37C3-5A62-4F4A-881B-005B527B4DAA}"/>
          <w:text w:multiLine="1"/>
        </w:sdtPr>
        <w:sdtEndPr/>
        <w:sdtContent>
          <w:tc>
            <w:tcPr>
              <w:tcW w:w="3170" w:type="dxa"/>
            </w:tcPr>
            <w:p w:rsidR="00137B41" w:rsidRDefault="00137B4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37B41" w:rsidRDefault="00137B4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4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1A64"/>
    <w:rsid w:val="000A456A"/>
    <w:rsid w:val="000A5E43"/>
    <w:rsid w:val="000B56A9"/>
    <w:rsid w:val="000C61D1"/>
    <w:rsid w:val="000D31A9"/>
    <w:rsid w:val="000D370F"/>
    <w:rsid w:val="000D5449"/>
    <w:rsid w:val="000E0B83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B4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579E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3B7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F01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2B15"/>
    <w:rsid w:val="008839DF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367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5D8A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4A83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8FEBB-9EDB-46A0-AA68-18B4FFAC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06909D5BB745BEB9926CD8CA64D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55366-FE3E-4417-B08D-F3E7DD0457F9}"/>
      </w:docPartPr>
      <w:docPartBody>
        <w:p w:rsidR="001E0CD3" w:rsidRDefault="00220C1C" w:rsidP="00220C1C">
          <w:pPr>
            <w:pStyle w:val="A806909D5BB745BEB9926CD8CA64D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B16F35752A433790E7A5A1D9923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D63B2-8F97-4611-AA96-FBB461827B9F}"/>
      </w:docPartPr>
      <w:docPartBody>
        <w:p w:rsidR="001E0CD3" w:rsidRDefault="00220C1C" w:rsidP="00220C1C">
          <w:pPr>
            <w:pStyle w:val="24B16F35752A433790E7A5A1D99232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ACCB52C050419DAF7427E9BFA87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927EB-325F-4ABA-ADD6-E06556CE914B}"/>
      </w:docPartPr>
      <w:docPartBody>
        <w:p w:rsidR="001E0CD3" w:rsidRDefault="00220C1C" w:rsidP="00220C1C">
          <w:pPr>
            <w:pStyle w:val="5AACCB52C050419DAF7427E9BFA878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F84115321D4271A09F0F88AD981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20A5D-7A8C-46D4-BCAD-45940CA91B7B}"/>
      </w:docPartPr>
      <w:docPartBody>
        <w:p w:rsidR="001E0CD3" w:rsidRDefault="00220C1C" w:rsidP="00220C1C">
          <w:pPr>
            <w:pStyle w:val="B9F84115321D4271A09F0F88AD9810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34C2AD27F4511B5D71F58B6661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C60B9-94CD-47F9-9392-2A3266282415}"/>
      </w:docPartPr>
      <w:docPartBody>
        <w:p w:rsidR="001E0CD3" w:rsidRDefault="00220C1C" w:rsidP="00220C1C">
          <w:pPr>
            <w:pStyle w:val="D3534C2AD27F4511B5D71F58B666114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465B10353E241E2B466ADBF86F67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2C0EF-1FE3-45CD-AB36-B4AC3A8AF5FA}"/>
      </w:docPartPr>
      <w:docPartBody>
        <w:p w:rsidR="001F3349" w:rsidRDefault="001E0CD3" w:rsidP="001E0CD3">
          <w:pPr>
            <w:pStyle w:val="D465B10353E241E2B466ADBF86F6799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1C"/>
    <w:rsid w:val="001E0CD3"/>
    <w:rsid w:val="001F3349"/>
    <w:rsid w:val="00220C1C"/>
    <w:rsid w:val="00B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01594FC4FE4DF083A8CA46E206BCD6">
    <w:name w:val="2401594FC4FE4DF083A8CA46E206BCD6"/>
    <w:rsid w:val="00220C1C"/>
  </w:style>
  <w:style w:type="character" w:styleId="Platshllartext">
    <w:name w:val="Placeholder Text"/>
    <w:basedOn w:val="Standardstycketeckensnitt"/>
    <w:uiPriority w:val="99"/>
    <w:semiHidden/>
    <w:rsid w:val="001E0CD3"/>
    <w:rPr>
      <w:noProof w:val="0"/>
      <w:color w:val="808080"/>
    </w:rPr>
  </w:style>
  <w:style w:type="paragraph" w:customStyle="1" w:styleId="690CD305D3324C92B5D308A396CCF019">
    <w:name w:val="690CD305D3324C92B5D308A396CCF019"/>
    <w:rsid w:val="00220C1C"/>
  </w:style>
  <w:style w:type="paragraph" w:customStyle="1" w:styleId="10E86B793CCE4460BBE45F529A626ABA">
    <w:name w:val="10E86B793CCE4460BBE45F529A626ABA"/>
    <w:rsid w:val="00220C1C"/>
  </w:style>
  <w:style w:type="paragraph" w:customStyle="1" w:styleId="3619A6891B7F4162A742062C44A69776">
    <w:name w:val="3619A6891B7F4162A742062C44A69776"/>
    <w:rsid w:val="00220C1C"/>
  </w:style>
  <w:style w:type="paragraph" w:customStyle="1" w:styleId="A806909D5BB745BEB9926CD8CA64DE8A">
    <w:name w:val="A806909D5BB745BEB9926CD8CA64DE8A"/>
    <w:rsid w:val="00220C1C"/>
  </w:style>
  <w:style w:type="paragraph" w:customStyle="1" w:styleId="24B16F35752A433790E7A5A1D99232C2">
    <w:name w:val="24B16F35752A433790E7A5A1D99232C2"/>
    <w:rsid w:val="00220C1C"/>
  </w:style>
  <w:style w:type="paragraph" w:customStyle="1" w:styleId="5B57435CF77543269E84A6F2E623B20F">
    <w:name w:val="5B57435CF77543269E84A6F2E623B20F"/>
    <w:rsid w:val="00220C1C"/>
  </w:style>
  <w:style w:type="paragraph" w:customStyle="1" w:styleId="AF061ACC92C1441C8ECE7D2DF1188595">
    <w:name w:val="AF061ACC92C1441C8ECE7D2DF1188595"/>
    <w:rsid w:val="00220C1C"/>
  </w:style>
  <w:style w:type="paragraph" w:customStyle="1" w:styleId="26205AB526564A978DE0995017EF5E3C">
    <w:name w:val="26205AB526564A978DE0995017EF5E3C"/>
    <w:rsid w:val="00220C1C"/>
  </w:style>
  <w:style w:type="paragraph" w:customStyle="1" w:styleId="5AACCB52C050419DAF7427E9BFA8788C">
    <w:name w:val="5AACCB52C050419DAF7427E9BFA8788C"/>
    <w:rsid w:val="00220C1C"/>
  </w:style>
  <w:style w:type="paragraph" w:customStyle="1" w:styleId="B9F84115321D4271A09F0F88AD9810B7">
    <w:name w:val="B9F84115321D4271A09F0F88AD9810B7"/>
    <w:rsid w:val="00220C1C"/>
  </w:style>
  <w:style w:type="paragraph" w:customStyle="1" w:styleId="8E207D31D3CA42FB8135E7CDE6A1B48A">
    <w:name w:val="8E207D31D3CA42FB8135E7CDE6A1B48A"/>
    <w:rsid w:val="00220C1C"/>
  </w:style>
  <w:style w:type="paragraph" w:customStyle="1" w:styleId="618297F01A71436E9A037DDDEA5DB4B1">
    <w:name w:val="618297F01A71436E9A037DDDEA5DB4B1"/>
    <w:rsid w:val="00220C1C"/>
  </w:style>
  <w:style w:type="paragraph" w:customStyle="1" w:styleId="337DA7E55FBC4466BE92FFB34F3551FA">
    <w:name w:val="337DA7E55FBC4466BE92FFB34F3551FA"/>
    <w:rsid w:val="00220C1C"/>
  </w:style>
  <w:style w:type="paragraph" w:customStyle="1" w:styleId="FCCE6AD3E30E40E0888080A38EFD70F9">
    <w:name w:val="FCCE6AD3E30E40E0888080A38EFD70F9"/>
    <w:rsid w:val="00220C1C"/>
  </w:style>
  <w:style w:type="paragraph" w:customStyle="1" w:styleId="C4FDBAFD676B433E8296EDEE7DD85686">
    <w:name w:val="C4FDBAFD676B433E8296EDEE7DD85686"/>
    <w:rsid w:val="00220C1C"/>
  </w:style>
  <w:style w:type="paragraph" w:customStyle="1" w:styleId="D3534C2AD27F4511B5D71F58B666114A">
    <w:name w:val="D3534C2AD27F4511B5D71F58B666114A"/>
    <w:rsid w:val="00220C1C"/>
  </w:style>
  <w:style w:type="paragraph" w:customStyle="1" w:styleId="D6E314459DAD49C3A387B336C2E6294C">
    <w:name w:val="D6E314459DAD49C3A387B336C2E6294C"/>
    <w:rsid w:val="00220C1C"/>
  </w:style>
  <w:style w:type="paragraph" w:customStyle="1" w:styleId="D465B10353E241E2B466ADBF86F67990">
    <w:name w:val="D465B10353E241E2B466ADBF86F67990"/>
    <w:rsid w:val="001E0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2019-04-11T00:00:00</HeaderDate>
    <Office/>
    <Dnr>I2019/01174/TP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d3905163-31c5-40be-8191-01802c228ffb</RD_Svarsid>
  </documentManagement>
</p:properties>
</file>

<file path=customXml/itemProps1.xml><?xml version="1.0" encoding="utf-8"?>
<ds:datastoreItem xmlns:ds="http://schemas.openxmlformats.org/officeDocument/2006/customXml" ds:itemID="{45273945-6181-4159-8AC7-2ED0FAB17F9C}"/>
</file>

<file path=customXml/itemProps2.xml><?xml version="1.0" encoding="utf-8"?>
<ds:datastoreItem xmlns:ds="http://schemas.openxmlformats.org/officeDocument/2006/customXml" ds:itemID="{3184B2C2-A0BC-407B-BB2C-06B183DD4409}"/>
</file>

<file path=customXml/itemProps3.xml><?xml version="1.0" encoding="utf-8"?>
<ds:datastoreItem xmlns:ds="http://schemas.openxmlformats.org/officeDocument/2006/customXml" ds:itemID="{2AF1FFAE-A363-4E5A-B2B5-F84B89CAD7F7}"/>
</file>

<file path=customXml/itemProps4.xml><?xml version="1.0" encoding="utf-8"?>
<ds:datastoreItem xmlns:ds="http://schemas.openxmlformats.org/officeDocument/2006/customXml" ds:itemID="{F60D37C3-5A62-4F4A-881B-005B527B4DAA}"/>
</file>

<file path=customXml/itemProps5.xml><?xml version="1.0" encoding="utf-8"?>
<ds:datastoreItem xmlns:ds="http://schemas.openxmlformats.org/officeDocument/2006/customXml" ds:itemID="{9F2FE808-089B-4DFA-BF5F-26E9D27FCE3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Lundin</dc:creator>
  <cp:keywords/>
  <dc:description/>
  <cp:lastModifiedBy>Peter Kalliopuro</cp:lastModifiedBy>
  <cp:revision>2</cp:revision>
  <cp:lastPrinted>2019-04-09T09:18:00Z</cp:lastPrinted>
  <dcterms:created xsi:type="dcterms:W3CDTF">2019-04-11T10:47:00Z</dcterms:created>
  <dcterms:modified xsi:type="dcterms:W3CDTF">2019-04-11T10:47:00Z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