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975A" w14:textId="2B5DA3E2" w:rsidR="009F4A5F" w:rsidRDefault="009F4A5F" w:rsidP="00DA0661">
      <w:pPr>
        <w:pStyle w:val="Rubrik"/>
      </w:pPr>
      <w:bookmarkStart w:id="0" w:name="Start"/>
      <w:bookmarkEnd w:id="0"/>
      <w:r>
        <w:t>Svar på fråga 2019/20:1655 av Sofia Westergren (M)</w:t>
      </w:r>
      <w:r>
        <w:br/>
        <w:t>Förmånsbeskattning av fyrhj</w:t>
      </w:r>
      <w:bookmarkStart w:id="1" w:name="_GoBack"/>
      <w:bookmarkEnd w:id="1"/>
      <w:r>
        <w:t>ulingar</w:t>
      </w:r>
    </w:p>
    <w:p w14:paraId="30084FBB" w14:textId="77AFCA8A" w:rsidR="009F4A5F" w:rsidRDefault="009F4A5F" w:rsidP="002749F7">
      <w:pPr>
        <w:pStyle w:val="Brdtext"/>
      </w:pPr>
      <w:r>
        <w:t>Sofia Westergren har frågat mig</w:t>
      </w:r>
      <w:r w:rsidR="00E21FB6">
        <w:t xml:space="preserve"> </w:t>
      </w:r>
      <w:r w:rsidR="00FB0D8E">
        <w:t>om jag avser vidta några</w:t>
      </w:r>
      <w:r w:rsidR="00C92993">
        <w:t xml:space="preserve"> åtgärder för att förändra förmånsbeskattningen av fyrhjulingar.</w:t>
      </w:r>
    </w:p>
    <w:p w14:paraId="49E79253" w14:textId="6754F23F" w:rsidR="00EB4094" w:rsidRDefault="00EB4094" w:rsidP="002749F7">
      <w:pPr>
        <w:pStyle w:val="Brdtext"/>
      </w:pPr>
      <w:r w:rsidRPr="00EB4094">
        <w:t>En förmån uppkommer om e</w:t>
      </w:r>
      <w:r>
        <w:t xml:space="preserve">n anställd får eller kan använda ett företags egendom privat. I likhet med löner, arvoden, kostnadsersättningar, pensioner och alla andra inkomster som erhålls på grund av tjänst ska även en förmån </w:t>
      </w:r>
      <w:r w:rsidR="00D778CF">
        <w:t xml:space="preserve">i regel </w:t>
      </w:r>
      <w:r>
        <w:t xml:space="preserve">tas upp som en intäkt. </w:t>
      </w:r>
    </w:p>
    <w:p w14:paraId="53E54860" w14:textId="518A6AE5" w:rsidR="00BE34BC" w:rsidRPr="00EB4094" w:rsidRDefault="00EB4094" w:rsidP="002749F7">
      <w:pPr>
        <w:pStyle w:val="Brdtext"/>
      </w:pPr>
      <w:r>
        <w:t xml:space="preserve">När det gäller själva värderingen av en förmån är huvudregeln att detta ska ske till marknadsvärdet. Några specialregler för fyrhjulingar finns inte. Hur förmån av fyrhjuling ska värderas i varje enskilt fall är därför, som jag anfört i ett tidigare frågesvar, </w:t>
      </w:r>
      <w:r w:rsidR="00CD2039">
        <w:t xml:space="preserve">ytterst </w:t>
      </w:r>
      <w:r>
        <w:t xml:space="preserve">en fråga för Skatteverket och våra domstolar. </w:t>
      </w:r>
    </w:p>
    <w:p w14:paraId="1E167CFE" w14:textId="77777777" w:rsidR="009F4A5F" w:rsidRPr="00EB4094" w:rsidRDefault="009F4A5F" w:rsidP="006A12F1">
      <w:pPr>
        <w:pStyle w:val="Brdtext"/>
        <w:rPr>
          <w:lang w:val="de-DE"/>
        </w:rPr>
      </w:pPr>
      <w:r w:rsidRPr="00EB4094">
        <w:rPr>
          <w:lang w:val="de-DE"/>
        </w:rPr>
        <w:t xml:space="preserve">Stockholm den </w:t>
      </w:r>
      <w:sdt>
        <w:sdtPr>
          <w:id w:val="-1225218591"/>
          <w:placeholder>
            <w:docPart w:val="DD47481A620B43AC8AAF22EC2323255E"/>
          </w:placeholder>
          <w:dataBinding w:prefixMappings="xmlns:ns0='http://lp/documentinfo/RK' " w:xpath="/ns0:DocumentInfo[1]/ns0:BaseInfo[1]/ns0:HeaderDate[1]" w:storeItemID="{A4520908-6B5D-4316-8FFA-5EEEB2C4327D}"/>
          <w:date w:fullDate="2020-08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EB4094">
            <w:t>6 augusti 2020</w:t>
          </w:r>
        </w:sdtContent>
      </w:sdt>
    </w:p>
    <w:p w14:paraId="5FC5E840" w14:textId="77777777" w:rsidR="009F4A5F" w:rsidRPr="00EB4094" w:rsidRDefault="009F4A5F" w:rsidP="004E7A8F">
      <w:pPr>
        <w:pStyle w:val="Brdtextutanavstnd"/>
        <w:rPr>
          <w:lang w:val="de-DE"/>
        </w:rPr>
      </w:pPr>
    </w:p>
    <w:p w14:paraId="466BC022" w14:textId="77777777" w:rsidR="009F4A5F" w:rsidRPr="00EB4094" w:rsidRDefault="009F4A5F" w:rsidP="004E7A8F">
      <w:pPr>
        <w:pStyle w:val="Brdtextutanavstnd"/>
        <w:rPr>
          <w:lang w:val="de-DE"/>
        </w:rPr>
      </w:pPr>
    </w:p>
    <w:p w14:paraId="2EB6ACDF" w14:textId="77777777" w:rsidR="009F4A5F" w:rsidRPr="00EB4094" w:rsidRDefault="009F4A5F" w:rsidP="004E7A8F">
      <w:pPr>
        <w:pStyle w:val="Brdtextutanavstnd"/>
        <w:rPr>
          <w:lang w:val="de-DE"/>
        </w:rPr>
      </w:pPr>
    </w:p>
    <w:p w14:paraId="3112BCA8" w14:textId="27013A7C" w:rsidR="009F4A5F" w:rsidRDefault="009F4A5F" w:rsidP="00422A41">
      <w:pPr>
        <w:pStyle w:val="Brdtext"/>
      </w:pPr>
      <w:r>
        <w:t>Magdalena Andersson</w:t>
      </w:r>
    </w:p>
    <w:p w14:paraId="36DC441C" w14:textId="77777777" w:rsidR="009F4A5F" w:rsidRPr="00DB48AB" w:rsidRDefault="009F4A5F" w:rsidP="00DB48AB">
      <w:pPr>
        <w:pStyle w:val="Brdtext"/>
      </w:pPr>
    </w:p>
    <w:p w14:paraId="3B2DC029" w14:textId="77777777" w:rsidR="009F4A5F" w:rsidRDefault="009F4A5F" w:rsidP="00E96532">
      <w:pPr>
        <w:pStyle w:val="Brdtext"/>
      </w:pPr>
    </w:p>
    <w:sectPr w:rsidR="009F4A5F" w:rsidSect="009F4A5F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7F49C" w14:textId="77777777" w:rsidR="008C28F5" w:rsidRDefault="008C28F5" w:rsidP="00A87A54">
      <w:pPr>
        <w:spacing w:after="0" w:line="240" w:lineRule="auto"/>
      </w:pPr>
      <w:r>
        <w:separator/>
      </w:r>
    </w:p>
  </w:endnote>
  <w:endnote w:type="continuationSeparator" w:id="0">
    <w:p w14:paraId="47BE2E20" w14:textId="77777777" w:rsidR="008C28F5" w:rsidRDefault="008C28F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9F4A5F" w:rsidRPr="00347E11" w14:paraId="4C864AE2" w14:textId="77777777" w:rsidTr="00043834">
      <w:trPr>
        <w:trHeight w:val="227"/>
        <w:jc w:val="right"/>
      </w:trPr>
      <w:tc>
        <w:tcPr>
          <w:tcW w:w="708" w:type="dxa"/>
          <w:vAlign w:val="bottom"/>
        </w:tcPr>
        <w:p w14:paraId="673A8ED4" w14:textId="77777777" w:rsidR="009F4A5F" w:rsidRPr="00B62610" w:rsidRDefault="009F4A5F" w:rsidP="009F4A5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F4A5F" w:rsidRPr="00347E11" w14:paraId="5B7C57AD" w14:textId="77777777" w:rsidTr="00043834">
      <w:trPr>
        <w:trHeight w:val="850"/>
        <w:jc w:val="right"/>
      </w:trPr>
      <w:tc>
        <w:tcPr>
          <w:tcW w:w="708" w:type="dxa"/>
          <w:vAlign w:val="bottom"/>
        </w:tcPr>
        <w:p w14:paraId="56F3A135" w14:textId="77777777" w:rsidR="009F4A5F" w:rsidRPr="00347E11" w:rsidRDefault="009F4A5F" w:rsidP="009F4A5F">
          <w:pPr>
            <w:pStyle w:val="Sidfot"/>
            <w:spacing w:line="276" w:lineRule="auto"/>
            <w:jc w:val="right"/>
          </w:pPr>
        </w:p>
      </w:tc>
    </w:tr>
  </w:tbl>
  <w:p w14:paraId="4C3C777E" w14:textId="77777777" w:rsidR="009F4A5F" w:rsidRPr="005606BC" w:rsidRDefault="009F4A5F" w:rsidP="009F4A5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AA0D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F4C8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C9B6C1" w14:textId="77777777" w:rsidTr="00C26068">
      <w:trPr>
        <w:trHeight w:val="227"/>
      </w:trPr>
      <w:tc>
        <w:tcPr>
          <w:tcW w:w="4074" w:type="dxa"/>
        </w:tcPr>
        <w:p w14:paraId="37D4F5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E33DE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474F80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8021" w14:textId="77777777" w:rsidR="008C28F5" w:rsidRDefault="008C28F5" w:rsidP="009F4A5F">
      <w:pPr>
        <w:spacing w:after="0" w:line="240" w:lineRule="auto"/>
      </w:pPr>
      <w:r>
        <w:separator/>
      </w:r>
    </w:p>
  </w:footnote>
  <w:footnote w:type="continuationSeparator" w:id="0">
    <w:p w14:paraId="062C0BCB" w14:textId="77777777" w:rsidR="008C28F5" w:rsidRDefault="008C28F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F4A5F" w14:paraId="2AE09297" w14:textId="77777777" w:rsidTr="00C93EBA">
      <w:trPr>
        <w:trHeight w:val="227"/>
      </w:trPr>
      <w:tc>
        <w:tcPr>
          <w:tcW w:w="5534" w:type="dxa"/>
        </w:tcPr>
        <w:p w14:paraId="71B68E3E" w14:textId="77777777" w:rsidR="009F4A5F" w:rsidRPr="007D73AB" w:rsidRDefault="009F4A5F">
          <w:pPr>
            <w:pStyle w:val="Sidhuvud"/>
          </w:pPr>
        </w:p>
      </w:tc>
      <w:tc>
        <w:tcPr>
          <w:tcW w:w="3170" w:type="dxa"/>
          <w:vAlign w:val="bottom"/>
        </w:tcPr>
        <w:p w14:paraId="037BCF0C" w14:textId="77777777" w:rsidR="009F4A5F" w:rsidRPr="007D73AB" w:rsidRDefault="009F4A5F" w:rsidP="00340DE0">
          <w:pPr>
            <w:pStyle w:val="Sidhuvud"/>
          </w:pPr>
        </w:p>
      </w:tc>
      <w:tc>
        <w:tcPr>
          <w:tcW w:w="1134" w:type="dxa"/>
        </w:tcPr>
        <w:p w14:paraId="3FC2AFD7" w14:textId="77777777" w:rsidR="009F4A5F" w:rsidRDefault="009F4A5F" w:rsidP="005A703A">
          <w:pPr>
            <w:pStyle w:val="Sidhuvud"/>
          </w:pPr>
        </w:p>
      </w:tc>
    </w:tr>
    <w:tr w:rsidR="009F4A5F" w14:paraId="587FB080" w14:textId="77777777" w:rsidTr="00C93EBA">
      <w:trPr>
        <w:trHeight w:val="1928"/>
      </w:trPr>
      <w:tc>
        <w:tcPr>
          <w:tcW w:w="5534" w:type="dxa"/>
        </w:tcPr>
        <w:p w14:paraId="04646946" w14:textId="77777777" w:rsidR="009F4A5F" w:rsidRPr="00340DE0" w:rsidRDefault="009F4A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B9805B" wp14:editId="707DD61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2761AC" w14:textId="77777777" w:rsidR="009F4A5F" w:rsidRPr="00710A6C" w:rsidRDefault="009F4A5F" w:rsidP="00EE3C0F">
          <w:pPr>
            <w:pStyle w:val="Sidhuvud"/>
            <w:rPr>
              <w:b/>
            </w:rPr>
          </w:pPr>
        </w:p>
        <w:p w14:paraId="50DAC2A6" w14:textId="77777777" w:rsidR="009F4A5F" w:rsidRDefault="009F4A5F" w:rsidP="00EE3C0F">
          <w:pPr>
            <w:pStyle w:val="Sidhuvud"/>
          </w:pPr>
        </w:p>
        <w:p w14:paraId="736A38DD" w14:textId="77777777" w:rsidR="009F4A5F" w:rsidRDefault="009F4A5F" w:rsidP="00EE3C0F">
          <w:pPr>
            <w:pStyle w:val="Sidhuvud"/>
          </w:pPr>
        </w:p>
        <w:p w14:paraId="4D1458F7" w14:textId="77777777" w:rsidR="009F4A5F" w:rsidRDefault="009F4A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6CB71EB79E044B1B72B149287591F70"/>
            </w:placeholder>
            <w:dataBinding w:prefixMappings="xmlns:ns0='http://lp/documentinfo/RK' " w:xpath="/ns0:DocumentInfo[1]/ns0:BaseInfo[1]/ns0:Dnr[1]" w:storeItemID="{A4520908-6B5D-4316-8FFA-5EEEB2C4327D}"/>
            <w:text/>
          </w:sdtPr>
          <w:sdtEndPr/>
          <w:sdtContent>
            <w:p w14:paraId="20A5DE1D" w14:textId="2AB9B642" w:rsidR="009F4A5F" w:rsidRDefault="00CD2039" w:rsidP="00EE3C0F">
              <w:pPr>
                <w:pStyle w:val="Sidhuvud"/>
              </w:pPr>
              <w:r w:rsidRPr="00CD2039">
                <w:t>Fi2020/02964/S1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50E2C96E4B4FF6BDAE27B64CCE74FC"/>
            </w:placeholder>
            <w:showingPlcHdr/>
            <w:dataBinding w:prefixMappings="xmlns:ns0='http://lp/documentinfo/RK' " w:xpath="/ns0:DocumentInfo[1]/ns0:BaseInfo[1]/ns0:DocNumber[1]" w:storeItemID="{A4520908-6B5D-4316-8FFA-5EEEB2C4327D}"/>
            <w:text/>
          </w:sdtPr>
          <w:sdtEndPr/>
          <w:sdtContent>
            <w:p w14:paraId="1646C4F8" w14:textId="77777777" w:rsidR="009F4A5F" w:rsidRDefault="009F4A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FF2E0B" w14:textId="77777777" w:rsidR="009F4A5F" w:rsidRDefault="009F4A5F" w:rsidP="00EE3C0F">
          <w:pPr>
            <w:pStyle w:val="Sidhuvud"/>
          </w:pPr>
        </w:p>
      </w:tc>
      <w:tc>
        <w:tcPr>
          <w:tcW w:w="1134" w:type="dxa"/>
        </w:tcPr>
        <w:p w14:paraId="5F962E91" w14:textId="77777777" w:rsidR="009F4A5F" w:rsidRDefault="009F4A5F" w:rsidP="0094502D">
          <w:pPr>
            <w:pStyle w:val="Sidhuvud"/>
          </w:pPr>
        </w:p>
        <w:p w14:paraId="1F8550F6" w14:textId="77777777" w:rsidR="009F4A5F" w:rsidRPr="0094502D" w:rsidRDefault="009F4A5F" w:rsidP="00EC71A6">
          <w:pPr>
            <w:pStyle w:val="Sidhuvud"/>
          </w:pPr>
        </w:p>
      </w:tc>
    </w:tr>
    <w:tr w:rsidR="009F4A5F" w14:paraId="4BEF1C6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776BF914014807BCDA13B8190769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499346D" w14:textId="77777777" w:rsidR="00B46C57" w:rsidRPr="00B46C57" w:rsidRDefault="00B46C57" w:rsidP="00340DE0">
              <w:pPr>
                <w:pStyle w:val="Sidhuvud"/>
                <w:rPr>
                  <w:b/>
                </w:rPr>
              </w:pPr>
              <w:r w:rsidRPr="00B46C57">
                <w:rPr>
                  <w:b/>
                </w:rPr>
                <w:t>Finansdepartementet</w:t>
              </w:r>
            </w:p>
            <w:p w14:paraId="4C6DC19E" w14:textId="147D1B62" w:rsidR="009F4A5F" w:rsidRPr="00340DE0" w:rsidRDefault="00B46C57" w:rsidP="00340DE0">
              <w:pPr>
                <w:pStyle w:val="Sidhuvud"/>
              </w:pPr>
              <w:r w:rsidRPr="00B46C5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3D38FC7FC41438180EC64686612E535"/>
          </w:placeholder>
          <w:dataBinding w:prefixMappings="xmlns:ns0='http://lp/documentinfo/RK' " w:xpath="/ns0:DocumentInfo[1]/ns0:BaseInfo[1]/ns0:Recipient[1]" w:storeItemID="{A4520908-6B5D-4316-8FFA-5EEEB2C4327D}"/>
          <w:text w:multiLine="1"/>
        </w:sdtPr>
        <w:sdtEndPr/>
        <w:sdtContent>
          <w:tc>
            <w:tcPr>
              <w:tcW w:w="3170" w:type="dxa"/>
            </w:tcPr>
            <w:p w14:paraId="29A99A33" w14:textId="65147B6B" w:rsidR="009F4A5F" w:rsidRDefault="00B46C5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8D5B29" w14:textId="77777777" w:rsidR="009F4A5F" w:rsidRDefault="009F4A5F" w:rsidP="003E6020">
          <w:pPr>
            <w:pStyle w:val="Sidhuvud"/>
          </w:pPr>
        </w:p>
      </w:tc>
    </w:tr>
  </w:tbl>
  <w:p w14:paraId="2F221D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C98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8F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4A5F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181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6C57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4BC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299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2039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8CF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1FB6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4094"/>
    <w:rsid w:val="00EC1DA0"/>
    <w:rsid w:val="00EC329B"/>
    <w:rsid w:val="00EC71A6"/>
    <w:rsid w:val="00EC73EB"/>
    <w:rsid w:val="00ED419C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0D8E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9F4A5F"/>
  </w:style>
  <w:style w:type="paragraph" w:styleId="Rubrik1">
    <w:name w:val="heading 1"/>
    <w:basedOn w:val="Brdtext"/>
    <w:next w:val="Brdtext"/>
    <w:link w:val="Rubrik1Char"/>
    <w:uiPriority w:val="1"/>
    <w:qFormat/>
    <w:rsid w:val="009F4A5F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F4A5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F4A5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F4A5F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F4A5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F4A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F4A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F4A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F4A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F4A5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F4A5F"/>
  </w:style>
  <w:style w:type="paragraph" w:styleId="Brdtextmedindrag">
    <w:name w:val="Body Text Indent"/>
    <w:basedOn w:val="Normal"/>
    <w:link w:val="BrdtextmedindragChar"/>
    <w:qFormat/>
    <w:rsid w:val="009F4A5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F4A5F"/>
  </w:style>
  <w:style w:type="character" w:customStyle="1" w:styleId="Rubrik1Char">
    <w:name w:val="Rubrik 1 Char"/>
    <w:basedOn w:val="Standardstycketeckensnitt"/>
    <w:link w:val="Rubrik1"/>
    <w:uiPriority w:val="1"/>
    <w:rsid w:val="009F4A5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F4A5F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F4A5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F4A5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F4A5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F4A5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F4A5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F4A5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F4A5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F4A5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F4A5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F4A5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F4A5F"/>
  </w:style>
  <w:style w:type="paragraph" w:styleId="Beskrivning">
    <w:name w:val="caption"/>
    <w:basedOn w:val="Bildtext"/>
    <w:next w:val="Normal"/>
    <w:uiPriority w:val="35"/>
    <w:semiHidden/>
    <w:qFormat/>
    <w:rsid w:val="009F4A5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F4A5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F4A5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F4A5F"/>
  </w:style>
  <w:style w:type="paragraph" w:styleId="Sidhuvud">
    <w:name w:val="header"/>
    <w:basedOn w:val="Normal"/>
    <w:link w:val="SidhuvudChar"/>
    <w:uiPriority w:val="99"/>
    <w:rsid w:val="009F4A5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F4A5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9F4A5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F4A5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9F4A5F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9F4A5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9F4A5F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9F4A5F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F4A5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F4A5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F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9F4A5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F4A5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F4A5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F4A5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F4A5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F4A5F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F4A5F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F4A5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F4A5F"/>
    <w:pPr>
      <w:numPr>
        <w:numId w:val="34"/>
      </w:numPr>
    </w:pPr>
  </w:style>
  <w:style w:type="numbering" w:customStyle="1" w:styleId="RKPunktlista">
    <w:name w:val="RK Punktlista"/>
    <w:uiPriority w:val="99"/>
    <w:rsid w:val="009F4A5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F4A5F"/>
    <w:pPr>
      <w:numPr>
        <w:ilvl w:val="1"/>
      </w:numPr>
    </w:pPr>
  </w:style>
  <w:style w:type="numbering" w:customStyle="1" w:styleId="Strecklistan">
    <w:name w:val="Strecklistan"/>
    <w:uiPriority w:val="99"/>
    <w:rsid w:val="009F4A5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F4A5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F4A5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F4A5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F4A5F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F4A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F4A5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F4A5F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F4A5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F4A5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F4A5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F4A5F"/>
  </w:style>
  <w:style w:type="character" w:styleId="AnvndHyperlnk">
    <w:name w:val="FollowedHyperlink"/>
    <w:basedOn w:val="Standardstycketeckensnitt"/>
    <w:uiPriority w:val="99"/>
    <w:semiHidden/>
    <w:unhideWhenUsed/>
    <w:rsid w:val="009F4A5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F4A5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F4A5F"/>
  </w:style>
  <w:style w:type="paragraph" w:styleId="Avsndaradress-brev">
    <w:name w:val="envelope return"/>
    <w:basedOn w:val="Normal"/>
    <w:uiPriority w:val="99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4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4A5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F4A5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F4A5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F4A5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F4A5F"/>
  </w:style>
  <w:style w:type="paragraph" w:styleId="Brdtext3">
    <w:name w:val="Body Text 3"/>
    <w:basedOn w:val="Normal"/>
    <w:link w:val="Brdtext3Char"/>
    <w:uiPriority w:val="99"/>
    <w:semiHidden/>
    <w:unhideWhenUsed/>
    <w:rsid w:val="009F4A5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F4A5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F4A5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F4A5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F4A5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F4A5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F4A5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F4A5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F4A5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F4A5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F4A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F4A5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F4A5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F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F4A5F"/>
  </w:style>
  <w:style w:type="character" w:customStyle="1" w:styleId="DatumChar">
    <w:name w:val="Datum Char"/>
    <w:basedOn w:val="Standardstycketeckensnitt"/>
    <w:link w:val="Datum"/>
    <w:uiPriority w:val="99"/>
    <w:semiHidden/>
    <w:rsid w:val="009F4A5F"/>
  </w:style>
  <w:style w:type="character" w:styleId="Diskretbetoning">
    <w:name w:val="Subtle Emphasis"/>
    <w:basedOn w:val="Standardstycketeckensnitt"/>
    <w:uiPriority w:val="19"/>
    <w:semiHidden/>
    <w:qFormat/>
    <w:rsid w:val="009F4A5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F4A5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F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F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F4A5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F4A5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F4A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F4A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F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F4A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F4A5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F4A5F"/>
  </w:style>
  <w:style w:type="paragraph" w:styleId="Figurfrteckning">
    <w:name w:val="table of figures"/>
    <w:basedOn w:val="Normal"/>
    <w:next w:val="Normal"/>
    <w:uiPriority w:val="99"/>
    <w:semiHidden/>
    <w:unhideWhenUsed/>
    <w:rsid w:val="009F4A5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F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F4A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F4A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F4A5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F4A5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F4A5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F4A5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F4A5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F4A5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F4A5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F4A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F4A5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F4A5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F4A5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F4A5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F4A5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F4A5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F4A5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F4A5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F4A5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4A5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F4A5F"/>
  </w:style>
  <w:style w:type="paragraph" w:styleId="Innehll4">
    <w:name w:val="toc 4"/>
    <w:basedOn w:val="Normal"/>
    <w:next w:val="Normal"/>
    <w:autoRedefine/>
    <w:uiPriority w:val="39"/>
    <w:semiHidden/>
    <w:unhideWhenUsed/>
    <w:rsid w:val="009F4A5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F4A5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F4A5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F4A5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F4A5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F4A5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F4A5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F4A5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F4A5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F4A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F4A5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F4A5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F4A5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F4A5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F4A5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F4A5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F4A5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F4A5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F4A5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F4A5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F4A5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F4A5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F4A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F4A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F4A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F4A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F4A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F4A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F4A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F4A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F4A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F4A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F4A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F4A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F4A5F"/>
  </w:style>
  <w:style w:type="table" w:styleId="Ljuslista">
    <w:name w:val="Light List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F4A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F4A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F4A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F4A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F4A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F4A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F4A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F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F4A5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F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F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F4A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F4A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F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F4A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F4A5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F4A5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F4A5F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F4A5F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F4A5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F4A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F4A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F4A5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F4A5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F4A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F4A5F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F4A5F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F4A5F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F4A5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F4A5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F4A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F4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F4A5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F4A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F4A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F4A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F4A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F4A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F4A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F4A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F4A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F4A5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F4A5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F4A5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F4A5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F4A5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F4A5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F4A5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F4A5F"/>
  </w:style>
  <w:style w:type="character" w:styleId="Slutnotsreferens">
    <w:name w:val="endnote reference"/>
    <w:basedOn w:val="Standardstycketeckensnitt"/>
    <w:uiPriority w:val="99"/>
    <w:semiHidden/>
    <w:unhideWhenUsed/>
    <w:rsid w:val="009F4A5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F4A5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F4A5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F4A5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F4A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F4A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F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F4A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F4A5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F4A5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F4A5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F4A5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F4A5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F4A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F4A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F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F4A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F4A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F4A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F4A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F4A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F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F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F4A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F4A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F4A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F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F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F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F4A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F4A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F4A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F4A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F4A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F4A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F4A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F4A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F4A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F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F4A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F4A5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9F4A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F4A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F4A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B71EB79E044B1B72B149287591F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9F520-C3FD-4A42-BF05-111E2FB79FF5}"/>
      </w:docPartPr>
      <w:docPartBody>
        <w:p w:rsidR="003C3020" w:rsidRDefault="009D38F5" w:rsidP="009D38F5">
          <w:pPr>
            <w:pStyle w:val="96CB71EB79E044B1B72B149287591F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50E2C96E4B4FF6BDAE27B64CCE7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5EC0D-D7FB-4989-B2A5-E86206AAC2B5}"/>
      </w:docPartPr>
      <w:docPartBody>
        <w:p w:rsidR="003C3020" w:rsidRDefault="009D38F5" w:rsidP="009D38F5">
          <w:pPr>
            <w:pStyle w:val="6150E2C96E4B4FF6BDAE27B64CCE74F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776BF914014807BCDA13B819076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02F44-27FA-4D84-BA41-6492620EBC12}"/>
      </w:docPartPr>
      <w:docPartBody>
        <w:p w:rsidR="003C3020" w:rsidRDefault="009D38F5" w:rsidP="009D38F5">
          <w:pPr>
            <w:pStyle w:val="4F776BF914014807BCDA13B8190769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D38FC7FC41438180EC64686612E5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3A992-DE3D-42E0-80EE-D9279E7389DD}"/>
      </w:docPartPr>
      <w:docPartBody>
        <w:p w:rsidR="003C3020" w:rsidRDefault="009D38F5" w:rsidP="009D38F5">
          <w:pPr>
            <w:pStyle w:val="43D38FC7FC41438180EC64686612E5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47481A620B43AC8AAF22EC232325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89135-C589-45AA-9AD8-71FFE6B5AD8A}"/>
      </w:docPartPr>
      <w:docPartBody>
        <w:p w:rsidR="003C3020" w:rsidRDefault="009D38F5" w:rsidP="009D38F5">
          <w:pPr>
            <w:pStyle w:val="DD47481A620B43AC8AAF22EC2323255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F5"/>
    <w:rsid w:val="003C3020"/>
    <w:rsid w:val="009D38F5"/>
    <w:rsid w:val="00F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639CE473564F83A793B9B8E1C5AF16">
    <w:name w:val="29639CE473564F83A793B9B8E1C5AF16"/>
    <w:rsid w:val="009D38F5"/>
  </w:style>
  <w:style w:type="character" w:styleId="Platshllartext">
    <w:name w:val="Placeholder Text"/>
    <w:basedOn w:val="Standardstycketeckensnitt"/>
    <w:uiPriority w:val="99"/>
    <w:semiHidden/>
    <w:rsid w:val="009D38F5"/>
    <w:rPr>
      <w:noProof w:val="0"/>
      <w:color w:val="808080"/>
    </w:rPr>
  </w:style>
  <w:style w:type="paragraph" w:customStyle="1" w:styleId="EAC06B93804A4152AEA2446DDEE04221">
    <w:name w:val="EAC06B93804A4152AEA2446DDEE04221"/>
    <w:rsid w:val="009D38F5"/>
  </w:style>
  <w:style w:type="paragraph" w:customStyle="1" w:styleId="D90D34A5F04647A79C09C5DDB0973883">
    <w:name w:val="D90D34A5F04647A79C09C5DDB0973883"/>
    <w:rsid w:val="009D38F5"/>
  </w:style>
  <w:style w:type="paragraph" w:customStyle="1" w:styleId="28C7FF3171BF405692BFFA920197FB24">
    <w:name w:val="28C7FF3171BF405692BFFA920197FB24"/>
    <w:rsid w:val="009D38F5"/>
  </w:style>
  <w:style w:type="paragraph" w:customStyle="1" w:styleId="96CB71EB79E044B1B72B149287591F70">
    <w:name w:val="96CB71EB79E044B1B72B149287591F70"/>
    <w:rsid w:val="009D38F5"/>
  </w:style>
  <w:style w:type="paragraph" w:customStyle="1" w:styleId="6150E2C96E4B4FF6BDAE27B64CCE74FC">
    <w:name w:val="6150E2C96E4B4FF6BDAE27B64CCE74FC"/>
    <w:rsid w:val="009D38F5"/>
  </w:style>
  <w:style w:type="paragraph" w:customStyle="1" w:styleId="C0B4F2202BF248F7A074FE2C2AC15ED8">
    <w:name w:val="C0B4F2202BF248F7A074FE2C2AC15ED8"/>
    <w:rsid w:val="009D38F5"/>
  </w:style>
  <w:style w:type="paragraph" w:customStyle="1" w:styleId="78D6E640EDC04D0E88F1499388DCBCC4">
    <w:name w:val="78D6E640EDC04D0E88F1499388DCBCC4"/>
    <w:rsid w:val="009D38F5"/>
  </w:style>
  <w:style w:type="paragraph" w:customStyle="1" w:styleId="5749E911B7E7488B8E91FFD4E00A8281">
    <w:name w:val="5749E911B7E7488B8E91FFD4E00A8281"/>
    <w:rsid w:val="009D38F5"/>
  </w:style>
  <w:style w:type="paragraph" w:customStyle="1" w:styleId="4F776BF914014807BCDA13B81907695A">
    <w:name w:val="4F776BF914014807BCDA13B81907695A"/>
    <w:rsid w:val="009D38F5"/>
  </w:style>
  <w:style w:type="paragraph" w:customStyle="1" w:styleId="43D38FC7FC41438180EC64686612E535">
    <w:name w:val="43D38FC7FC41438180EC64686612E535"/>
    <w:rsid w:val="009D38F5"/>
  </w:style>
  <w:style w:type="paragraph" w:customStyle="1" w:styleId="6150E2C96E4B4FF6BDAE27B64CCE74FC1">
    <w:name w:val="6150E2C96E4B4FF6BDAE27B64CCE74FC1"/>
    <w:rsid w:val="009D38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776BF914014807BCDA13B81907695A1">
    <w:name w:val="4F776BF914014807BCDA13B81907695A1"/>
    <w:rsid w:val="009D38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6441B2D66A4EC291FD76C9F29CBA61">
    <w:name w:val="256441B2D66A4EC291FD76C9F29CBA61"/>
    <w:rsid w:val="009D38F5"/>
  </w:style>
  <w:style w:type="paragraph" w:customStyle="1" w:styleId="332A65F738454FFEB398F7D44AE39A1A">
    <w:name w:val="332A65F738454FFEB398F7D44AE39A1A"/>
    <w:rsid w:val="009D38F5"/>
  </w:style>
  <w:style w:type="paragraph" w:customStyle="1" w:styleId="E0910CDF814B4F8A969A10ABDDEF4DFD">
    <w:name w:val="E0910CDF814B4F8A969A10ABDDEF4DFD"/>
    <w:rsid w:val="009D38F5"/>
  </w:style>
  <w:style w:type="paragraph" w:customStyle="1" w:styleId="2C4A6FA5D82E4F53B4E248FE9713AAC6">
    <w:name w:val="2C4A6FA5D82E4F53B4E248FE9713AAC6"/>
    <w:rsid w:val="009D38F5"/>
  </w:style>
  <w:style w:type="paragraph" w:customStyle="1" w:styleId="84523FA770B444A7BC76FB6C4B7A182A">
    <w:name w:val="84523FA770B444A7BC76FB6C4B7A182A"/>
    <w:rsid w:val="009D38F5"/>
  </w:style>
  <w:style w:type="paragraph" w:customStyle="1" w:styleId="DD47481A620B43AC8AAF22EC2323255E">
    <w:name w:val="DD47481A620B43AC8AAF22EC2323255E"/>
    <w:rsid w:val="009D38F5"/>
  </w:style>
  <w:style w:type="paragraph" w:customStyle="1" w:styleId="9A28A7456CF84F5EA128505BE5CAEAB1">
    <w:name w:val="9A28A7456CF84F5EA128505BE5CAEAB1"/>
    <w:rsid w:val="009D3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2020-08-06T00:00:00</HeaderDate>
    <Office/>
    <Dnr>Fi2020/02964/S1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3df76388-95e5-405f-81b1-dfe5156627d1</RD_Svarsid>
  </documentManagement>
</p:properties>
</file>

<file path=customXml/itemProps1.xml><?xml version="1.0" encoding="utf-8"?>
<ds:datastoreItem xmlns:ds="http://schemas.openxmlformats.org/officeDocument/2006/customXml" ds:itemID="{740EB36B-22D4-45D1-AC3E-489BA42103D0}"/>
</file>

<file path=customXml/itemProps2.xml><?xml version="1.0" encoding="utf-8"?>
<ds:datastoreItem xmlns:ds="http://schemas.openxmlformats.org/officeDocument/2006/customXml" ds:itemID="{D1195F9B-CF3C-4FEA-95C0-F7BA8BDE1629}"/>
</file>

<file path=customXml/itemProps3.xml><?xml version="1.0" encoding="utf-8"?>
<ds:datastoreItem xmlns:ds="http://schemas.openxmlformats.org/officeDocument/2006/customXml" ds:itemID="{2AD47BD3-D6FD-4E82-A59C-DADBCA6479B2}"/>
</file>

<file path=customXml/itemProps4.xml><?xml version="1.0" encoding="utf-8"?>
<ds:datastoreItem xmlns:ds="http://schemas.openxmlformats.org/officeDocument/2006/customXml" ds:itemID="{A4520908-6B5D-4316-8FFA-5EEEB2C4327D}"/>
</file>

<file path=customXml/itemProps5.xml><?xml version="1.0" encoding="utf-8"?>
<ds:datastoreItem xmlns:ds="http://schemas.openxmlformats.org/officeDocument/2006/customXml" ds:itemID="{812E6A69-0AFA-4152-B475-5DBB844E6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1655.docx</dc:title>
  <dc:subject/>
  <dc:creator/>
  <cp:keywords/>
  <dc:description/>
  <cp:lastModifiedBy/>
  <cp:revision>1</cp:revision>
  <dcterms:created xsi:type="dcterms:W3CDTF">2020-08-06T09:38:00Z</dcterms:created>
  <dcterms:modified xsi:type="dcterms:W3CDTF">2020-08-06T09:38:00Z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