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71B2D" w14:textId="3BBD0B67" w:rsidR="00674852" w:rsidRDefault="00674852" w:rsidP="00DA0661">
      <w:pPr>
        <w:pStyle w:val="Rubrik"/>
      </w:pPr>
      <w:bookmarkStart w:id="0" w:name="Start"/>
      <w:bookmarkEnd w:id="0"/>
      <w:r>
        <w:t>Svar på fråga 20</w:t>
      </w:r>
      <w:r w:rsidR="006B38AA">
        <w:t>19</w:t>
      </w:r>
      <w:r>
        <w:t>/</w:t>
      </w:r>
      <w:r w:rsidR="006B38AA">
        <w:t>20</w:t>
      </w:r>
      <w:r>
        <w:t>:</w:t>
      </w:r>
      <w:r w:rsidR="006B38AA">
        <w:t>993</w:t>
      </w:r>
      <w:r>
        <w:t xml:space="preserve"> av Lars </w:t>
      </w:r>
      <w:proofErr w:type="spellStart"/>
      <w:r>
        <w:t>Mejern</w:t>
      </w:r>
      <w:proofErr w:type="spellEnd"/>
      <w:r>
        <w:t xml:space="preserve"> Larsson (S)</w:t>
      </w:r>
      <w:r>
        <w:br/>
        <w:t>Nationellt bibliotekskort</w:t>
      </w:r>
    </w:p>
    <w:p w14:paraId="44EA7918" w14:textId="7C36CCC9" w:rsidR="00674852" w:rsidRDefault="00674852" w:rsidP="002749F7">
      <w:pPr>
        <w:pStyle w:val="Brdtext"/>
      </w:pPr>
      <w:r>
        <w:t xml:space="preserve">Lars </w:t>
      </w:r>
      <w:proofErr w:type="spellStart"/>
      <w:r>
        <w:t>Mejern</w:t>
      </w:r>
      <w:proofErr w:type="spellEnd"/>
      <w:r>
        <w:t xml:space="preserve"> Larsson har frågat mig </w:t>
      </w:r>
      <w:r w:rsidR="00B76F56">
        <w:t>om</w:t>
      </w:r>
      <w:r>
        <w:t xml:space="preserve"> jag a</w:t>
      </w:r>
      <w:r w:rsidR="008D5907">
        <w:t>v</w:t>
      </w:r>
      <w:r>
        <w:t>se</w:t>
      </w:r>
      <w:r w:rsidR="008D5907">
        <w:t>r</w:t>
      </w:r>
      <w:r>
        <w:t xml:space="preserve"> ta initiativ för att införa nationella bibliotekskort.</w:t>
      </w:r>
    </w:p>
    <w:p w14:paraId="6DA8772A" w14:textId="7B925D96" w:rsidR="00FC0254" w:rsidRDefault="00FC0254" w:rsidP="002749F7">
      <w:pPr>
        <w:pStyle w:val="Brdtext"/>
      </w:pPr>
      <w:r>
        <w:t xml:space="preserve">Jag vill inledningsvis instämma med frågeställaren om bibliotekens betydelsefulla roll för att </w:t>
      </w:r>
      <w:r w:rsidR="008D5907">
        <w:t>främja</w:t>
      </w:r>
      <w:r w:rsidRPr="00FC0254">
        <w:t xml:space="preserve"> demokratiska samhällets utveckling genom att bidra till kunskapsförmedling och fri åsiktsbildning</w:t>
      </w:r>
      <w:r>
        <w:t xml:space="preserve">. </w:t>
      </w:r>
      <w:r w:rsidRPr="00FC0254">
        <w:t xml:space="preserve">Biblioteken </w:t>
      </w:r>
      <w:r w:rsidR="008D5907">
        <w:t>har också till uppgift att</w:t>
      </w:r>
      <w:r>
        <w:t xml:space="preserve"> </w:t>
      </w:r>
      <w:r w:rsidRPr="00FC0254">
        <w:t>främja litteraturens ställning och intresset för bildning, upplysning, utbildning och forskning samt kulturell verksamhet i övrigt.</w:t>
      </w:r>
    </w:p>
    <w:p w14:paraId="6E991AB9" w14:textId="4909F0DD" w:rsidR="00342DDB" w:rsidRDefault="00FA64F9" w:rsidP="00342DDB">
      <w:pPr>
        <w:pStyle w:val="Brdtext"/>
      </w:pPr>
      <w:r>
        <w:t>I bibliotekslagen finns</w:t>
      </w:r>
      <w:r w:rsidR="007D3105">
        <w:t xml:space="preserve"> vissa grundläggande krav på folkbiblioteks-verksamhet. Det gäller bland annat att</w:t>
      </w:r>
      <w:r>
        <w:t xml:space="preserve"> </w:t>
      </w:r>
      <w:r w:rsidR="00342DDB">
        <w:t>varje ko</w:t>
      </w:r>
      <w:bookmarkStart w:id="1" w:name="_GoBack"/>
      <w:bookmarkEnd w:id="1"/>
      <w:r w:rsidR="00342DDB">
        <w:t xml:space="preserve">mmun ska ha folkbibliotek. Folkbiblioteken ska vidare vara tillgängliga för alla, anpassade till användarnas behov och ägna </w:t>
      </w:r>
      <w:r w:rsidR="00342DDB" w:rsidRPr="00342DDB">
        <w:t>särskild uppmärksamhet åt barn och ungdomar för att främja deras språkutveckling och stimulera till läsning.</w:t>
      </w:r>
      <w:r w:rsidR="007D3105">
        <w:t xml:space="preserve"> På </w:t>
      </w:r>
      <w:r w:rsidR="007D3105" w:rsidRPr="007D3105">
        <w:t xml:space="preserve">folkbiblioteken ska allmänheten </w:t>
      </w:r>
      <w:r w:rsidR="007D3105">
        <w:t xml:space="preserve">också </w:t>
      </w:r>
      <w:r w:rsidR="007D3105" w:rsidRPr="007D3105">
        <w:t>avgiftsfritt få låna eller på annat sätt få tillgång till litteratur under en viss tid oavsett publiceringsform.</w:t>
      </w:r>
      <w:r w:rsidR="007D3105">
        <w:t xml:space="preserve"> Det är dock </w:t>
      </w:r>
      <w:r w:rsidR="006648EE">
        <w:t>de kommunala</w:t>
      </w:r>
      <w:r w:rsidR="007D3105">
        <w:t xml:space="preserve"> huvudmän</w:t>
      </w:r>
      <w:r w:rsidR="006648EE">
        <w:t>nen</w:t>
      </w:r>
      <w:r w:rsidR="007D3105">
        <w:t xml:space="preserve"> för folkbiblioteken </w:t>
      </w:r>
      <w:r w:rsidR="006648EE">
        <w:t>som</w:t>
      </w:r>
      <w:r w:rsidR="007D3105">
        <w:t xml:space="preserve"> ansvarar för den närmare utformningen av verksamheten, vilket bland annat inkluderar </w:t>
      </w:r>
      <w:r w:rsidR="004C0525">
        <w:t xml:space="preserve">hantering av </w:t>
      </w:r>
      <w:r w:rsidR="007D3105">
        <w:t>lånekort.</w:t>
      </w:r>
      <w:r w:rsidR="004C0525">
        <w:t xml:space="preserve"> Det är dock relevant att poängtera att det av lagen framgår att </w:t>
      </w:r>
      <w:r w:rsidR="004C0525" w:rsidRPr="004C0525">
        <w:t>bibliotek och bibliotekshuvudmän inom det allmänna biblioteksväsendet</w:t>
      </w:r>
      <w:r w:rsidR="006648EE">
        <w:t xml:space="preserve"> ska</w:t>
      </w:r>
      <w:r w:rsidR="004C0525" w:rsidRPr="004C0525">
        <w:t xml:space="preserve"> samverka</w:t>
      </w:r>
      <w:r w:rsidR="006648EE" w:rsidRPr="006648EE">
        <w:t xml:space="preserve"> </w:t>
      </w:r>
      <w:r w:rsidR="006648EE">
        <w:t>i</w:t>
      </w:r>
      <w:r w:rsidR="006648EE" w:rsidRPr="004C0525">
        <w:t xml:space="preserve"> syfte att ge alla tillgång till landets samlade biblioteksresurser</w:t>
      </w:r>
      <w:r w:rsidR="004C0525" w:rsidRPr="004C0525">
        <w:t>.</w:t>
      </w:r>
    </w:p>
    <w:p w14:paraId="6B259D7A" w14:textId="4E6EE978" w:rsidR="004C0525" w:rsidRDefault="004C0525" w:rsidP="004C0525">
      <w:pPr>
        <w:pStyle w:val="Brdtext"/>
      </w:pPr>
      <w:r w:rsidRPr="004C0525">
        <w:t>För att långsiktigt bibehålla och utveckla en biblioteksverksamhet av hög kvalitet som är förberedd för framtidens utmaningar gav regeringen Kungl</w:t>
      </w:r>
      <w:r>
        <w:t>.</w:t>
      </w:r>
      <w:r w:rsidRPr="004C0525">
        <w:t xml:space="preserve"> biblioteket i uppdrag 2015 att utarbeta </w:t>
      </w:r>
      <w:r w:rsidR="00B76F56">
        <w:t xml:space="preserve">ett förslag till </w:t>
      </w:r>
      <w:r w:rsidRPr="004C0525">
        <w:t>en nationell bibliotekstrategi för hela Sverige</w:t>
      </w:r>
      <w:r>
        <w:t>. I mars 2019 redovisade Kungl. biblioteket sitt förslag där de bland annat</w:t>
      </w:r>
      <w:r w:rsidR="004E48F7">
        <w:t>,</w:t>
      </w:r>
      <w:r>
        <w:t xml:space="preserve"> utifrån ett användarperspektiv</w:t>
      </w:r>
      <w:r w:rsidR="004E48F7">
        <w:t>,</w:t>
      </w:r>
      <w:r>
        <w:t xml:space="preserve"> lyfter idén om ett </w:t>
      </w:r>
      <w:r w:rsidRPr="004C0525">
        <w:t>nationellt bibliotekskort som gäller vid landets samtliga bibliotek</w:t>
      </w:r>
      <w:r>
        <w:t>. Förslaget till nationell biblioteksstrategi har remitterats och bereds för närvarande i Regeringskansliet.</w:t>
      </w:r>
    </w:p>
    <w:p w14:paraId="39F3910D" w14:textId="77777777" w:rsidR="00AF3C04" w:rsidRDefault="00AF3C04" w:rsidP="002749F7">
      <w:pPr>
        <w:pStyle w:val="Brdtext"/>
      </w:pPr>
    </w:p>
    <w:p w14:paraId="609ADD6E" w14:textId="46752D00" w:rsidR="00674852" w:rsidRDefault="0067485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11ABA71F32F448EAB1374282F3220EA"/>
          </w:placeholder>
          <w:dataBinding w:prefixMappings="xmlns:ns0='http://lp/documentinfo/RK' " w:xpath="/ns0:DocumentInfo[1]/ns0:BaseInfo[1]/ns0:HeaderDate[1]" w:storeItemID="{170F428D-CAF6-411A-9913-F7C9547F2B4A}"/>
          <w:date w:fullDate="2020-02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6B38AA">
            <w:t>6</w:t>
          </w:r>
          <w:r>
            <w:t xml:space="preserve"> februari 2020</w:t>
          </w:r>
        </w:sdtContent>
      </w:sdt>
    </w:p>
    <w:p w14:paraId="302DA000" w14:textId="77777777" w:rsidR="00674852" w:rsidRDefault="00674852" w:rsidP="004E7A8F">
      <w:pPr>
        <w:pStyle w:val="Brdtextutanavstnd"/>
      </w:pPr>
    </w:p>
    <w:p w14:paraId="615FEE13" w14:textId="77777777" w:rsidR="00674852" w:rsidRDefault="00674852" w:rsidP="004E7A8F">
      <w:pPr>
        <w:pStyle w:val="Brdtextutanavstnd"/>
      </w:pPr>
    </w:p>
    <w:p w14:paraId="383D3315" w14:textId="77777777" w:rsidR="00674852" w:rsidRDefault="00674852" w:rsidP="004E7A8F">
      <w:pPr>
        <w:pStyle w:val="Brdtextutanavstnd"/>
      </w:pPr>
    </w:p>
    <w:p w14:paraId="1EDD80DA" w14:textId="231FF363" w:rsidR="00674852" w:rsidRDefault="005161D2" w:rsidP="00422A41">
      <w:pPr>
        <w:pStyle w:val="Brdtext"/>
      </w:pPr>
      <w:r>
        <w:t>Amanda Lind</w:t>
      </w:r>
    </w:p>
    <w:p w14:paraId="32A4E4F7" w14:textId="77777777" w:rsidR="00674852" w:rsidRPr="00DB48AB" w:rsidRDefault="00674852" w:rsidP="00DB48AB">
      <w:pPr>
        <w:pStyle w:val="Brdtext"/>
      </w:pPr>
    </w:p>
    <w:sectPr w:rsidR="0067485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D896" w14:textId="77777777" w:rsidR="00E87A52" w:rsidRDefault="00E87A52" w:rsidP="00A87A54">
      <w:pPr>
        <w:spacing w:after="0" w:line="240" w:lineRule="auto"/>
      </w:pPr>
      <w:r>
        <w:separator/>
      </w:r>
    </w:p>
  </w:endnote>
  <w:endnote w:type="continuationSeparator" w:id="0">
    <w:p w14:paraId="0E1E1EA8" w14:textId="77777777" w:rsidR="00E87A52" w:rsidRDefault="00E87A5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805ACB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1851C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D89DAC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CBF9A2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C9AF3D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DE3132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D63EF6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6EEB80" w14:textId="77777777" w:rsidTr="00C26068">
      <w:trPr>
        <w:trHeight w:val="227"/>
      </w:trPr>
      <w:tc>
        <w:tcPr>
          <w:tcW w:w="4074" w:type="dxa"/>
        </w:tcPr>
        <w:p w14:paraId="2B62EB3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CE6058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4D771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82DF" w14:textId="77777777" w:rsidR="00E87A52" w:rsidRDefault="00E87A52" w:rsidP="00A87A54">
      <w:pPr>
        <w:spacing w:after="0" w:line="240" w:lineRule="auto"/>
      </w:pPr>
      <w:r>
        <w:separator/>
      </w:r>
    </w:p>
  </w:footnote>
  <w:footnote w:type="continuationSeparator" w:id="0">
    <w:p w14:paraId="0E420E1B" w14:textId="77777777" w:rsidR="00E87A52" w:rsidRDefault="00E87A5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74852" w14:paraId="0B714BB7" w14:textId="77777777" w:rsidTr="00C93EBA">
      <w:trPr>
        <w:trHeight w:val="227"/>
      </w:trPr>
      <w:tc>
        <w:tcPr>
          <w:tcW w:w="5534" w:type="dxa"/>
        </w:tcPr>
        <w:p w14:paraId="0290E3BC" w14:textId="77777777" w:rsidR="00674852" w:rsidRPr="007D73AB" w:rsidRDefault="00674852">
          <w:pPr>
            <w:pStyle w:val="Sidhuvud"/>
          </w:pPr>
        </w:p>
      </w:tc>
      <w:tc>
        <w:tcPr>
          <w:tcW w:w="3170" w:type="dxa"/>
          <w:vAlign w:val="bottom"/>
        </w:tcPr>
        <w:p w14:paraId="0B7D66F6" w14:textId="77777777" w:rsidR="00674852" w:rsidRPr="007D73AB" w:rsidRDefault="00674852" w:rsidP="00340DE0">
          <w:pPr>
            <w:pStyle w:val="Sidhuvud"/>
          </w:pPr>
        </w:p>
      </w:tc>
      <w:tc>
        <w:tcPr>
          <w:tcW w:w="1134" w:type="dxa"/>
        </w:tcPr>
        <w:p w14:paraId="64E39FAB" w14:textId="77777777" w:rsidR="00674852" w:rsidRDefault="00674852" w:rsidP="005A703A">
          <w:pPr>
            <w:pStyle w:val="Sidhuvud"/>
          </w:pPr>
        </w:p>
      </w:tc>
    </w:tr>
    <w:tr w:rsidR="00674852" w14:paraId="0E67393D" w14:textId="77777777" w:rsidTr="00C93EBA">
      <w:trPr>
        <w:trHeight w:val="1928"/>
      </w:trPr>
      <w:tc>
        <w:tcPr>
          <w:tcW w:w="5534" w:type="dxa"/>
        </w:tcPr>
        <w:p w14:paraId="1472658E" w14:textId="77777777" w:rsidR="00674852" w:rsidRPr="00340DE0" w:rsidRDefault="0067485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6C0890" wp14:editId="709165A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3AEA34D" w14:textId="77777777" w:rsidR="00674852" w:rsidRPr="00710A6C" w:rsidRDefault="00674852" w:rsidP="00EE3C0F">
          <w:pPr>
            <w:pStyle w:val="Sidhuvud"/>
            <w:rPr>
              <w:b/>
            </w:rPr>
          </w:pPr>
        </w:p>
        <w:p w14:paraId="5DBB629D" w14:textId="77777777" w:rsidR="00674852" w:rsidRDefault="00674852" w:rsidP="00EE3C0F">
          <w:pPr>
            <w:pStyle w:val="Sidhuvud"/>
          </w:pPr>
        </w:p>
        <w:p w14:paraId="78C3103A" w14:textId="77777777" w:rsidR="00674852" w:rsidRDefault="00674852" w:rsidP="00EE3C0F">
          <w:pPr>
            <w:pStyle w:val="Sidhuvud"/>
          </w:pPr>
        </w:p>
        <w:p w14:paraId="6E527030" w14:textId="77777777" w:rsidR="00674852" w:rsidRDefault="0067485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53172B65F0A4EC69C399C59F792460F"/>
            </w:placeholder>
            <w:dataBinding w:prefixMappings="xmlns:ns0='http://lp/documentinfo/RK' " w:xpath="/ns0:DocumentInfo[1]/ns0:BaseInfo[1]/ns0:Dnr[1]" w:storeItemID="{170F428D-CAF6-411A-9913-F7C9547F2B4A}"/>
            <w:text/>
          </w:sdtPr>
          <w:sdtEndPr/>
          <w:sdtContent>
            <w:p w14:paraId="6BA6C9A9" w14:textId="77777777" w:rsidR="00674852" w:rsidRDefault="00674852" w:rsidP="00EE3C0F">
              <w:pPr>
                <w:pStyle w:val="Sidhuvud"/>
              </w:pPr>
              <w:r>
                <w:t>Ku2020/00247/KO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1FEB9CAB311444CB3DF5B062A939255"/>
            </w:placeholder>
            <w:showingPlcHdr/>
            <w:dataBinding w:prefixMappings="xmlns:ns0='http://lp/documentinfo/RK' " w:xpath="/ns0:DocumentInfo[1]/ns0:BaseInfo[1]/ns0:DocNumber[1]" w:storeItemID="{170F428D-CAF6-411A-9913-F7C9547F2B4A}"/>
            <w:text/>
          </w:sdtPr>
          <w:sdtEndPr/>
          <w:sdtContent>
            <w:p w14:paraId="78934BB5" w14:textId="77777777" w:rsidR="00674852" w:rsidRDefault="0067485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5CC4D93" w14:textId="77777777" w:rsidR="00674852" w:rsidRDefault="00674852" w:rsidP="00EE3C0F">
          <w:pPr>
            <w:pStyle w:val="Sidhuvud"/>
          </w:pPr>
        </w:p>
      </w:tc>
      <w:tc>
        <w:tcPr>
          <w:tcW w:w="1134" w:type="dxa"/>
        </w:tcPr>
        <w:p w14:paraId="49C8CCC1" w14:textId="77777777" w:rsidR="00674852" w:rsidRDefault="00674852" w:rsidP="0094502D">
          <w:pPr>
            <w:pStyle w:val="Sidhuvud"/>
          </w:pPr>
        </w:p>
        <w:p w14:paraId="3763E57A" w14:textId="77777777" w:rsidR="00674852" w:rsidRPr="0094502D" w:rsidRDefault="00674852" w:rsidP="00EC71A6">
          <w:pPr>
            <w:pStyle w:val="Sidhuvud"/>
          </w:pPr>
        </w:p>
      </w:tc>
    </w:tr>
    <w:tr w:rsidR="00674852" w14:paraId="51619C7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BDF440EBBF3447DA2FCFE89133DCA6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E4B73E7" w14:textId="77777777" w:rsidR="008D5907" w:rsidRPr="008D5907" w:rsidRDefault="008D5907" w:rsidP="00340DE0">
              <w:pPr>
                <w:pStyle w:val="Sidhuvud"/>
                <w:rPr>
                  <w:b/>
                </w:rPr>
              </w:pPr>
              <w:r w:rsidRPr="008D5907">
                <w:rPr>
                  <w:b/>
                </w:rPr>
                <w:t>Kulturdepartementet</w:t>
              </w:r>
            </w:p>
            <w:p w14:paraId="290B8A51" w14:textId="4C444F9F" w:rsidR="00674852" w:rsidRPr="00340DE0" w:rsidRDefault="00E16B7F" w:rsidP="00340DE0">
              <w:pPr>
                <w:pStyle w:val="Sidhuvud"/>
              </w:pPr>
              <w:r>
                <w:t>Kultur- och demokratiministern samt ministern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ED63AD24A164098A44B7D3318A4844D"/>
          </w:placeholder>
          <w:dataBinding w:prefixMappings="xmlns:ns0='http://lp/documentinfo/RK' " w:xpath="/ns0:DocumentInfo[1]/ns0:BaseInfo[1]/ns0:Recipient[1]" w:storeItemID="{170F428D-CAF6-411A-9913-F7C9547F2B4A}"/>
          <w:text w:multiLine="1"/>
        </w:sdtPr>
        <w:sdtEndPr/>
        <w:sdtContent>
          <w:tc>
            <w:tcPr>
              <w:tcW w:w="3170" w:type="dxa"/>
            </w:tcPr>
            <w:p w14:paraId="3AC5FEE5" w14:textId="77777777" w:rsidR="00674852" w:rsidRDefault="0067485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8D07D3E" w14:textId="77777777" w:rsidR="00674852" w:rsidRDefault="00674852" w:rsidP="003E6020">
          <w:pPr>
            <w:pStyle w:val="Sidhuvud"/>
          </w:pPr>
        </w:p>
      </w:tc>
    </w:tr>
  </w:tbl>
  <w:p w14:paraId="28BDA05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5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2DD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5150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0525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48F7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61D2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8EE"/>
    <w:rsid w:val="006700F0"/>
    <w:rsid w:val="006706EA"/>
    <w:rsid w:val="00670A48"/>
    <w:rsid w:val="00672F6F"/>
    <w:rsid w:val="00674852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38AA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310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5907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C04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F56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0C7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5D9A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B7F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A52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0BE9"/>
    <w:rsid w:val="00FA1564"/>
    <w:rsid w:val="00FA41B4"/>
    <w:rsid w:val="00FA5DDD"/>
    <w:rsid w:val="00FA6255"/>
    <w:rsid w:val="00FA64F9"/>
    <w:rsid w:val="00FA7644"/>
    <w:rsid w:val="00FB0647"/>
    <w:rsid w:val="00FB1FA3"/>
    <w:rsid w:val="00FB43A8"/>
    <w:rsid w:val="00FB4D12"/>
    <w:rsid w:val="00FB5279"/>
    <w:rsid w:val="00FC0254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5ED13"/>
  <w15:docId w15:val="{4A10C40E-6F29-46E6-AAC6-57114FE6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3172B65F0A4EC69C399C59F7924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DEA63-4C3E-41BE-BFB6-A6D2CFC33D54}"/>
      </w:docPartPr>
      <w:docPartBody>
        <w:p w:rsidR="00532BD8" w:rsidRDefault="009318B0" w:rsidP="009318B0">
          <w:pPr>
            <w:pStyle w:val="853172B65F0A4EC69C399C59F79246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FEB9CAB311444CB3DF5B062A939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D5AEC-3E1F-40CC-8E3D-040499880091}"/>
      </w:docPartPr>
      <w:docPartBody>
        <w:p w:rsidR="00532BD8" w:rsidRDefault="009318B0" w:rsidP="009318B0">
          <w:pPr>
            <w:pStyle w:val="71FEB9CAB311444CB3DF5B062A9392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DF440EBBF3447DA2FCFE89133DC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E28EF-3A57-429B-8914-DECF94AA3DBE}"/>
      </w:docPartPr>
      <w:docPartBody>
        <w:p w:rsidR="00532BD8" w:rsidRDefault="009318B0" w:rsidP="009318B0">
          <w:pPr>
            <w:pStyle w:val="1BDF440EBBF3447DA2FCFE89133DCA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D63AD24A164098A44B7D3318A48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BD1B1-5F48-46BC-A009-4D676F6A3906}"/>
      </w:docPartPr>
      <w:docPartBody>
        <w:p w:rsidR="00532BD8" w:rsidRDefault="009318B0" w:rsidP="009318B0">
          <w:pPr>
            <w:pStyle w:val="6ED63AD24A164098A44B7D3318A484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1ABA71F32F448EAB1374282F322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E49A0-8304-403E-A5DE-726F7C6C9591}"/>
      </w:docPartPr>
      <w:docPartBody>
        <w:p w:rsidR="00532BD8" w:rsidRDefault="009318B0" w:rsidP="009318B0">
          <w:pPr>
            <w:pStyle w:val="611ABA71F32F448EAB1374282F3220E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0"/>
    <w:rsid w:val="00532BD8"/>
    <w:rsid w:val="008A4B88"/>
    <w:rsid w:val="0093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87E5DF12464D0C9AD1008889F8F637">
    <w:name w:val="CE87E5DF12464D0C9AD1008889F8F637"/>
    <w:rsid w:val="009318B0"/>
  </w:style>
  <w:style w:type="character" w:styleId="Platshllartext">
    <w:name w:val="Placeholder Text"/>
    <w:basedOn w:val="Standardstycketeckensnitt"/>
    <w:uiPriority w:val="99"/>
    <w:semiHidden/>
    <w:rsid w:val="009318B0"/>
    <w:rPr>
      <w:noProof w:val="0"/>
      <w:color w:val="808080"/>
    </w:rPr>
  </w:style>
  <w:style w:type="paragraph" w:customStyle="1" w:styleId="18D344DC4229404699DBFE10A80C4F43">
    <w:name w:val="18D344DC4229404699DBFE10A80C4F43"/>
    <w:rsid w:val="009318B0"/>
  </w:style>
  <w:style w:type="paragraph" w:customStyle="1" w:styleId="CF88C891A66E433091D25D1A374B7B96">
    <w:name w:val="CF88C891A66E433091D25D1A374B7B96"/>
    <w:rsid w:val="009318B0"/>
  </w:style>
  <w:style w:type="paragraph" w:customStyle="1" w:styleId="5B4F03DEF15D4085B1371692A9C3CD7F">
    <w:name w:val="5B4F03DEF15D4085B1371692A9C3CD7F"/>
    <w:rsid w:val="009318B0"/>
  </w:style>
  <w:style w:type="paragraph" w:customStyle="1" w:styleId="853172B65F0A4EC69C399C59F792460F">
    <w:name w:val="853172B65F0A4EC69C399C59F792460F"/>
    <w:rsid w:val="009318B0"/>
  </w:style>
  <w:style w:type="paragraph" w:customStyle="1" w:styleId="71FEB9CAB311444CB3DF5B062A939255">
    <w:name w:val="71FEB9CAB311444CB3DF5B062A939255"/>
    <w:rsid w:val="009318B0"/>
  </w:style>
  <w:style w:type="paragraph" w:customStyle="1" w:styleId="8908B9EEE3E846F3B01A556306EDCFF6">
    <w:name w:val="8908B9EEE3E846F3B01A556306EDCFF6"/>
    <w:rsid w:val="009318B0"/>
  </w:style>
  <w:style w:type="paragraph" w:customStyle="1" w:styleId="966D14B6A5DA4D9C881932589634FBCF">
    <w:name w:val="966D14B6A5DA4D9C881932589634FBCF"/>
    <w:rsid w:val="009318B0"/>
  </w:style>
  <w:style w:type="paragraph" w:customStyle="1" w:styleId="B78D9D9F6D61441ABE0446126546B5E7">
    <w:name w:val="B78D9D9F6D61441ABE0446126546B5E7"/>
    <w:rsid w:val="009318B0"/>
  </w:style>
  <w:style w:type="paragraph" w:customStyle="1" w:styleId="1BDF440EBBF3447DA2FCFE89133DCA67">
    <w:name w:val="1BDF440EBBF3447DA2FCFE89133DCA67"/>
    <w:rsid w:val="009318B0"/>
  </w:style>
  <w:style w:type="paragraph" w:customStyle="1" w:styleId="6ED63AD24A164098A44B7D3318A4844D">
    <w:name w:val="6ED63AD24A164098A44B7D3318A4844D"/>
    <w:rsid w:val="009318B0"/>
  </w:style>
  <w:style w:type="paragraph" w:customStyle="1" w:styleId="A1E2295B0D194A049FFA30051CB5B477">
    <w:name w:val="A1E2295B0D194A049FFA30051CB5B477"/>
    <w:rsid w:val="009318B0"/>
  </w:style>
  <w:style w:type="paragraph" w:customStyle="1" w:styleId="00CE2C4D60B64D28A976A5FA7BBDBBCA">
    <w:name w:val="00CE2C4D60B64D28A976A5FA7BBDBBCA"/>
    <w:rsid w:val="009318B0"/>
  </w:style>
  <w:style w:type="paragraph" w:customStyle="1" w:styleId="0F39BE377ED34E5F8F3CC2F97201A736">
    <w:name w:val="0F39BE377ED34E5F8F3CC2F97201A736"/>
    <w:rsid w:val="009318B0"/>
  </w:style>
  <w:style w:type="paragraph" w:customStyle="1" w:styleId="55D4C067DFAA40D8BC01FEC7A08F12CC">
    <w:name w:val="55D4C067DFAA40D8BC01FEC7A08F12CC"/>
    <w:rsid w:val="009318B0"/>
  </w:style>
  <w:style w:type="paragraph" w:customStyle="1" w:styleId="A4080660615549368E17A666E4529EBA">
    <w:name w:val="A4080660615549368E17A666E4529EBA"/>
    <w:rsid w:val="009318B0"/>
  </w:style>
  <w:style w:type="paragraph" w:customStyle="1" w:styleId="611ABA71F32F448EAB1374282F3220EA">
    <w:name w:val="611ABA71F32F448EAB1374282F3220EA"/>
    <w:rsid w:val="009318B0"/>
  </w:style>
  <w:style w:type="paragraph" w:customStyle="1" w:styleId="967E16546D554B17B214C571E61C021B">
    <w:name w:val="967E16546D554B17B214C571E61C021B"/>
    <w:rsid w:val="00931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2020-02-26T00:00:00</HeaderDate>
    <Office/>
    <Dnr>Ku2020/00247/KO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4EA19DE47E7034497E4D3702F3108F9" ma:contentTypeVersion="12" ma:contentTypeDescription="Skapa nytt dokument med möjlighet att välja RK-mall" ma:contentTypeScope="" ma:versionID="03dd170bd988dca5fd8fe343d99e2e70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dc0cb0d3-b4db-401c-9419-d870d21d16fe" targetNamespace="http://schemas.microsoft.com/office/2006/metadata/properties" ma:root="true" ma:fieldsID="0bdd8aec9e64962050e55ff7527d3252" ns3:_="" ns4:_="" ns5:_="" ns6:_="">
    <xsd:import namespace="4e9c2f0c-7bf8-49af-8356-cbf363fc78a7"/>
    <xsd:import namespace="cc625d36-bb37-4650-91b9-0c96159295ba"/>
    <xsd:import namespace="860e4c83-59ce-4420-a61e-371951efc959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2b247105-a989-4bdb-a13f-56581eb9f817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2FEA-F6F8-4AAB-8EA5-795C39DEAACD}"/>
</file>

<file path=customXml/itemProps2.xml><?xml version="1.0" encoding="utf-8"?>
<ds:datastoreItem xmlns:ds="http://schemas.openxmlformats.org/officeDocument/2006/customXml" ds:itemID="{170F428D-CAF6-411A-9913-F7C9547F2B4A}"/>
</file>

<file path=customXml/itemProps3.xml><?xml version="1.0" encoding="utf-8"?>
<ds:datastoreItem xmlns:ds="http://schemas.openxmlformats.org/officeDocument/2006/customXml" ds:itemID="{E5DA60B5-63BE-4F81-B06D-9E726299BC03}"/>
</file>

<file path=customXml/itemProps4.xml><?xml version="1.0" encoding="utf-8"?>
<ds:datastoreItem xmlns:ds="http://schemas.openxmlformats.org/officeDocument/2006/customXml" ds:itemID="{3454092C-8FD3-4776-BC3D-34CD78C51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DB5A47-C900-478E-90DD-925FE7D3EC8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33E772F-3E68-4A81-B02D-60F48C8E4D0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0B8D4AB-1280-425F-B6AA-F2DF857FFEA0}"/>
</file>

<file path=customXml/itemProps8.xml><?xml version="1.0" encoding="utf-8"?>
<ds:datastoreItem xmlns:ds="http://schemas.openxmlformats.org/officeDocument/2006/customXml" ds:itemID="{3594646C-9CDF-41C4-B0F4-0BB8B2EAB0A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993 Nationellt bibliotekskort.docx</dc:title>
  <dc:subject/>
  <dc:creator>Matilda Berggren</dc:creator>
  <cp:keywords/>
  <dc:description/>
  <cp:lastModifiedBy>Susanne Levin</cp:lastModifiedBy>
  <cp:revision>14</cp:revision>
  <cp:lastPrinted>2020-02-26T12:18:00Z</cp:lastPrinted>
  <dcterms:created xsi:type="dcterms:W3CDTF">2020-02-20T08:48:00Z</dcterms:created>
  <dcterms:modified xsi:type="dcterms:W3CDTF">2020-02-26T12:18:00Z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332593c6-5702-4e9b-a74a-5f65dc11701c</vt:lpwstr>
  </property>
  <property fmtid="{D5CDD505-2E9C-101B-9397-08002B2CF9AE}" pid="7" name="TaxKeyword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</Properties>
</file>