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06874" w14:textId="247E0948" w:rsidR="00E0251D" w:rsidRDefault="000D100A" w:rsidP="00E17EA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D2352">
        <w:rPr>
          <w:rStyle w:val="RubrikChar"/>
        </w:rPr>
        <w:t>Svar på fråga 201</w:t>
      </w:r>
      <w:r w:rsidR="00E17EAB">
        <w:rPr>
          <w:rStyle w:val="RubrikChar"/>
        </w:rPr>
        <w:t>9</w:t>
      </w:r>
      <w:r w:rsidRPr="005D2352">
        <w:rPr>
          <w:rStyle w:val="RubrikChar"/>
        </w:rPr>
        <w:t>/</w:t>
      </w:r>
      <w:r w:rsidR="00E17EAB">
        <w:rPr>
          <w:rStyle w:val="RubrikChar"/>
        </w:rPr>
        <w:t>20</w:t>
      </w:r>
      <w:r w:rsidRPr="005D2352">
        <w:rPr>
          <w:rStyle w:val="RubrikChar"/>
        </w:rPr>
        <w:t>:</w:t>
      </w:r>
      <w:r w:rsidR="00E17EAB">
        <w:rPr>
          <w:rStyle w:val="RubrikChar"/>
        </w:rPr>
        <w:t>115</w:t>
      </w:r>
      <w:r w:rsidR="00582B86" w:rsidRPr="005D2352">
        <w:rPr>
          <w:rStyle w:val="RubrikChar"/>
        </w:rPr>
        <w:t xml:space="preserve"> av</w:t>
      </w:r>
      <w:r w:rsidR="006F6CD5" w:rsidRPr="005D2352">
        <w:rPr>
          <w:rStyle w:val="RubrikChar"/>
        </w:rPr>
        <w:t xml:space="preserve"> </w:t>
      </w:r>
      <w:r w:rsidR="00E17EAB">
        <w:rPr>
          <w:rStyle w:val="RubrikChar"/>
        </w:rPr>
        <w:t>Laila Naraghi</w:t>
      </w:r>
      <w:r w:rsidR="006F6CD5" w:rsidRPr="005D2352">
        <w:rPr>
          <w:rStyle w:val="RubrikChar"/>
        </w:rPr>
        <w:t xml:space="preserve"> (</w:t>
      </w:r>
      <w:r w:rsidR="00E17EAB">
        <w:rPr>
          <w:rStyle w:val="RubrikChar"/>
        </w:rPr>
        <w:t>S</w:t>
      </w:r>
      <w:r w:rsidR="00582B86" w:rsidRPr="005D2352">
        <w:rPr>
          <w:rStyle w:val="RubrikChar"/>
        </w:rPr>
        <w:t xml:space="preserve">) </w:t>
      </w:r>
      <w:r w:rsidR="00E17EAB">
        <w:rPr>
          <w:rStyle w:val="RubrikChar"/>
        </w:rPr>
        <w:t>Brister i larmcentralens verksamhet</w:t>
      </w:r>
      <w:r w:rsidR="00582B86" w:rsidRPr="005D2352">
        <w:rPr>
          <w:rStyle w:val="RubrikChar"/>
        </w:rPr>
        <w:br/>
      </w:r>
      <w:r w:rsidR="005D2352">
        <w:br/>
      </w:r>
      <w:r w:rsidR="00E17EAB" w:rsidRPr="00E17EAB">
        <w:rPr>
          <w:rFonts w:cs="TimesNewRomanPSMT"/>
        </w:rPr>
        <w:t xml:space="preserve">Laila Naraghi har frågat mig vilka åtgärder jag avser att vidta med anledning av </w:t>
      </w:r>
      <w:r w:rsidR="00FD6801">
        <w:rPr>
          <w:rFonts w:cs="TimesNewRomanPSMT"/>
        </w:rPr>
        <w:t xml:space="preserve">de påstådda </w:t>
      </w:r>
      <w:r w:rsidR="00E17EAB" w:rsidRPr="00E17EAB">
        <w:rPr>
          <w:rFonts w:cs="TimesNewRomanPSMT"/>
        </w:rPr>
        <w:t>bristerna i larmcentralens verksamhet.</w:t>
      </w:r>
    </w:p>
    <w:p w14:paraId="21C1E565" w14:textId="77777777" w:rsidR="007E47B4" w:rsidRDefault="007E47B4" w:rsidP="007E47B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2CD9DD4B" w14:textId="0A4835B6" w:rsidR="00AB269B" w:rsidRDefault="00AB269B" w:rsidP="00AB269B">
      <w:pPr>
        <w:pStyle w:val="Brdtext"/>
      </w:pPr>
      <w:r>
        <w:t xml:space="preserve">Då det </w:t>
      </w:r>
      <w:r w:rsidR="00FD6801">
        <w:t>är</w:t>
      </w:r>
      <w:r>
        <w:t xml:space="preserve"> oklart om det är SOS Alarm eller Polismyndighetens regionledningscentral som avses i frågan har jag i mitt svar valt att utgå </w:t>
      </w:r>
      <w:r w:rsidR="001F70E3">
        <w:t>i</w:t>
      </w:r>
      <w:r>
        <w:t xml:space="preserve">från att det är Polismyndighetens verksamhet som är föremål för frågeställningen. </w:t>
      </w:r>
    </w:p>
    <w:p w14:paraId="25C9E381" w14:textId="1E87C710" w:rsidR="00A154DB" w:rsidRPr="00AB269B" w:rsidRDefault="00A07D91" w:rsidP="00A154DB">
      <w:pPr>
        <w:pStyle w:val="Brdtext"/>
      </w:pPr>
      <w:r>
        <w:t xml:space="preserve">Sverige ska vara ett tryggt och säkert land att leva i. Det förutsätter bl.a. en närvarande och tillgänglig polis. </w:t>
      </w:r>
      <w:r w:rsidR="00A154DB" w:rsidRPr="00AB269B">
        <w:t xml:space="preserve">För att kunna ta ett </w:t>
      </w:r>
      <w:r w:rsidR="004431EF">
        <w:t xml:space="preserve">regionalt </w:t>
      </w:r>
      <w:r w:rsidR="00A154DB" w:rsidRPr="00AB269B">
        <w:t xml:space="preserve">helhetsansvar för </w:t>
      </w:r>
      <w:r>
        <w:t xml:space="preserve">den händelsestyrda </w:t>
      </w:r>
      <w:r w:rsidR="00A154DB" w:rsidRPr="00AB269B">
        <w:t>ingripandeverksamheten</w:t>
      </w:r>
      <w:r w:rsidR="00A154DB">
        <w:t xml:space="preserve"> finns en regionlednings</w:t>
      </w:r>
      <w:r w:rsidR="00E621F6">
        <w:t>-</w:t>
      </w:r>
      <w:r w:rsidR="00A154DB">
        <w:t xml:space="preserve">central i varje polisregion. Polismyndighetens ambition är att </w:t>
      </w:r>
      <w:r w:rsidR="00A154DB" w:rsidRPr="00AB269B">
        <w:t>ett ärende ska bedömas och klassi</w:t>
      </w:r>
      <w:r w:rsidR="00A154DB">
        <w:t>fi</w:t>
      </w:r>
      <w:r w:rsidR="00A154DB" w:rsidRPr="00AB269B">
        <w:t>ceras på ett</w:t>
      </w:r>
      <w:r w:rsidR="00A154DB">
        <w:t xml:space="preserve"> </w:t>
      </w:r>
      <w:r w:rsidR="00A154DB" w:rsidRPr="00AB269B">
        <w:t>enhetligt sätt oavsett var i landet det rings in och att</w:t>
      </w:r>
      <w:r w:rsidR="00A154DB">
        <w:t xml:space="preserve"> </w:t>
      </w:r>
      <w:r w:rsidR="00A154DB" w:rsidRPr="00AB269B">
        <w:t>återkopplingen till medborgarna ska bli bättre.</w:t>
      </w:r>
      <w:r w:rsidR="00A154DB">
        <w:t xml:space="preserve"> </w:t>
      </w:r>
      <w:r w:rsidR="00A154DB" w:rsidRPr="00AB269B">
        <w:t xml:space="preserve">Den händelsestyrda verksamheten initieras av akuta händelser som kräver mer eller mindre skyndsam hantering. </w:t>
      </w:r>
    </w:p>
    <w:p w14:paraId="79A54E76" w14:textId="0715B96D" w:rsidR="00A154DB" w:rsidRPr="00AB269B" w:rsidRDefault="00A154DB" w:rsidP="00A154DB">
      <w:pPr>
        <w:pStyle w:val="Brdtext"/>
      </w:pPr>
      <w:r w:rsidRPr="00AB269B">
        <w:t xml:space="preserve">Händelser kommer till polisens kännedom </w:t>
      </w:r>
      <w:r w:rsidR="004431EF">
        <w:t xml:space="preserve">på flera olika sätt, bl.a. </w:t>
      </w:r>
      <w:r w:rsidRPr="00AB269B">
        <w:t xml:space="preserve">genom att </w:t>
      </w:r>
      <w:r>
        <w:t xml:space="preserve">en person kontaktar </w:t>
      </w:r>
      <w:r w:rsidRPr="00AB269B">
        <w:t>polisen via SOS Alarm</w:t>
      </w:r>
      <w:r>
        <w:t>.</w:t>
      </w:r>
      <w:r w:rsidRPr="00A154DB">
        <w:t xml:space="preserve"> </w:t>
      </w:r>
      <w:r w:rsidR="00F64DAF">
        <w:t xml:space="preserve">Samtalet kopplas i förekommande fall vidare till </w:t>
      </w:r>
      <w:r>
        <w:t>r</w:t>
      </w:r>
      <w:r w:rsidRPr="00AB269B">
        <w:t>egionledningscentralen</w:t>
      </w:r>
      <w:r w:rsidR="00F64DAF">
        <w:t xml:space="preserve"> vars</w:t>
      </w:r>
      <w:r w:rsidRPr="00AB269B">
        <w:t xml:space="preserve"> uppgift </w:t>
      </w:r>
      <w:r w:rsidR="00F64DAF">
        <w:t>är</w:t>
      </w:r>
      <w:r w:rsidRPr="00AB269B">
        <w:t xml:space="preserve"> </w:t>
      </w:r>
      <w:r w:rsidR="00F64DAF">
        <w:t xml:space="preserve">att, </w:t>
      </w:r>
      <w:r w:rsidRPr="00AB269B">
        <w:t>i</w:t>
      </w:r>
      <w:r>
        <w:t xml:space="preserve"> </w:t>
      </w:r>
      <w:r w:rsidRPr="00AB269B">
        <w:t>nära samverkan med yttre befäl och jourhavande förundersökningsledare</w:t>
      </w:r>
      <w:r>
        <w:t xml:space="preserve">, </w:t>
      </w:r>
      <w:r w:rsidRPr="00AB269B">
        <w:t>leda och fördela polisregionens tillgängliga</w:t>
      </w:r>
      <w:r>
        <w:t xml:space="preserve"> </w:t>
      </w:r>
      <w:r w:rsidRPr="00AB269B">
        <w:t xml:space="preserve">resurser. </w:t>
      </w:r>
    </w:p>
    <w:p w14:paraId="3D385428" w14:textId="0481661B" w:rsidR="007E47B4" w:rsidRPr="00AB269B" w:rsidRDefault="007E47B4" w:rsidP="00421EAA">
      <w:pPr>
        <w:pStyle w:val="Brdtext"/>
      </w:pPr>
      <w:r w:rsidRPr="00AB269B">
        <w:t xml:space="preserve">Det är </w:t>
      </w:r>
      <w:r w:rsidR="00421EAA">
        <w:t xml:space="preserve">naturligtvis oerhört </w:t>
      </w:r>
      <w:r w:rsidRPr="00AB269B">
        <w:t xml:space="preserve">angeläget att </w:t>
      </w:r>
      <w:r w:rsidR="004431EF">
        <w:t>brottsutsatta f</w:t>
      </w:r>
      <w:r w:rsidR="00421EAA">
        <w:t>år den hjälp som de behöver. Polisens f</w:t>
      </w:r>
      <w:r w:rsidR="00421EAA" w:rsidRPr="00AB269B">
        <w:t>örmåga</w:t>
      </w:r>
      <w:r w:rsidRPr="00AB269B">
        <w:t xml:space="preserve"> att snabbt komma</w:t>
      </w:r>
      <w:r w:rsidR="00421EAA">
        <w:t xml:space="preserve"> </w:t>
      </w:r>
      <w:r w:rsidRPr="00AB269B">
        <w:t>till en brottsplats är avgörande för att i det initiala skedet</w:t>
      </w:r>
      <w:r w:rsidR="00421EAA">
        <w:t xml:space="preserve"> </w:t>
      </w:r>
      <w:r w:rsidR="00E621F6">
        <w:t>undsätta</w:t>
      </w:r>
      <w:r w:rsidR="00421EAA">
        <w:t xml:space="preserve"> en nödställd och </w:t>
      </w:r>
      <w:r w:rsidRPr="00AB269B">
        <w:t xml:space="preserve">få så goda utredningsuppslag som möjligt. </w:t>
      </w:r>
      <w:r w:rsidR="00F51900">
        <w:t xml:space="preserve">Jag utgår ifrån att myndigheten följer upp detta arbete kontinuerligt så </w:t>
      </w:r>
      <w:r w:rsidR="00785F66">
        <w:t xml:space="preserve">att </w:t>
      </w:r>
      <w:r w:rsidR="00F51900">
        <w:t>det tillses att kontakterna med polisen fungerar tillfredställande i hela landet.</w:t>
      </w:r>
    </w:p>
    <w:p w14:paraId="6D0D6FDC" w14:textId="6D84E1C2" w:rsidR="004431EF" w:rsidRDefault="00F51900" w:rsidP="004431EF">
      <w:pPr>
        <w:pStyle w:val="Brdtext"/>
        <w:rPr>
          <w:rFonts w:eastAsia="Times New Roman"/>
        </w:rPr>
      </w:pPr>
      <w:r>
        <w:t>B</w:t>
      </w:r>
      <w:r w:rsidR="00FB3368">
        <w:t>elastningen på landets regionledningscentraler</w:t>
      </w:r>
      <w:r w:rsidR="004431EF">
        <w:t xml:space="preserve"> är</w:t>
      </w:r>
      <w:r w:rsidR="00FB3368">
        <w:t xml:space="preserve"> </w:t>
      </w:r>
      <w:r w:rsidR="004431EF">
        <w:t>hög</w:t>
      </w:r>
      <w:r w:rsidR="00E15151">
        <w:t>.</w:t>
      </w:r>
      <w:r w:rsidR="004431EF">
        <w:t xml:space="preserve"> Regeringen har</w:t>
      </w:r>
      <w:r w:rsidR="0005205C">
        <w:t xml:space="preserve"> </w:t>
      </w:r>
      <w:r w:rsidR="004431EF">
        <w:rPr>
          <w:rFonts w:eastAsia="Times New Roman"/>
        </w:rPr>
        <w:t xml:space="preserve">som </w:t>
      </w:r>
      <w:r w:rsidR="004431EF" w:rsidRPr="004431EF">
        <w:rPr>
          <w:rFonts w:eastAsia="Times New Roman"/>
        </w:rPr>
        <w:t xml:space="preserve">målsättning att öka antalet anställda med 10 000 fler till 2024. Från startdatumet på tillväxten den 1 januari 2016 till och med juli 2019 har antalet polisanställda ökat med nära 3 000. </w:t>
      </w:r>
      <w:r w:rsidR="004431EF">
        <w:rPr>
          <w:rFonts w:eastAsia="Times New Roman"/>
        </w:rPr>
        <w:t>Hur resurserna ska fördelas är en fråga för Polismyndigheten</w:t>
      </w:r>
      <w:r>
        <w:rPr>
          <w:rFonts w:eastAsia="Times New Roman"/>
        </w:rPr>
        <w:t xml:space="preserve"> me</w:t>
      </w:r>
      <w:r w:rsidR="00563CC2">
        <w:rPr>
          <w:rFonts w:eastAsia="Times New Roman"/>
        </w:rPr>
        <w:t>n målet för</w:t>
      </w:r>
      <w:r>
        <w:rPr>
          <w:rFonts w:eastAsia="Times New Roman"/>
        </w:rPr>
        <w:t xml:space="preserve"> tillväxten </w:t>
      </w:r>
      <w:r w:rsidR="00563CC2">
        <w:rPr>
          <w:rFonts w:eastAsia="Times New Roman"/>
        </w:rPr>
        <w:t>är att</w:t>
      </w:r>
      <w:r>
        <w:rPr>
          <w:rFonts w:eastAsia="Times New Roman"/>
        </w:rPr>
        <w:t xml:space="preserve"> tryggheten </w:t>
      </w:r>
      <w:r w:rsidR="00563CC2">
        <w:rPr>
          <w:rFonts w:eastAsia="Times New Roman"/>
        </w:rPr>
        <w:t xml:space="preserve">ska öka </w:t>
      </w:r>
      <w:r>
        <w:rPr>
          <w:rFonts w:eastAsia="Times New Roman"/>
        </w:rPr>
        <w:t>i hela landet</w:t>
      </w:r>
      <w:r w:rsidR="004431EF">
        <w:rPr>
          <w:rFonts w:eastAsia="Times New Roman"/>
        </w:rPr>
        <w:t>.</w:t>
      </w:r>
    </w:p>
    <w:p w14:paraId="350C0ABB" w14:textId="230B45F5" w:rsidR="004431EF" w:rsidRPr="004431EF" w:rsidRDefault="004431EF" w:rsidP="004431EF">
      <w:pPr>
        <w:pStyle w:val="Brdtext"/>
        <w:rPr>
          <w:rFonts w:eastAsia="Times New Roman"/>
        </w:rPr>
      </w:pPr>
      <w:r>
        <w:rPr>
          <w:rFonts w:eastAsia="Times New Roman"/>
        </w:rPr>
        <w:t>Jag och regeringen kommer att fortsätta följa utvecklingen för att säkerställa att den ökade resurstilldelningen får avsedd effekt.</w:t>
      </w:r>
    </w:p>
    <w:p w14:paraId="5686A47C" w14:textId="22DBB06A" w:rsidR="00582B86" w:rsidRPr="00AB269B" w:rsidRDefault="004C04E9" w:rsidP="00AB269B">
      <w:pPr>
        <w:pStyle w:val="Brdtext"/>
      </w:pPr>
      <w:r w:rsidRPr="00AB269B">
        <w:br/>
      </w:r>
      <w:r w:rsidR="00582B86" w:rsidRPr="00AB269B">
        <w:t xml:space="preserve">Stockholm den </w:t>
      </w:r>
      <w:sdt>
        <w:sdtPr>
          <w:id w:val="-1225218591"/>
          <w:placeholder>
            <w:docPart w:val="69FE9ACD3AD6447C85FC06960A436302"/>
          </w:placeholder>
          <w:dataBinding w:prefixMappings="xmlns:ns0='http://lp/documentinfo/RK' " w:xpath="/ns0:DocumentInfo[1]/ns0:BaseInfo[1]/ns0:HeaderDate[1]" w:storeItemID="{A0FE2748-6F6D-47EF-A3F3-BA7F2EB30C64}"/>
          <w:date w:fullDate="2019-10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17EAB" w:rsidRPr="00AB269B">
            <w:t>16 oktober 2019</w:t>
          </w:r>
        </w:sdtContent>
      </w:sdt>
    </w:p>
    <w:p w14:paraId="0661061D" w14:textId="77777777" w:rsidR="00DC6803" w:rsidRPr="00AB269B" w:rsidRDefault="00DC6803" w:rsidP="00AB269B">
      <w:pPr>
        <w:pStyle w:val="Brdtext"/>
      </w:pPr>
    </w:p>
    <w:p w14:paraId="53342A93" w14:textId="60263575" w:rsidR="00B31BFB" w:rsidRPr="00AB269B" w:rsidRDefault="008145C5" w:rsidP="00AB269B">
      <w:pPr>
        <w:pStyle w:val="Brdtext"/>
      </w:pPr>
      <w:r w:rsidRPr="00AB269B">
        <w:t>Mikael Damberg</w:t>
      </w:r>
    </w:p>
    <w:sectPr w:rsidR="00B31BFB" w:rsidRPr="00AB269B" w:rsidSect="00582B86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1FDB1" w14:textId="77777777" w:rsidR="00F32528" w:rsidRDefault="00F32528" w:rsidP="00A87A54">
      <w:pPr>
        <w:spacing w:after="0" w:line="240" w:lineRule="auto"/>
      </w:pPr>
      <w:r>
        <w:separator/>
      </w:r>
    </w:p>
  </w:endnote>
  <w:endnote w:type="continuationSeparator" w:id="0">
    <w:p w14:paraId="55954EF2" w14:textId="77777777" w:rsidR="00F32528" w:rsidRDefault="00F3252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F84007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1CCF948" w14:textId="51D41913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32B0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32B0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0502DE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613CA9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EFE5E2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A8F7C3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32D43D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1C0A7CA" w14:textId="77777777" w:rsidTr="00C26068">
      <w:trPr>
        <w:trHeight w:val="227"/>
      </w:trPr>
      <w:tc>
        <w:tcPr>
          <w:tcW w:w="4074" w:type="dxa"/>
        </w:tcPr>
        <w:p w14:paraId="5D9E562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E5AF04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6F1BB9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6B3A8" w14:textId="77777777" w:rsidR="00F32528" w:rsidRDefault="00F32528" w:rsidP="00A87A54">
      <w:pPr>
        <w:spacing w:after="0" w:line="240" w:lineRule="auto"/>
      </w:pPr>
      <w:r>
        <w:separator/>
      </w:r>
    </w:p>
  </w:footnote>
  <w:footnote w:type="continuationSeparator" w:id="0">
    <w:p w14:paraId="21FB5A19" w14:textId="77777777" w:rsidR="00F32528" w:rsidRDefault="00F3252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82B86" w14:paraId="0347DD37" w14:textId="77777777" w:rsidTr="00C93EBA">
      <w:trPr>
        <w:trHeight w:val="227"/>
      </w:trPr>
      <w:tc>
        <w:tcPr>
          <w:tcW w:w="5534" w:type="dxa"/>
        </w:tcPr>
        <w:p w14:paraId="320136E0" w14:textId="77777777" w:rsidR="00582B86" w:rsidRPr="007D73AB" w:rsidRDefault="00582B86">
          <w:pPr>
            <w:pStyle w:val="Sidhuvud"/>
          </w:pPr>
        </w:p>
      </w:tc>
      <w:tc>
        <w:tcPr>
          <w:tcW w:w="3170" w:type="dxa"/>
          <w:vAlign w:val="bottom"/>
        </w:tcPr>
        <w:p w14:paraId="73A30E02" w14:textId="265FA9E5" w:rsidR="00582B86" w:rsidRPr="007D73AB" w:rsidRDefault="00582B86" w:rsidP="00340DE0">
          <w:pPr>
            <w:pStyle w:val="Sidhuvud"/>
          </w:pPr>
        </w:p>
      </w:tc>
      <w:tc>
        <w:tcPr>
          <w:tcW w:w="1134" w:type="dxa"/>
        </w:tcPr>
        <w:p w14:paraId="515D4C60" w14:textId="77777777" w:rsidR="00582B86" w:rsidRDefault="00582B86" w:rsidP="005A703A">
          <w:pPr>
            <w:pStyle w:val="Sidhuvud"/>
          </w:pPr>
        </w:p>
      </w:tc>
    </w:tr>
    <w:tr w:rsidR="00582B86" w14:paraId="02FF1901" w14:textId="77777777" w:rsidTr="00C93EBA">
      <w:trPr>
        <w:trHeight w:val="1928"/>
      </w:trPr>
      <w:tc>
        <w:tcPr>
          <w:tcW w:w="5534" w:type="dxa"/>
        </w:tcPr>
        <w:p w14:paraId="76FE2E64" w14:textId="77777777" w:rsidR="00582B86" w:rsidRPr="00340DE0" w:rsidRDefault="00582B8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4BF7F0B" wp14:editId="2179B32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046A101" w14:textId="77777777" w:rsidR="00582B86" w:rsidRDefault="00582B86" w:rsidP="00EE3C0F">
          <w:pPr>
            <w:pStyle w:val="Sidhuvud"/>
          </w:pPr>
        </w:p>
        <w:p w14:paraId="009B5259" w14:textId="77777777" w:rsidR="00582B86" w:rsidRDefault="00582B86" w:rsidP="00EE3C0F">
          <w:pPr>
            <w:pStyle w:val="Sidhuvud"/>
          </w:pPr>
        </w:p>
        <w:p w14:paraId="61B2CF89" w14:textId="77777777" w:rsidR="00582B86" w:rsidRDefault="00582B8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D1F1C026FBC41A38A89A4C4FB11C85F"/>
            </w:placeholder>
            <w:dataBinding w:prefixMappings="xmlns:ns0='http://lp/documentinfo/RK' " w:xpath="/ns0:DocumentInfo[1]/ns0:BaseInfo[1]/ns0:Dnr[1]" w:storeItemID="{A0FE2748-6F6D-47EF-A3F3-BA7F2EB30C64}"/>
            <w:text/>
          </w:sdtPr>
          <w:sdtEndPr/>
          <w:sdtContent>
            <w:p w14:paraId="23D0A53F" w14:textId="339941A0" w:rsidR="00582B86" w:rsidRDefault="006329A2" w:rsidP="00EE3C0F">
              <w:pPr>
                <w:pStyle w:val="Sidhuvud"/>
              </w:pPr>
              <w:r>
                <w:t>Ju2019/</w:t>
              </w:r>
              <w:r w:rsidR="00E17EAB">
                <w:t>03292</w:t>
              </w:r>
              <w:r>
                <w:t>/POL</w:t>
              </w:r>
            </w:p>
          </w:sdtContent>
        </w:sdt>
        <w:p w14:paraId="1660251A" w14:textId="2A9F5AF8" w:rsidR="00582B86" w:rsidRDefault="00582B86" w:rsidP="00EE3C0F">
          <w:pPr>
            <w:pStyle w:val="Sidhuvud"/>
          </w:pPr>
        </w:p>
      </w:tc>
      <w:tc>
        <w:tcPr>
          <w:tcW w:w="1134" w:type="dxa"/>
        </w:tcPr>
        <w:p w14:paraId="017C074D" w14:textId="77777777" w:rsidR="00582B86" w:rsidRDefault="00582B86" w:rsidP="0094502D">
          <w:pPr>
            <w:pStyle w:val="Sidhuvud"/>
          </w:pPr>
        </w:p>
        <w:p w14:paraId="0E30D8F0" w14:textId="77777777" w:rsidR="00582B86" w:rsidRPr="0094502D" w:rsidRDefault="00582B86" w:rsidP="00EC71A6">
          <w:pPr>
            <w:pStyle w:val="Sidhuvud"/>
          </w:pPr>
        </w:p>
      </w:tc>
    </w:tr>
    <w:tr w:rsidR="00582B86" w14:paraId="483AA95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92D735D33474C4592E98D2B130CE76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F6EE19E" w14:textId="77777777" w:rsidR="00582B86" w:rsidRPr="00582B86" w:rsidRDefault="00582B86" w:rsidP="00340DE0">
              <w:pPr>
                <w:pStyle w:val="Sidhuvud"/>
                <w:rPr>
                  <w:b/>
                </w:rPr>
              </w:pPr>
              <w:r w:rsidRPr="00582B86">
                <w:rPr>
                  <w:b/>
                </w:rPr>
                <w:t>Justitiedepartementet</w:t>
              </w:r>
            </w:p>
            <w:p w14:paraId="2BD2269B" w14:textId="77777777" w:rsidR="0008625E" w:rsidRDefault="008145C5" w:rsidP="00340DE0">
              <w:pPr>
                <w:pStyle w:val="Sidhuvud"/>
              </w:pPr>
              <w:r>
                <w:t>I</w:t>
              </w:r>
              <w:r w:rsidR="00582B86" w:rsidRPr="00582B86">
                <w:t>nrikesministern</w:t>
              </w:r>
            </w:p>
            <w:p w14:paraId="381FE3FC" w14:textId="2EE4BE80" w:rsidR="000D100A" w:rsidRDefault="000D100A" w:rsidP="00340DE0">
              <w:pPr>
                <w:pStyle w:val="Sidhuvud"/>
              </w:pPr>
            </w:p>
            <w:p w14:paraId="3A7A0A4F" w14:textId="701D135C" w:rsidR="000D100A" w:rsidRDefault="000D100A" w:rsidP="00340DE0">
              <w:pPr>
                <w:pStyle w:val="Sidhuvud"/>
              </w:pPr>
            </w:p>
            <w:p w14:paraId="76EA4D11" w14:textId="39578FC2" w:rsidR="00582B86" w:rsidRPr="00340DE0" w:rsidRDefault="00582B86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491897907794F5EA6E983AF4B045761"/>
          </w:placeholder>
          <w:dataBinding w:prefixMappings="xmlns:ns0='http://lp/documentinfo/RK' " w:xpath="/ns0:DocumentInfo[1]/ns0:BaseInfo[1]/ns0:Recipient[1]" w:storeItemID="{A0FE2748-6F6D-47EF-A3F3-BA7F2EB30C64}"/>
          <w:text w:multiLine="1"/>
        </w:sdtPr>
        <w:sdtEndPr/>
        <w:sdtContent>
          <w:tc>
            <w:tcPr>
              <w:tcW w:w="3170" w:type="dxa"/>
            </w:tcPr>
            <w:p w14:paraId="159B7340" w14:textId="77777777" w:rsidR="00582B86" w:rsidRDefault="00582B8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7A10B49" w14:textId="77777777" w:rsidR="00582B86" w:rsidRDefault="00582B86" w:rsidP="003E6020">
          <w:pPr>
            <w:pStyle w:val="Sidhuvud"/>
          </w:pPr>
        </w:p>
      </w:tc>
    </w:tr>
  </w:tbl>
  <w:p w14:paraId="0D80375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DD4D44"/>
    <w:multiLevelType w:val="hybridMultilevel"/>
    <w:tmpl w:val="CE7E6C7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503F4C"/>
    <w:multiLevelType w:val="multilevel"/>
    <w:tmpl w:val="1A20A4CA"/>
    <w:numStyleLink w:val="RKPunktlista"/>
  </w:abstractNum>
  <w:abstractNum w:abstractNumId="13" w15:restartNumberingAfterBreak="0">
    <w:nsid w:val="0ED533F4"/>
    <w:multiLevelType w:val="multilevel"/>
    <w:tmpl w:val="1B563932"/>
    <w:numStyleLink w:val="RKNumreradlista"/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44020EA"/>
    <w:multiLevelType w:val="hybridMultilevel"/>
    <w:tmpl w:val="777A15A6"/>
    <w:lvl w:ilvl="0" w:tplc="FCB2E98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4297C"/>
    <w:multiLevelType w:val="multilevel"/>
    <w:tmpl w:val="1B563932"/>
    <w:numStyleLink w:val="RKNumreradlista"/>
  </w:abstractNum>
  <w:abstractNum w:abstractNumId="30" w15:restartNumberingAfterBreak="0">
    <w:nsid w:val="4D904BDB"/>
    <w:multiLevelType w:val="multilevel"/>
    <w:tmpl w:val="1B563932"/>
    <w:numStyleLink w:val="RKNumreradlista"/>
  </w:abstractNum>
  <w:abstractNum w:abstractNumId="31" w15:restartNumberingAfterBreak="0">
    <w:nsid w:val="4DAD38FF"/>
    <w:multiLevelType w:val="multilevel"/>
    <w:tmpl w:val="1B563932"/>
    <w:numStyleLink w:val="RKNumreradlista"/>
  </w:abstractNum>
  <w:abstractNum w:abstractNumId="32" w15:restartNumberingAfterBreak="0">
    <w:nsid w:val="53A05A92"/>
    <w:multiLevelType w:val="multilevel"/>
    <w:tmpl w:val="1B563932"/>
    <w:numStyleLink w:val="RKNumreradlista"/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AA87A6A"/>
    <w:multiLevelType w:val="multilevel"/>
    <w:tmpl w:val="186C6512"/>
    <w:numStyleLink w:val="Strecklistan"/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48F735A"/>
    <w:multiLevelType w:val="hybridMultilevel"/>
    <w:tmpl w:val="1542F8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39"/>
  </w:num>
  <w:num w:numId="13">
    <w:abstractNumId w:val="32"/>
  </w:num>
  <w:num w:numId="14">
    <w:abstractNumId w:val="14"/>
  </w:num>
  <w:num w:numId="15">
    <w:abstractNumId w:val="12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9"/>
  </w:num>
  <w:num w:numId="24">
    <w:abstractNumId w:val="30"/>
  </w:num>
  <w:num w:numId="25">
    <w:abstractNumId w:val="40"/>
  </w:num>
  <w:num w:numId="26">
    <w:abstractNumId w:val="24"/>
  </w:num>
  <w:num w:numId="27">
    <w:abstractNumId w:val="37"/>
  </w:num>
  <w:num w:numId="28">
    <w:abstractNumId w:val="19"/>
  </w:num>
  <w:num w:numId="29">
    <w:abstractNumId w:val="17"/>
  </w:num>
  <w:num w:numId="30">
    <w:abstractNumId w:val="38"/>
  </w:num>
  <w:num w:numId="31">
    <w:abstractNumId w:val="16"/>
  </w:num>
  <w:num w:numId="32">
    <w:abstractNumId w:val="31"/>
  </w:num>
  <w:num w:numId="33">
    <w:abstractNumId w:val="35"/>
  </w:num>
  <w:num w:numId="34">
    <w:abstractNumId w:val="42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8"/>
  </w:num>
  <w:num w:numId="45">
    <w:abstractNumId w:val="4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B86"/>
    <w:rsid w:val="00000290"/>
    <w:rsid w:val="00000C06"/>
    <w:rsid w:val="0000412C"/>
    <w:rsid w:val="00004D5C"/>
    <w:rsid w:val="00005F68"/>
    <w:rsid w:val="00006CA7"/>
    <w:rsid w:val="00011E02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4BD0"/>
    <w:rsid w:val="00036155"/>
    <w:rsid w:val="0003679E"/>
    <w:rsid w:val="00041EDC"/>
    <w:rsid w:val="0004352E"/>
    <w:rsid w:val="0005205C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57A7"/>
    <w:rsid w:val="0008625E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100A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5AF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0E1D"/>
    <w:rsid w:val="001A2A61"/>
    <w:rsid w:val="001A5D13"/>
    <w:rsid w:val="001A5D2B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1F70E3"/>
    <w:rsid w:val="00204079"/>
    <w:rsid w:val="00205926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276E"/>
    <w:rsid w:val="00275872"/>
    <w:rsid w:val="00275B14"/>
    <w:rsid w:val="00281106"/>
    <w:rsid w:val="00282263"/>
    <w:rsid w:val="00282417"/>
    <w:rsid w:val="00282D27"/>
    <w:rsid w:val="0028321F"/>
    <w:rsid w:val="00287F0D"/>
    <w:rsid w:val="00292420"/>
    <w:rsid w:val="00293AFF"/>
    <w:rsid w:val="00296B7A"/>
    <w:rsid w:val="00297EC2"/>
    <w:rsid w:val="002A39EF"/>
    <w:rsid w:val="002A6820"/>
    <w:rsid w:val="002B6849"/>
    <w:rsid w:val="002C1CB6"/>
    <w:rsid w:val="002C1D37"/>
    <w:rsid w:val="002C476F"/>
    <w:rsid w:val="002C5B48"/>
    <w:rsid w:val="002D2647"/>
    <w:rsid w:val="002D2AE2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3E95"/>
    <w:rsid w:val="003A5969"/>
    <w:rsid w:val="003A5C58"/>
    <w:rsid w:val="003B0C81"/>
    <w:rsid w:val="003B317D"/>
    <w:rsid w:val="003B5B2F"/>
    <w:rsid w:val="003C7BE0"/>
    <w:rsid w:val="003D0DD3"/>
    <w:rsid w:val="003D17EF"/>
    <w:rsid w:val="003D3535"/>
    <w:rsid w:val="003D4D9F"/>
    <w:rsid w:val="003D6204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1EAA"/>
    <w:rsid w:val="00422030"/>
    <w:rsid w:val="00422A7F"/>
    <w:rsid w:val="0042518A"/>
    <w:rsid w:val="004257D9"/>
    <w:rsid w:val="00426213"/>
    <w:rsid w:val="00431A7B"/>
    <w:rsid w:val="0043623F"/>
    <w:rsid w:val="00437459"/>
    <w:rsid w:val="00441D70"/>
    <w:rsid w:val="004425C2"/>
    <w:rsid w:val="004431EF"/>
    <w:rsid w:val="00445604"/>
    <w:rsid w:val="00447898"/>
    <w:rsid w:val="00453B8D"/>
    <w:rsid w:val="004557F3"/>
    <w:rsid w:val="0045607E"/>
    <w:rsid w:val="00456DC3"/>
    <w:rsid w:val="0046337E"/>
    <w:rsid w:val="00464CA1"/>
    <w:rsid w:val="004660C8"/>
    <w:rsid w:val="00467DEF"/>
    <w:rsid w:val="0047173C"/>
    <w:rsid w:val="00472EBA"/>
    <w:rsid w:val="00472F61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5537"/>
    <w:rsid w:val="0049768A"/>
    <w:rsid w:val="004A407E"/>
    <w:rsid w:val="004A66B1"/>
    <w:rsid w:val="004A7DC4"/>
    <w:rsid w:val="004B01E2"/>
    <w:rsid w:val="004B1E7B"/>
    <w:rsid w:val="004B3029"/>
    <w:rsid w:val="004B32D2"/>
    <w:rsid w:val="004B35E7"/>
    <w:rsid w:val="004B63BF"/>
    <w:rsid w:val="004B66DA"/>
    <w:rsid w:val="004B696B"/>
    <w:rsid w:val="004B7DFF"/>
    <w:rsid w:val="004C04E9"/>
    <w:rsid w:val="004C3950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E7128"/>
    <w:rsid w:val="004F0448"/>
    <w:rsid w:val="004F1EA0"/>
    <w:rsid w:val="004F4021"/>
    <w:rsid w:val="004F5640"/>
    <w:rsid w:val="004F6525"/>
    <w:rsid w:val="004F6FE2"/>
    <w:rsid w:val="00505905"/>
    <w:rsid w:val="005064F8"/>
    <w:rsid w:val="00511A1B"/>
    <w:rsid w:val="00511A68"/>
    <w:rsid w:val="00513E7D"/>
    <w:rsid w:val="00514A67"/>
    <w:rsid w:val="00515A40"/>
    <w:rsid w:val="005166F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CC2"/>
    <w:rsid w:val="00563E73"/>
    <w:rsid w:val="00565792"/>
    <w:rsid w:val="00567799"/>
    <w:rsid w:val="005710DE"/>
    <w:rsid w:val="00571A0B"/>
    <w:rsid w:val="00573DFD"/>
    <w:rsid w:val="005747D0"/>
    <w:rsid w:val="00582918"/>
    <w:rsid w:val="00582B86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D2352"/>
    <w:rsid w:val="005E2F29"/>
    <w:rsid w:val="005E400D"/>
    <w:rsid w:val="005E4E79"/>
    <w:rsid w:val="005E5CE7"/>
    <w:rsid w:val="005E790C"/>
    <w:rsid w:val="005F08C5"/>
    <w:rsid w:val="00604DCE"/>
    <w:rsid w:val="00605718"/>
    <w:rsid w:val="00605C66"/>
    <w:rsid w:val="00607814"/>
    <w:rsid w:val="006129F2"/>
    <w:rsid w:val="006175D7"/>
    <w:rsid w:val="006208E5"/>
    <w:rsid w:val="006273E4"/>
    <w:rsid w:val="00631F82"/>
    <w:rsid w:val="006329A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6F6CD5"/>
    <w:rsid w:val="00710A6C"/>
    <w:rsid w:val="00710D98"/>
    <w:rsid w:val="00711CE9"/>
    <w:rsid w:val="00712266"/>
    <w:rsid w:val="00712593"/>
    <w:rsid w:val="00712D82"/>
    <w:rsid w:val="00713656"/>
    <w:rsid w:val="00716E22"/>
    <w:rsid w:val="007171AB"/>
    <w:rsid w:val="007213D0"/>
    <w:rsid w:val="00732599"/>
    <w:rsid w:val="00743E09"/>
    <w:rsid w:val="00744FCC"/>
    <w:rsid w:val="0074591A"/>
    <w:rsid w:val="00750C93"/>
    <w:rsid w:val="00751BB0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85F66"/>
    <w:rsid w:val="007900CC"/>
    <w:rsid w:val="007932AD"/>
    <w:rsid w:val="007935BB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4AF3"/>
    <w:rsid w:val="007D73AB"/>
    <w:rsid w:val="007D790E"/>
    <w:rsid w:val="007E2712"/>
    <w:rsid w:val="007E47B4"/>
    <w:rsid w:val="007E4A9C"/>
    <w:rsid w:val="007E5516"/>
    <w:rsid w:val="007E7967"/>
    <w:rsid w:val="007E7EE2"/>
    <w:rsid w:val="007F06CA"/>
    <w:rsid w:val="007F160F"/>
    <w:rsid w:val="0080228F"/>
    <w:rsid w:val="00804C1B"/>
    <w:rsid w:val="0080595A"/>
    <w:rsid w:val="008145C5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5024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0632"/>
    <w:rsid w:val="008B1603"/>
    <w:rsid w:val="008B20ED"/>
    <w:rsid w:val="008B426F"/>
    <w:rsid w:val="008B446E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3D4B"/>
    <w:rsid w:val="009036E7"/>
    <w:rsid w:val="0091053B"/>
    <w:rsid w:val="00912945"/>
    <w:rsid w:val="009144EE"/>
    <w:rsid w:val="00915D4C"/>
    <w:rsid w:val="009279B2"/>
    <w:rsid w:val="00935814"/>
    <w:rsid w:val="0094502D"/>
    <w:rsid w:val="00945287"/>
    <w:rsid w:val="00946561"/>
    <w:rsid w:val="00946B39"/>
    <w:rsid w:val="00947013"/>
    <w:rsid w:val="00956F13"/>
    <w:rsid w:val="00973084"/>
    <w:rsid w:val="00974B59"/>
    <w:rsid w:val="00984EA2"/>
    <w:rsid w:val="00986CC3"/>
    <w:rsid w:val="0099068E"/>
    <w:rsid w:val="0099095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07D91"/>
    <w:rsid w:val="00A154DB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228"/>
    <w:rsid w:val="00A53E57"/>
    <w:rsid w:val="00A548EA"/>
    <w:rsid w:val="00A56824"/>
    <w:rsid w:val="00A572DA"/>
    <w:rsid w:val="00A60D45"/>
    <w:rsid w:val="00A61F6D"/>
    <w:rsid w:val="00A647E6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50B1"/>
    <w:rsid w:val="00A870B0"/>
    <w:rsid w:val="00A8728A"/>
    <w:rsid w:val="00A87A54"/>
    <w:rsid w:val="00AA1809"/>
    <w:rsid w:val="00AB269B"/>
    <w:rsid w:val="00AB5033"/>
    <w:rsid w:val="00AB5298"/>
    <w:rsid w:val="00AB5519"/>
    <w:rsid w:val="00AB6313"/>
    <w:rsid w:val="00AB71DD"/>
    <w:rsid w:val="00AC15C5"/>
    <w:rsid w:val="00AD0E75"/>
    <w:rsid w:val="00AE4334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307D"/>
    <w:rsid w:val="00B3528F"/>
    <w:rsid w:val="00B357AB"/>
    <w:rsid w:val="00B41F72"/>
    <w:rsid w:val="00B44E90"/>
    <w:rsid w:val="00B45324"/>
    <w:rsid w:val="00B47018"/>
    <w:rsid w:val="00B47956"/>
    <w:rsid w:val="00B5080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86836"/>
    <w:rsid w:val="00B927C9"/>
    <w:rsid w:val="00B92AEC"/>
    <w:rsid w:val="00B95D15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6C5A"/>
    <w:rsid w:val="00BE0567"/>
    <w:rsid w:val="00BE302F"/>
    <w:rsid w:val="00BE3210"/>
    <w:rsid w:val="00BE350E"/>
    <w:rsid w:val="00BE3E56"/>
    <w:rsid w:val="00BE4BF7"/>
    <w:rsid w:val="00BE5E77"/>
    <w:rsid w:val="00BE62F6"/>
    <w:rsid w:val="00BE638E"/>
    <w:rsid w:val="00BF27B2"/>
    <w:rsid w:val="00BF4F06"/>
    <w:rsid w:val="00BF534E"/>
    <w:rsid w:val="00BF5717"/>
    <w:rsid w:val="00C01585"/>
    <w:rsid w:val="00C044D7"/>
    <w:rsid w:val="00C1410E"/>
    <w:rsid w:val="00C141C6"/>
    <w:rsid w:val="00C16F5A"/>
    <w:rsid w:val="00C1783C"/>
    <w:rsid w:val="00C2071A"/>
    <w:rsid w:val="00C20ACB"/>
    <w:rsid w:val="00C23703"/>
    <w:rsid w:val="00C257DE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3DD"/>
    <w:rsid w:val="00C76D49"/>
    <w:rsid w:val="00C80AD4"/>
    <w:rsid w:val="00C80B5E"/>
    <w:rsid w:val="00C852E8"/>
    <w:rsid w:val="00C858B5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C5536"/>
    <w:rsid w:val="00CD09EF"/>
    <w:rsid w:val="00CD17C1"/>
    <w:rsid w:val="00CD1C6C"/>
    <w:rsid w:val="00CD37F1"/>
    <w:rsid w:val="00CD6169"/>
    <w:rsid w:val="00CD6D76"/>
    <w:rsid w:val="00CE20BC"/>
    <w:rsid w:val="00CE523A"/>
    <w:rsid w:val="00CF16D8"/>
    <w:rsid w:val="00CF1FD8"/>
    <w:rsid w:val="00CF20D0"/>
    <w:rsid w:val="00CF44A1"/>
    <w:rsid w:val="00CF45F2"/>
    <w:rsid w:val="00CF4FDC"/>
    <w:rsid w:val="00D00E9E"/>
    <w:rsid w:val="00D021D2"/>
    <w:rsid w:val="00D02EFE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C6803"/>
    <w:rsid w:val="00DD0722"/>
    <w:rsid w:val="00DD152F"/>
    <w:rsid w:val="00DD212F"/>
    <w:rsid w:val="00DE18F5"/>
    <w:rsid w:val="00DF5BFB"/>
    <w:rsid w:val="00DF5CD6"/>
    <w:rsid w:val="00E00D20"/>
    <w:rsid w:val="00E022DA"/>
    <w:rsid w:val="00E0251D"/>
    <w:rsid w:val="00E03BCB"/>
    <w:rsid w:val="00E10081"/>
    <w:rsid w:val="00E124DC"/>
    <w:rsid w:val="00E15151"/>
    <w:rsid w:val="00E17EAB"/>
    <w:rsid w:val="00E22127"/>
    <w:rsid w:val="00E258D8"/>
    <w:rsid w:val="00E26DDF"/>
    <w:rsid w:val="00E30167"/>
    <w:rsid w:val="00E33493"/>
    <w:rsid w:val="00E37922"/>
    <w:rsid w:val="00E406DF"/>
    <w:rsid w:val="00E414AD"/>
    <w:rsid w:val="00E415D3"/>
    <w:rsid w:val="00E45E7A"/>
    <w:rsid w:val="00E469E4"/>
    <w:rsid w:val="00E475C3"/>
    <w:rsid w:val="00E509B0"/>
    <w:rsid w:val="00E50B11"/>
    <w:rsid w:val="00E54246"/>
    <w:rsid w:val="00E55D8E"/>
    <w:rsid w:val="00E621F6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118"/>
    <w:rsid w:val="00E96532"/>
    <w:rsid w:val="00E973A0"/>
    <w:rsid w:val="00EA1688"/>
    <w:rsid w:val="00EA1AFC"/>
    <w:rsid w:val="00EA4C83"/>
    <w:rsid w:val="00EC0A92"/>
    <w:rsid w:val="00EC1DA0"/>
    <w:rsid w:val="00EC329B"/>
    <w:rsid w:val="00EC5660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2C0B"/>
    <w:rsid w:val="00F03EAC"/>
    <w:rsid w:val="00F04B7C"/>
    <w:rsid w:val="00F078B5"/>
    <w:rsid w:val="00F14024"/>
    <w:rsid w:val="00F15DB1"/>
    <w:rsid w:val="00F24297"/>
    <w:rsid w:val="00F24513"/>
    <w:rsid w:val="00F25761"/>
    <w:rsid w:val="00F259D7"/>
    <w:rsid w:val="00F320C4"/>
    <w:rsid w:val="00F32528"/>
    <w:rsid w:val="00F32B06"/>
    <w:rsid w:val="00F32D05"/>
    <w:rsid w:val="00F35263"/>
    <w:rsid w:val="00F403BF"/>
    <w:rsid w:val="00F4342F"/>
    <w:rsid w:val="00F451CB"/>
    <w:rsid w:val="00F45227"/>
    <w:rsid w:val="00F5045C"/>
    <w:rsid w:val="00F51900"/>
    <w:rsid w:val="00F520C7"/>
    <w:rsid w:val="00F53AEA"/>
    <w:rsid w:val="00F55AC7"/>
    <w:rsid w:val="00F55FC9"/>
    <w:rsid w:val="00F5663B"/>
    <w:rsid w:val="00F5674D"/>
    <w:rsid w:val="00F6392C"/>
    <w:rsid w:val="00F64256"/>
    <w:rsid w:val="00F64DAF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87281"/>
    <w:rsid w:val="00F922B2"/>
    <w:rsid w:val="00F943C8"/>
    <w:rsid w:val="00F96B28"/>
    <w:rsid w:val="00F9719C"/>
    <w:rsid w:val="00FA1564"/>
    <w:rsid w:val="00FA41B4"/>
    <w:rsid w:val="00FA5DDD"/>
    <w:rsid w:val="00FA7644"/>
    <w:rsid w:val="00FB0647"/>
    <w:rsid w:val="00FB3368"/>
    <w:rsid w:val="00FC069A"/>
    <w:rsid w:val="00FC08A9"/>
    <w:rsid w:val="00FC7600"/>
    <w:rsid w:val="00FD0B7B"/>
    <w:rsid w:val="00FD4C08"/>
    <w:rsid w:val="00FD67C5"/>
    <w:rsid w:val="00FD6801"/>
    <w:rsid w:val="00FE1DCC"/>
    <w:rsid w:val="00FF0538"/>
    <w:rsid w:val="00FF1909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D910F"/>
  <w15:docId w15:val="{AC624B58-6779-4111-9F13-FB711369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-textfield1">
    <w:name w:val="si-textfield1"/>
    <w:basedOn w:val="Standardstycketeckensnitt"/>
    <w:rsid w:val="00B3307D"/>
    <w:rPr>
      <w:rFonts w:ascii="Segoe UI" w:hAnsi="Segoe UI" w:cs="Segoe U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58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309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904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1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13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85512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9467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79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59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1F1C026FBC41A38A89A4C4FB11C8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9A34A2-9BA0-4CBD-843C-7F985C891708}"/>
      </w:docPartPr>
      <w:docPartBody>
        <w:p w:rsidR="00536697" w:rsidRDefault="00EC7B8D" w:rsidP="00EC7B8D">
          <w:pPr>
            <w:pStyle w:val="5D1F1C026FBC41A38A89A4C4FB11C8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92D735D33474C4592E98D2B130CE7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696714-7C66-42F7-9183-0E872215EC7E}"/>
      </w:docPartPr>
      <w:docPartBody>
        <w:p w:rsidR="00536697" w:rsidRDefault="00EC7B8D" w:rsidP="00EC7B8D">
          <w:pPr>
            <w:pStyle w:val="D92D735D33474C4592E98D2B130CE7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491897907794F5EA6E983AF4B0457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EF5735-26C3-46A4-B8FE-EC9D8105FCF4}"/>
      </w:docPartPr>
      <w:docPartBody>
        <w:p w:rsidR="00536697" w:rsidRDefault="00EC7B8D" w:rsidP="00EC7B8D">
          <w:pPr>
            <w:pStyle w:val="3491897907794F5EA6E983AF4B0457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FE9ACD3AD6447C85FC06960A4363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BD485E-93CC-4A51-8A50-32B8271A4D45}"/>
      </w:docPartPr>
      <w:docPartBody>
        <w:p w:rsidR="00536697" w:rsidRDefault="00EC7B8D" w:rsidP="00EC7B8D">
          <w:pPr>
            <w:pStyle w:val="69FE9ACD3AD6447C85FC06960A43630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B8D"/>
    <w:rsid w:val="00016726"/>
    <w:rsid w:val="00285380"/>
    <w:rsid w:val="00395DAC"/>
    <w:rsid w:val="00536697"/>
    <w:rsid w:val="006B65C8"/>
    <w:rsid w:val="0071634F"/>
    <w:rsid w:val="00971B43"/>
    <w:rsid w:val="00A743C0"/>
    <w:rsid w:val="00BD2E86"/>
    <w:rsid w:val="00EC7B8D"/>
    <w:rsid w:val="00F6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8EC1D835B5B47229846841455F9B8A9">
    <w:name w:val="98EC1D835B5B47229846841455F9B8A9"/>
    <w:rsid w:val="00EC7B8D"/>
  </w:style>
  <w:style w:type="character" w:styleId="Platshllartext">
    <w:name w:val="Placeholder Text"/>
    <w:basedOn w:val="Standardstycketeckensnitt"/>
    <w:uiPriority w:val="99"/>
    <w:semiHidden/>
    <w:rsid w:val="00EC7B8D"/>
    <w:rPr>
      <w:noProof w:val="0"/>
      <w:color w:val="808080"/>
    </w:rPr>
  </w:style>
  <w:style w:type="paragraph" w:customStyle="1" w:styleId="0D2AF06359A64707987F5CA9E595B02A">
    <w:name w:val="0D2AF06359A64707987F5CA9E595B02A"/>
    <w:rsid w:val="00EC7B8D"/>
  </w:style>
  <w:style w:type="paragraph" w:customStyle="1" w:styleId="D103BBAB9499485C9BF5BC1E292EE295">
    <w:name w:val="D103BBAB9499485C9BF5BC1E292EE295"/>
    <w:rsid w:val="00EC7B8D"/>
  </w:style>
  <w:style w:type="paragraph" w:customStyle="1" w:styleId="65AD55AF7195430C9665A53BFA83A802">
    <w:name w:val="65AD55AF7195430C9665A53BFA83A802"/>
    <w:rsid w:val="00EC7B8D"/>
  </w:style>
  <w:style w:type="paragraph" w:customStyle="1" w:styleId="5D1F1C026FBC41A38A89A4C4FB11C85F">
    <w:name w:val="5D1F1C026FBC41A38A89A4C4FB11C85F"/>
    <w:rsid w:val="00EC7B8D"/>
  </w:style>
  <w:style w:type="paragraph" w:customStyle="1" w:styleId="5184C5F47CAF4E46BFF2FBE7D99B031C">
    <w:name w:val="5184C5F47CAF4E46BFF2FBE7D99B031C"/>
    <w:rsid w:val="00EC7B8D"/>
  </w:style>
  <w:style w:type="paragraph" w:customStyle="1" w:styleId="B8D72BF7726B4001AD785007F098995D">
    <w:name w:val="B8D72BF7726B4001AD785007F098995D"/>
    <w:rsid w:val="00EC7B8D"/>
  </w:style>
  <w:style w:type="paragraph" w:customStyle="1" w:styleId="233241DAEFF342CABAE2A577FB92AE8A">
    <w:name w:val="233241DAEFF342CABAE2A577FB92AE8A"/>
    <w:rsid w:val="00EC7B8D"/>
  </w:style>
  <w:style w:type="paragraph" w:customStyle="1" w:styleId="A1F7014A0D8D424CBAD659D90235E39A">
    <w:name w:val="A1F7014A0D8D424CBAD659D90235E39A"/>
    <w:rsid w:val="00EC7B8D"/>
  </w:style>
  <w:style w:type="paragraph" w:customStyle="1" w:styleId="D92D735D33474C4592E98D2B130CE765">
    <w:name w:val="D92D735D33474C4592E98D2B130CE765"/>
    <w:rsid w:val="00EC7B8D"/>
  </w:style>
  <w:style w:type="paragraph" w:customStyle="1" w:styleId="3491897907794F5EA6E983AF4B045761">
    <w:name w:val="3491897907794F5EA6E983AF4B045761"/>
    <w:rsid w:val="00EC7B8D"/>
  </w:style>
  <w:style w:type="paragraph" w:customStyle="1" w:styleId="69FE9ACD3AD6447C85FC06960A436302">
    <w:name w:val="69FE9ACD3AD6447C85FC06960A436302"/>
    <w:rsid w:val="00EC7B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0a99abe9-ab01-4c04-8fcc-d8da031e2594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2019-10-16T00:00:00</HeaderDate>
    <Office/>
    <Dnr>Ju2019/03292/POL</Dnr>
    <ParagrafNr/>
    <DocumentTitle/>
    <VisitingAddress/>
    <Extra1/>
    <Extra2/>
    <Extra3/>
    <Number/>
    <Recipient>Till riksdagen</Recipient>
    <SenderText/>
    <DocNumber>Ju2019/00280/POL</DocNumber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2019-10-16T00:00:00</HeaderDate>
    <Office/>
    <Dnr>Ju2019/03292/POL</Dnr>
    <ParagrafNr/>
    <DocumentTitle/>
    <VisitingAddress/>
    <Extra1/>
    <Extra2/>
    <Extra3/>
    <Number/>
    <Recipient>Till riksdagen</Recipient>
    <SenderText/>
    <DocNumber>Ju2019/00280/POL</DocNumber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83954-8E4F-4CFA-9A03-E5F49BD0D31E}"/>
</file>

<file path=customXml/itemProps2.xml><?xml version="1.0" encoding="utf-8"?>
<ds:datastoreItem xmlns:ds="http://schemas.openxmlformats.org/officeDocument/2006/customXml" ds:itemID="{D72FEFF4-8612-4D92-A249-0BD9BF24739A}"/>
</file>

<file path=customXml/itemProps3.xml><?xml version="1.0" encoding="utf-8"?>
<ds:datastoreItem xmlns:ds="http://schemas.openxmlformats.org/officeDocument/2006/customXml" ds:itemID="{D99003F8-4FF4-4C06-BB21-8E73CD2C1C07}"/>
</file>

<file path=customXml/itemProps4.xml><?xml version="1.0" encoding="utf-8"?>
<ds:datastoreItem xmlns:ds="http://schemas.openxmlformats.org/officeDocument/2006/customXml" ds:itemID="{BE9B0B2E-3615-43D1-9FCD-803DD1D78E5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72FEFF4-8612-4D92-A249-0BD9BF24739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0FE2748-6F6D-47EF-A3F3-BA7F2EB30C64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A0FE2748-6F6D-47EF-A3F3-BA7F2EB30C64}"/>
</file>

<file path=customXml/itemProps8.xml><?xml version="1.0" encoding="utf-8"?>
<ds:datastoreItem xmlns:ds="http://schemas.openxmlformats.org/officeDocument/2006/customXml" ds:itemID="{84B3BC6E-10BE-4C4E-8693-D1E3F9CEA68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367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115.docx</dc:title>
  <dc:subject/>
  <dc:creator>Malin Skäringer</dc:creator>
  <cp:keywords/>
  <dc:description/>
  <cp:lastModifiedBy>Marcus Sverdén</cp:lastModifiedBy>
  <cp:revision>4</cp:revision>
  <cp:lastPrinted>2019-01-29T09:15:00Z</cp:lastPrinted>
  <dcterms:created xsi:type="dcterms:W3CDTF">2019-10-11T10:18:00Z</dcterms:created>
  <dcterms:modified xsi:type="dcterms:W3CDTF">2019-10-11T10:31:00Z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298db911-28c9-46b7-93ed-fcc48c1fc398</vt:lpwstr>
  </property>
</Properties>
</file>