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66DB" w14:textId="6AAD6A4E" w:rsidR="000A3ED6" w:rsidRDefault="000A3ED6" w:rsidP="00DA0661">
      <w:pPr>
        <w:pStyle w:val="Rubrik"/>
      </w:pPr>
      <w:bookmarkStart w:id="0" w:name="Start"/>
      <w:bookmarkEnd w:id="0"/>
      <w:r>
        <w:t xml:space="preserve">Svar på fråga </w:t>
      </w:r>
      <w:r w:rsidRPr="000A3ED6">
        <w:t xml:space="preserve">2020/21:1908 </w:t>
      </w:r>
      <w:r>
        <w:t xml:space="preserve">av </w:t>
      </w:r>
      <w:r w:rsidRPr="000A3ED6">
        <w:t>Fredrik Christensson</w:t>
      </w:r>
      <w:r>
        <w:t xml:space="preserve"> (C)</w:t>
      </w:r>
      <w:r>
        <w:br/>
      </w:r>
      <w:r w:rsidRPr="000A3ED6">
        <w:t>Entreprenörskap i skolan</w:t>
      </w:r>
    </w:p>
    <w:p w14:paraId="4D5D6B8B" w14:textId="389FE5EA" w:rsidR="003E357F" w:rsidRDefault="000A3ED6" w:rsidP="003E357F">
      <w:pPr>
        <w:pStyle w:val="Brdtext"/>
      </w:pPr>
      <w:r>
        <w:t>Fredrik Christensson har frågat mig</w:t>
      </w:r>
      <w:r w:rsidR="00BE7A5F">
        <w:t xml:space="preserve"> om</w:t>
      </w:r>
      <w:r>
        <w:t xml:space="preserve"> vad regeringen avser att vidta för åtgärder för att ge fler gymnasieelever möjlighet att läsa entreprenörskap.</w:t>
      </w:r>
    </w:p>
    <w:p w14:paraId="22CDD47C" w14:textId="16C010B3" w:rsidR="003E357F" w:rsidRDefault="003E357F" w:rsidP="006452B8">
      <w:pPr>
        <w:pStyle w:val="Brdtext"/>
      </w:pPr>
      <w:r>
        <w:t xml:space="preserve">Gymnasieskolan ska utbilda unga till att bli såväl aktiva samhällsmedborgare som framtidens arbetstagare och arbetsgivare. Den ska förbereda unga kvinnor och män för att kunna ta de jobb som finns på arbetsmarknaden och för att kunna starta framtidens företag. Därför är det viktigt att entreprenörskap finns med som ett perspektiv som genomsyrar undervisningen i gymnasieskolan. Detta framgår av läroplanen för gymnasieskolan som trädde i kraft 2011. Enligt läroplanen ska skolan bidra till att eleverna utvecklar kunskaper och förhållningssätt som främjar entreprenörskap, företagande och innovationstänkande. Eleverna har nytta av entreprenöriella förmågor i många sammanhang, både under och efter studierna, oavsett om de går vidare till högre utbildning eller direkt ut i arbetslivet. </w:t>
      </w:r>
      <w:r w:rsidR="00B07217" w:rsidRPr="002536E3">
        <w:t>E</w:t>
      </w:r>
      <w:r w:rsidRPr="002536E3">
        <w:t>xamensmål</w:t>
      </w:r>
      <w:r w:rsidR="00B07217" w:rsidRPr="002536E3">
        <w:t>en</w:t>
      </w:r>
      <w:r w:rsidRPr="002536E3">
        <w:t xml:space="preserve"> för de </w:t>
      </w:r>
      <w:r w:rsidR="00B07217" w:rsidRPr="002536E3">
        <w:t xml:space="preserve">allra flesta </w:t>
      </w:r>
      <w:r w:rsidRPr="002536E3">
        <w:t>nationella program</w:t>
      </w:r>
      <w:r w:rsidR="00183652" w:rsidRPr="002536E3">
        <w:t xml:space="preserve"> </w:t>
      </w:r>
      <w:r w:rsidRPr="002536E3">
        <w:t>betonar entreprenörskap i någon form utifrån programmets karaktär.</w:t>
      </w:r>
      <w:r>
        <w:t xml:space="preserve"> Dessutom ingår kurser i entreprenörskap</w:t>
      </w:r>
      <w:r w:rsidR="00B316EE">
        <w:t xml:space="preserve"> som möjliga kurser för huvudmännen att erbjuda</w:t>
      </w:r>
      <w:r>
        <w:t xml:space="preserve"> i programfördjupningen för samtliga nationella program om kurserna inte är sådana kurser som är obligatoriska för alla elever på ett program eller en inriktning.</w:t>
      </w:r>
    </w:p>
    <w:p w14:paraId="1E193095" w14:textId="3A1970B4" w:rsidR="006452B8" w:rsidRDefault="006452B8" w:rsidP="006452B8">
      <w:pPr>
        <w:pStyle w:val="Brdtext"/>
      </w:pPr>
      <w:r>
        <w:t>Regeringen konstaterar i budgetpropositionen för 2021</w:t>
      </w:r>
      <w:r w:rsidR="00A370D1">
        <w:t xml:space="preserve"> (prop. 2020/21:1)</w:t>
      </w:r>
      <w:r>
        <w:t xml:space="preserve"> att intresset för entreprenörskap har ökat vilket visar sig genom att antalet elever och personal som nås av insatser för entreprenörskap under flera år har ökat. Insatser har genomförts med spridning över hela landet. Det finns därför </w:t>
      </w:r>
      <w:r>
        <w:lastRenderedPageBreak/>
        <w:t xml:space="preserve">goda argument för att även fortsatt avsätta medel för insatser för att stödja entreprenörskap inom skolväsendet och högre utbildning. </w:t>
      </w:r>
    </w:p>
    <w:p w14:paraId="6186AEF6" w14:textId="6FCCA652" w:rsidR="006452B8" w:rsidRDefault="006452B8" w:rsidP="000A3ED6">
      <w:pPr>
        <w:pStyle w:val="Brdtext"/>
      </w:pPr>
      <w:r w:rsidRPr="006452B8">
        <w:t xml:space="preserve">Under 2018–2020 har 24 miljoner kronor per år från </w:t>
      </w:r>
      <w:r w:rsidR="00B70FC2">
        <w:t xml:space="preserve">det under utgiftsområde 24 uppförda </w:t>
      </w:r>
      <w:r w:rsidRPr="006452B8">
        <w:t xml:space="preserve">anslaget 1:5 Näringslivsutveckling avsatts </w:t>
      </w:r>
      <w:r w:rsidR="003F54F4">
        <w:t>för</w:t>
      </w:r>
      <w:r w:rsidRPr="006452B8">
        <w:t xml:space="preserve"> entreprenörskap bland unga</w:t>
      </w:r>
      <w:r w:rsidR="003F54F4">
        <w:t>. U</w:t>
      </w:r>
      <w:r w:rsidRPr="006452B8">
        <w:t>nder 2019</w:t>
      </w:r>
      <w:r w:rsidR="003F54F4">
        <w:t xml:space="preserve"> avsattes</w:t>
      </w:r>
      <w:r w:rsidRPr="006452B8">
        <w:t xml:space="preserve"> ytterligare 10 miljoner kronor för insatser i grund- och gymnasieskolan. Medlen har använts </w:t>
      </w:r>
      <w:r w:rsidR="003F54F4">
        <w:t>för</w:t>
      </w:r>
      <w:r w:rsidRPr="006452B8">
        <w:t xml:space="preserve"> finansiering av insatser och aktörer som stöttar entreprenörskap bland unga i grund- och gymnasieskola (via Statens skolverk) och i högre utbildning (via Tillväxtverket) men också för strukturpåverkande arbete. Medlen har bl.a. gjort</w:t>
      </w:r>
      <w:r w:rsidR="003F54F4">
        <w:t xml:space="preserve"> det möjligt</w:t>
      </w:r>
      <w:r w:rsidRPr="006452B8">
        <w:t xml:space="preserve"> för fler unga att få del av information och kunskap om entreprenörskap, praktiskt pröva på företagande inom ramen för sin utbildning samt få rådgivning inför företagsstart. Inom</w:t>
      </w:r>
      <w:r w:rsidR="003F54F4">
        <w:t xml:space="preserve"> organisationen</w:t>
      </w:r>
      <w:r w:rsidRPr="006452B8">
        <w:t xml:space="preserve"> Ung Företagsamhets (UF) verksamhet i gymnasie- och gymnasiesärskolan drevs det 10</w:t>
      </w:r>
      <w:r w:rsidR="003F54F4">
        <w:t> </w:t>
      </w:r>
      <w:r w:rsidRPr="006452B8">
        <w:t>534</w:t>
      </w:r>
      <w:r w:rsidR="003F54F4">
        <w:t> </w:t>
      </w:r>
      <w:r w:rsidRPr="006452B8">
        <w:t>UF-företag av totalt 33</w:t>
      </w:r>
      <w:r w:rsidR="003F54F4">
        <w:t> </w:t>
      </w:r>
      <w:r w:rsidRPr="006452B8">
        <w:t>706</w:t>
      </w:r>
      <w:r w:rsidR="003F54F4">
        <w:t> </w:t>
      </w:r>
      <w:r w:rsidRPr="006452B8">
        <w:t>elever under läsåret 2019/20, jämfört med 9</w:t>
      </w:r>
      <w:r w:rsidR="003F54F4">
        <w:t> </w:t>
      </w:r>
      <w:r w:rsidRPr="006452B8">
        <w:t>713</w:t>
      </w:r>
      <w:r w:rsidR="003F54F4">
        <w:t> </w:t>
      </w:r>
      <w:r w:rsidRPr="006452B8">
        <w:t>UF-företag av totalt 31</w:t>
      </w:r>
      <w:r w:rsidR="003F54F4">
        <w:t> </w:t>
      </w:r>
      <w:r w:rsidRPr="006452B8">
        <w:t>513</w:t>
      </w:r>
      <w:r w:rsidR="003F54F4">
        <w:t> </w:t>
      </w:r>
      <w:r w:rsidRPr="006452B8">
        <w:t>elever läsåret 2018/19. Satsningarna på UF</w:t>
      </w:r>
      <w:r w:rsidR="003A4024">
        <w:t>:s</w:t>
      </w:r>
      <w:r w:rsidRPr="006452B8">
        <w:t xml:space="preserve"> och</w:t>
      </w:r>
      <w:r w:rsidR="003F54F4">
        <w:t xml:space="preserve"> även på organisationen</w:t>
      </w:r>
      <w:r w:rsidRPr="006452B8">
        <w:t xml:space="preserve"> Framtidsfrön</w:t>
      </w:r>
      <w:r w:rsidR="003A4024">
        <w:t>s verksamheter</w:t>
      </w:r>
      <w:r w:rsidRPr="006452B8">
        <w:t xml:space="preserve"> har enligt organisationerna bl.a. resulterat i att både elever och personal på ett strukturerat sätt fått kunskap om entreprenörskap och entreprenöriellt lärande samt arbetat med entreprenörskap i skolan.</w:t>
      </w:r>
    </w:p>
    <w:p w14:paraId="3DCBD3C2" w14:textId="191596B8" w:rsidR="008176C8" w:rsidRDefault="006A5F92" w:rsidP="000A3ED6">
      <w:pPr>
        <w:pStyle w:val="Brdtext"/>
      </w:pPr>
      <w:r>
        <w:t xml:space="preserve">Regeringen anser att fortsatta </w:t>
      </w:r>
      <w:r w:rsidRPr="008176C8">
        <w:t>insatser för entreprenörskap inom skolväsende och högre utbildning</w:t>
      </w:r>
      <w:r>
        <w:t xml:space="preserve"> är angelägna.</w:t>
      </w:r>
      <w:r w:rsidRPr="008176C8">
        <w:t xml:space="preserve"> </w:t>
      </w:r>
      <w:r w:rsidR="008176C8" w:rsidRPr="008176C8">
        <w:t xml:space="preserve">Anslaget </w:t>
      </w:r>
      <w:r>
        <w:t xml:space="preserve">1:5 Näringslivsutveckling </w:t>
      </w:r>
      <w:r w:rsidR="003F54F4">
        <w:t xml:space="preserve">har därför </w:t>
      </w:r>
      <w:r w:rsidR="008176C8" w:rsidRPr="008176C8">
        <w:t>öka</w:t>
      </w:r>
      <w:r w:rsidR="003F54F4">
        <w:t>t</w:t>
      </w:r>
      <w:r w:rsidR="008176C8" w:rsidRPr="008176C8">
        <w:t xml:space="preserve">s med 18 </w:t>
      </w:r>
      <w:r w:rsidR="008176C8">
        <w:t>miljoner</w:t>
      </w:r>
      <w:r w:rsidR="008176C8" w:rsidRPr="008176C8">
        <w:t xml:space="preserve"> kronor</w:t>
      </w:r>
      <w:r w:rsidR="003F54F4">
        <w:t xml:space="preserve"> för</w:t>
      </w:r>
      <w:r w:rsidR="008176C8" w:rsidRPr="008176C8">
        <w:t xml:space="preserve"> 2021</w:t>
      </w:r>
      <w:r w:rsidR="003F54F4">
        <w:t xml:space="preserve"> för sådana insatser</w:t>
      </w:r>
      <w:r>
        <w:t xml:space="preserve"> och </w:t>
      </w:r>
      <w:r w:rsidR="003F54F4">
        <w:t>anslags</w:t>
      </w:r>
      <w:r w:rsidR="00D60E19">
        <w:t>ökningen</w:t>
      </w:r>
      <w:r w:rsidR="003F54F4">
        <w:t xml:space="preserve"> för ändamål</w:t>
      </w:r>
      <w:r w:rsidR="005E01E9">
        <w:t>et</w:t>
      </w:r>
      <w:r w:rsidR="00D60E19">
        <w:t xml:space="preserve"> </w:t>
      </w:r>
      <w:r>
        <w:t>beräknas ligga på den nivån även under</w:t>
      </w:r>
      <w:r w:rsidR="008176C8" w:rsidRPr="008176C8">
        <w:t xml:space="preserve"> 2022–2024.</w:t>
      </w:r>
    </w:p>
    <w:p w14:paraId="40D744D2" w14:textId="052D240D" w:rsidR="00D60E19" w:rsidRDefault="00D9295A" w:rsidP="00D60E19">
      <w:pPr>
        <w:pStyle w:val="Brdtext"/>
      </w:pPr>
      <w:r>
        <w:t>H</w:t>
      </w:r>
      <w:r w:rsidRPr="00D9295A">
        <w:t xml:space="preserve">uvudmän inom skolväsendet </w:t>
      </w:r>
      <w:r>
        <w:t xml:space="preserve">kan också ansöka om statsbidrag </w:t>
      </w:r>
      <w:r w:rsidRPr="00D9295A">
        <w:t>för verksamhet som stimulerar utveckling av huvudmännens arbete när det gäller entreprenörskap och entreprenöriellt lärande inom skolväsendet</w:t>
      </w:r>
      <w:r>
        <w:t xml:space="preserve">. För 2021 </w:t>
      </w:r>
      <w:r w:rsidR="0027651F">
        <w:t>har</w:t>
      </w:r>
      <w:r>
        <w:t xml:space="preserve"> 11,5 miljoner kronor</w:t>
      </w:r>
      <w:r w:rsidR="0027651F">
        <w:t xml:space="preserve"> avsatts</w:t>
      </w:r>
      <w:r>
        <w:t xml:space="preserve"> för ändamålet. </w:t>
      </w:r>
      <w:r w:rsidR="00D60E19">
        <w:t xml:space="preserve">Skolverket ska också enligt </w:t>
      </w:r>
      <w:r w:rsidR="0027651F">
        <w:t>förordningen (2015:1047) med</w:t>
      </w:r>
      <w:r w:rsidR="00D60E19">
        <w:t xml:space="preserve"> instruktion</w:t>
      </w:r>
      <w:r w:rsidR="0027651F">
        <w:t xml:space="preserve"> för Statens skolverk</w:t>
      </w:r>
      <w:r w:rsidR="00D60E19">
        <w:t xml:space="preserve"> särskilt stimulera arbetet med entreprenörskap i skolväsendet. Inom ramen för uppdraget har Skolverket under 2020 exempelvis i samarbete med Kungl</w:t>
      </w:r>
      <w:r w:rsidR="000D08D2">
        <w:t>.</w:t>
      </w:r>
      <w:r w:rsidR="00D60E19">
        <w:t xml:space="preserve"> Ingenjörsvetenskapsakademien genomfört en workshop för organisationer som arbetar med att stimulera entreprenörskap i skolan som en del i processen att ta fram en strategi för hur arbetet med entreprenörskap i skolan kan utvecklas. </w:t>
      </w:r>
    </w:p>
    <w:p w14:paraId="47C77F4A" w14:textId="77777777" w:rsidR="00C81BB6" w:rsidRDefault="00C81BB6" w:rsidP="00D60E19">
      <w:pPr>
        <w:pStyle w:val="Brdtext"/>
      </w:pPr>
    </w:p>
    <w:p w14:paraId="5F23BCA4" w14:textId="42348E06" w:rsidR="000A3ED6" w:rsidRDefault="000A3ED6" w:rsidP="006A12F1">
      <w:pPr>
        <w:pStyle w:val="Brdtext"/>
      </w:pPr>
      <w:r>
        <w:t xml:space="preserve">Stockholm den </w:t>
      </w:r>
      <w:sdt>
        <w:sdtPr>
          <w:id w:val="-1225218591"/>
          <w:placeholder>
            <w:docPart w:val="0B7067D3A713446AB7C88E632D417C4A"/>
          </w:placeholder>
          <w:dataBinding w:prefixMappings="xmlns:ns0='http://lp/documentinfo/RK' " w:xpath="/ns0:DocumentInfo[1]/ns0:BaseInfo[1]/ns0:HeaderDate[1]" w:storeItemID="{63376622-BD61-4AF8-B404-337591DBABFB}"/>
          <w:date w:fullDate="2021-03-03T00:00:00Z">
            <w:dateFormat w:val="d MMMM yyyy"/>
            <w:lid w:val="sv-SE"/>
            <w:storeMappedDataAs w:val="dateTime"/>
            <w:calendar w:val="gregorian"/>
          </w:date>
        </w:sdtPr>
        <w:sdtEndPr/>
        <w:sdtContent>
          <w:r w:rsidR="0069722A">
            <w:t>3 mars 2021</w:t>
          </w:r>
        </w:sdtContent>
      </w:sdt>
    </w:p>
    <w:p w14:paraId="7908DA15" w14:textId="77777777" w:rsidR="000A3ED6" w:rsidRDefault="000A3ED6" w:rsidP="004E7A8F">
      <w:pPr>
        <w:pStyle w:val="Brdtextutanavstnd"/>
      </w:pPr>
    </w:p>
    <w:p w14:paraId="63A35728" w14:textId="77777777" w:rsidR="000A3ED6" w:rsidRDefault="000A3ED6" w:rsidP="004E7A8F">
      <w:pPr>
        <w:pStyle w:val="Brdtextutanavstnd"/>
      </w:pPr>
    </w:p>
    <w:p w14:paraId="0C53795E" w14:textId="77777777" w:rsidR="000A3ED6" w:rsidRDefault="000A3ED6" w:rsidP="004E7A8F">
      <w:pPr>
        <w:pStyle w:val="Brdtextutanavstnd"/>
      </w:pPr>
    </w:p>
    <w:p w14:paraId="7963CAD6" w14:textId="7D8AF59C" w:rsidR="000A3ED6" w:rsidRDefault="000A3ED6" w:rsidP="00422A41">
      <w:pPr>
        <w:pStyle w:val="Brdtext"/>
      </w:pPr>
      <w:r>
        <w:t>Anna Ekström</w:t>
      </w:r>
    </w:p>
    <w:p w14:paraId="03738C12" w14:textId="254D3CA9" w:rsidR="000A3ED6" w:rsidRPr="00DB48AB" w:rsidRDefault="000A3ED6" w:rsidP="00DB48AB">
      <w:pPr>
        <w:pStyle w:val="Brdtext"/>
      </w:pPr>
    </w:p>
    <w:sectPr w:rsidR="000A3ED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D7DE" w14:textId="77777777" w:rsidR="00EA0D41" w:rsidRDefault="00EA0D41" w:rsidP="00A87A54">
      <w:pPr>
        <w:spacing w:after="0" w:line="240" w:lineRule="auto"/>
      </w:pPr>
      <w:r>
        <w:separator/>
      </w:r>
    </w:p>
  </w:endnote>
  <w:endnote w:type="continuationSeparator" w:id="0">
    <w:p w14:paraId="18D66228" w14:textId="77777777" w:rsidR="00EA0D41" w:rsidRDefault="00EA0D4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8643" w14:textId="77777777" w:rsidR="002536E3" w:rsidRDefault="002536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DE4CC8" w14:textId="77777777" w:rsidTr="006A26EC">
      <w:trPr>
        <w:trHeight w:val="227"/>
        <w:jc w:val="right"/>
      </w:trPr>
      <w:tc>
        <w:tcPr>
          <w:tcW w:w="708" w:type="dxa"/>
          <w:vAlign w:val="bottom"/>
        </w:tcPr>
        <w:p w14:paraId="106117E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A53ACD7" w14:textId="77777777" w:rsidTr="006A26EC">
      <w:trPr>
        <w:trHeight w:val="850"/>
        <w:jc w:val="right"/>
      </w:trPr>
      <w:tc>
        <w:tcPr>
          <w:tcW w:w="708" w:type="dxa"/>
          <w:vAlign w:val="bottom"/>
        </w:tcPr>
        <w:p w14:paraId="26349563" w14:textId="77777777" w:rsidR="005606BC" w:rsidRPr="00347E11" w:rsidRDefault="005606BC" w:rsidP="005606BC">
          <w:pPr>
            <w:pStyle w:val="Sidfot"/>
            <w:spacing w:line="276" w:lineRule="auto"/>
            <w:jc w:val="right"/>
          </w:pPr>
        </w:p>
      </w:tc>
    </w:tr>
  </w:tbl>
  <w:p w14:paraId="071A7E9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BCD18F" w14:textId="77777777" w:rsidTr="001F4302">
      <w:trPr>
        <w:trHeight w:val="510"/>
      </w:trPr>
      <w:tc>
        <w:tcPr>
          <w:tcW w:w="8525" w:type="dxa"/>
          <w:gridSpan w:val="2"/>
          <w:vAlign w:val="bottom"/>
        </w:tcPr>
        <w:p w14:paraId="6E6F73DD" w14:textId="77777777" w:rsidR="00347E11" w:rsidRPr="00347E11" w:rsidRDefault="00347E11" w:rsidP="00347E11">
          <w:pPr>
            <w:pStyle w:val="Sidfot"/>
            <w:rPr>
              <w:sz w:val="8"/>
            </w:rPr>
          </w:pPr>
        </w:p>
      </w:tc>
    </w:tr>
    <w:tr w:rsidR="00093408" w:rsidRPr="00EE3C0F" w14:paraId="1A852629" w14:textId="77777777" w:rsidTr="00C26068">
      <w:trPr>
        <w:trHeight w:val="227"/>
      </w:trPr>
      <w:tc>
        <w:tcPr>
          <w:tcW w:w="4074" w:type="dxa"/>
        </w:tcPr>
        <w:p w14:paraId="1AC02C19" w14:textId="77777777" w:rsidR="00347E11" w:rsidRPr="00F53AEA" w:rsidRDefault="00347E11" w:rsidP="00C26068">
          <w:pPr>
            <w:pStyle w:val="Sidfot"/>
            <w:spacing w:line="276" w:lineRule="auto"/>
          </w:pPr>
        </w:p>
      </w:tc>
      <w:tc>
        <w:tcPr>
          <w:tcW w:w="4451" w:type="dxa"/>
        </w:tcPr>
        <w:p w14:paraId="59688A0E" w14:textId="77777777" w:rsidR="00093408" w:rsidRPr="00F53AEA" w:rsidRDefault="00093408" w:rsidP="00F53AEA">
          <w:pPr>
            <w:pStyle w:val="Sidfot"/>
            <w:spacing w:line="276" w:lineRule="auto"/>
          </w:pPr>
        </w:p>
      </w:tc>
    </w:tr>
  </w:tbl>
  <w:p w14:paraId="0115BC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F06C" w14:textId="77777777" w:rsidR="00EA0D41" w:rsidRDefault="00EA0D41" w:rsidP="00A87A54">
      <w:pPr>
        <w:spacing w:after="0" w:line="240" w:lineRule="auto"/>
      </w:pPr>
      <w:r>
        <w:separator/>
      </w:r>
    </w:p>
  </w:footnote>
  <w:footnote w:type="continuationSeparator" w:id="0">
    <w:p w14:paraId="19231B2E" w14:textId="77777777" w:rsidR="00EA0D41" w:rsidRDefault="00EA0D4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6F45" w14:textId="77777777" w:rsidR="002536E3" w:rsidRDefault="002536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F3FF" w14:textId="77777777" w:rsidR="002536E3" w:rsidRDefault="002536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3ED6" w14:paraId="63C7825F" w14:textId="77777777" w:rsidTr="00C93EBA">
      <w:trPr>
        <w:trHeight w:val="227"/>
      </w:trPr>
      <w:tc>
        <w:tcPr>
          <w:tcW w:w="5534" w:type="dxa"/>
        </w:tcPr>
        <w:p w14:paraId="57A4DE4B" w14:textId="77777777" w:rsidR="000A3ED6" w:rsidRPr="007D73AB" w:rsidRDefault="000A3ED6">
          <w:pPr>
            <w:pStyle w:val="Sidhuvud"/>
          </w:pPr>
        </w:p>
      </w:tc>
      <w:tc>
        <w:tcPr>
          <w:tcW w:w="3170" w:type="dxa"/>
          <w:vAlign w:val="bottom"/>
        </w:tcPr>
        <w:p w14:paraId="6AF0D7C2" w14:textId="77777777" w:rsidR="000A3ED6" w:rsidRPr="007D73AB" w:rsidRDefault="000A3ED6" w:rsidP="00340DE0">
          <w:pPr>
            <w:pStyle w:val="Sidhuvud"/>
          </w:pPr>
        </w:p>
      </w:tc>
      <w:tc>
        <w:tcPr>
          <w:tcW w:w="1134" w:type="dxa"/>
        </w:tcPr>
        <w:p w14:paraId="349218A0" w14:textId="77777777" w:rsidR="000A3ED6" w:rsidRDefault="000A3ED6" w:rsidP="005A703A">
          <w:pPr>
            <w:pStyle w:val="Sidhuvud"/>
          </w:pPr>
        </w:p>
      </w:tc>
    </w:tr>
    <w:tr w:rsidR="000A3ED6" w14:paraId="2748303D" w14:textId="77777777" w:rsidTr="00C93EBA">
      <w:trPr>
        <w:trHeight w:val="1928"/>
      </w:trPr>
      <w:tc>
        <w:tcPr>
          <w:tcW w:w="5534" w:type="dxa"/>
        </w:tcPr>
        <w:p w14:paraId="77E164F4" w14:textId="77777777" w:rsidR="000A3ED6" w:rsidRPr="00340DE0" w:rsidRDefault="000A3ED6" w:rsidP="00340DE0">
          <w:pPr>
            <w:pStyle w:val="Sidhuvud"/>
          </w:pPr>
          <w:r>
            <w:rPr>
              <w:noProof/>
            </w:rPr>
            <w:drawing>
              <wp:inline distT="0" distB="0" distL="0" distR="0" wp14:anchorId="13074986" wp14:editId="199C491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CEADACE" w14:textId="77777777" w:rsidR="000A3ED6" w:rsidRPr="00710A6C" w:rsidRDefault="000A3ED6" w:rsidP="00EE3C0F">
          <w:pPr>
            <w:pStyle w:val="Sidhuvud"/>
            <w:rPr>
              <w:b/>
            </w:rPr>
          </w:pPr>
        </w:p>
        <w:p w14:paraId="78D8D58B" w14:textId="77777777" w:rsidR="000A3ED6" w:rsidRDefault="000A3ED6" w:rsidP="00EE3C0F">
          <w:pPr>
            <w:pStyle w:val="Sidhuvud"/>
          </w:pPr>
        </w:p>
        <w:p w14:paraId="318524FE" w14:textId="77777777" w:rsidR="000A3ED6" w:rsidRDefault="000A3ED6" w:rsidP="00EE3C0F">
          <w:pPr>
            <w:pStyle w:val="Sidhuvud"/>
          </w:pPr>
        </w:p>
        <w:p w14:paraId="5BE8E28A" w14:textId="77777777" w:rsidR="000A3ED6" w:rsidRDefault="000A3ED6" w:rsidP="00EE3C0F">
          <w:pPr>
            <w:pStyle w:val="Sidhuvud"/>
          </w:pPr>
        </w:p>
        <w:sdt>
          <w:sdtPr>
            <w:alias w:val="Dnr"/>
            <w:tag w:val="ccRKShow_Dnr"/>
            <w:id w:val="-829283628"/>
            <w:placeholder>
              <w:docPart w:val="DC80CFF895B440C299D52F99018E3CC6"/>
            </w:placeholder>
            <w:dataBinding w:prefixMappings="xmlns:ns0='http://lp/documentinfo/RK' " w:xpath="/ns0:DocumentInfo[1]/ns0:BaseInfo[1]/ns0:Dnr[1]" w:storeItemID="{63376622-BD61-4AF8-B404-337591DBABFB}"/>
            <w:text/>
          </w:sdtPr>
          <w:sdtEndPr/>
          <w:sdtContent>
            <w:p w14:paraId="10479FCD" w14:textId="791EE467" w:rsidR="000A3ED6" w:rsidRDefault="002C6F49" w:rsidP="00EE3C0F">
              <w:pPr>
                <w:pStyle w:val="Sidhuvud"/>
              </w:pPr>
              <w:r>
                <w:t>U2021/01137</w:t>
              </w:r>
            </w:p>
          </w:sdtContent>
        </w:sdt>
        <w:sdt>
          <w:sdtPr>
            <w:alias w:val="DocNumber"/>
            <w:tag w:val="DocNumber"/>
            <w:id w:val="1726028884"/>
            <w:placeholder>
              <w:docPart w:val="693D3385235249F9AA073A9F66175981"/>
            </w:placeholder>
            <w:showingPlcHdr/>
            <w:dataBinding w:prefixMappings="xmlns:ns0='http://lp/documentinfo/RK' " w:xpath="/ns0:DocumentInfo[1]/ns0:BaseInfo[1]/ns0:DocNumber[1]" w:storeItemID="{63376622-BD61-4AF8-B404-337591DBABFB}"/>
            <w:text/>
          </w:sdtPr>
          <w:sdtEndPr/>
          <w:sdtContent>
            <w:p w14:paraId="26CA42E2" w14:textId="77777777" w:rsidR="000A3ED6" w:rsidRDefault="000A3ED6" w:rsidP="00EE3C0F">
              <w:pPr>
                <w:pStyle w:val="Sidhuvud"/>
              </w:pPr>
              <w:r>
                <w:rPr>
                  <w:rStyle w:val="Platshllartext"/>
                </w:rPr>
                <w:t xml:space="preserve"> </w:t>
              </w:r>
            </w:p>
          </w:sdtContent>
        </w:sdt>
        <w:p w14:paraId="38748F8D" w14:textId="77777777" w:rsidR="000A3ED6" w:rsidRDefault="000A3ED6" w:rsidP="00EE3C0F">
          <w:pPr>
            <w:pStyle w:val="Sidhuvud"/>
          </w:pPr>
        </w:p>
      </w:tc>
      <w:tc>
        <w:tcPr>
          <w:tcW w:w="1134" w:type="dxa"/>
        </w:tcPr>
        <w:p w14:paraId="6AB3D795" w14:textId="77777777" w:rsidR="000A3ED6" w:rsidRDefault="000A3ED6" w:rsidP="0094502D">
          <w:pPr>
            <w:pStyle w:val="Sidhuvud"/>
          </w:pPr>
        </w:p>
        <w:p w14:paraId="10625449" w14:textId="77777777" w:rsidR="000A3ED6" w:rsidRPr="0094502D" w:rsidRDefault="000A3ED6" w:rsidP="00EC71A6">
          <w:pPr>
            <w:pStyle w:val="Sidhuvud"/>
          </w:pPr>
        </w:p>
      </w:tc>
    </w:tr>
    <w:tr w:rsidR="000A3ED6" w14:paraId="7AD11978" w14:textId="77777777" w:rsidTr="00C93EBA">
      <w:trPr>
        <w:trHeight w:val="2268"/>
      </w:trPr>
      <w:tc>
        <w:tcPr>
          <w:tcW w:w="5534" w:type="dxa"/>
          <w:tcMar>
            <w:right w:w="1134" w:type="dxa"/>
          </w:tcMar>
        </w:tcPr>
        <w:sdt>
          <w:sdtPr>
            <w:rPr>
              <w:b/>
            </w:rPr>
            <w:alias w:val="SenderText"/>
            <w:tag w:val="ccRKShow_SenderText"/>
            <w:id w:val="1374046025"/>
            <w:placeholder>
              <w:docPart w:val="729A7C709B7D4176951423D138046365"/>
            </w:placeholder>
          </w:sdtPr>
          <w:sdtEndPr>
            <w:rPr>
              <w:b w:val="0"/>
            </w:rPr>
          </w:sdtEndPr>
          <w:sdtContent>
            <w:p w14:paraId="615250F5" w14:textId="77777777" w:rsidR="000A3ED6" w:rsidRPr="000A3ED6" w:rsidRDefault="000A3ED6" w:rsidP="00340DE0">
              <w:pPr>
                <w:pStyle w:val="Sidhuvud"/>
                <w:rPr>
                  <w:b/>
                </w:rPr>
              </w:pPr>
              <w:r w:rsidRPr="000A3ED6">
                <w:rPr>
                  <w:b/>
                </w:rPr>
                <w:t>Utbildningsdepartementet</w:t>
              </w:r>
            </w:p>
            <w:p w14:paraId="576B46A6" w14:textId="77777777" w:rsidR="00C81BB6" w:rsidRDefault="000A3ED6" w:rsidP="00340DE0">
              <w:pPr>
                <w:pStyle w:val="Sidhuvud"/>
              </w:pPr>
              <w:r w:rsidRPr="000A3ED6">
                <w:t>Utbildningsministern</w:t>
              </w:r>
            </w:p>
            <w:p w14:paraId="4A81AF23" w14:textId="77777777" w:rsidR="00C81BB6" w:rsidRDefault="0069722A" w:rsidP="00C81BB6">
              <w:pPr>
                <w:pStyle w:val="Sidhuvud"/>
              </w:pPr>
            </w:p>
          </w:sdtContent>
        </w:sdt>
        <w:p w14:paraId="176F6516" w14:textId="24923F5A" w:rsidR="000A3ED6" w:rsidRPr="00340DE0" w:rsidRDefault="000A3ED6" w:rsidP="002536E3">
          <w:pPr>
            <w:pStyle w:val="Sidhuvud"/>
          </w:pPr>
        </w:p>
      </w:tc>
      <w:sdt>
        <w:sdtPr>
          <w:alias w:val="Recipient"/>
          <w:tag w:val="ccRKShow_Recipient"/>
          <w:id w:val="-28344517"/>
          <w:placeholder>
            <w:docPart w:val="154264D159354F8488AF0C63487588BA"/>
          </w:placeholder>
          <w:dataBinding w:prefixMappings="xmlns:ns0='http://lp/documentinfo/RK' " w:xpath="/ns0:DocumentInfo[1]/ns0:BaseInfo[1]/ns0:Recipient[1]" w:storeItemID="{63376622-BD61-4AF8-B404-337591DBABFB}"/>
          <w:text w:multiLine="1"/>
        </w:sdtPr>
        <w:sdtEndPr/>
        <w:sdtContent>
          <w:tc>
            <w:tcPr>
              <w:tcW w:w="3170" w:type="dxa"/>
            </w:tcPr>
            <w:p w14:paraId="2785B710" w14:textId="77777777" w:rsidR="000A3ED6" w:rsidRDefault="000A3ED6" w:rsidP="00547B89">
              <w:pPr>
                <w:pStyle w:val="Sidhuvud"/>
              </w:pPr>
              <w:r>
                <w:t>Till riksdagen</w:t>
              </w:r>
            </w:p>
          </w:tc>
        </w:sdtContent>
      </w:sdt>
      <w:tc>
        <w:tcPr>
          <w:tcW w:w="1134" w:type="dxa"/>
        </w:tcPr>
        <w:p w14:paraId="4FCCB1E2" w14:textId="77777777" w:rsidR="000A3ED6" w:rsidRDefault="000A3ED6" w:rsidP="003E6020">
          <w:pPr>
            <w:pStyle w:val="Sidhuvud"/>
          </w:pPr>
        </w:p>
      </w:tc>
    </w:tr>
  </w:tbl>
  <w:p w14:paraId="42CAFFC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D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35E"/>
    <w:rsid w:val="00072C86"/>
    <w:rsid w:val="00072FFC"/>
    <w:rsid w:val="00073B75"/>
    <w:rsid w:val="000757FC"/>
    <w:rsid w:val="00076667"/>
    <w:rsid w:val="00080631"/>
    <w:rsid w:val="00082374"/>
    <w:rsid w:val="000862E0"/>
    <w:rsid w:val="000873C3"/>
    <w:rsid w:val="00093408"/>
    <w:rsid w:val="00093BBF"/>
    <w:rsid w:val="0009435C"/>
    <w:rsid w:val="000A13CA"/>
    <w:rsid w:val="000A3ED6"/>
    <w:rsid w:val="000A456A"/>
    <w:rsid w:val="000A5E43"/>
    <w:rsid w:val="000B56A9"/>
    <w:rsid w:val="000C61D1"/>
    <w:rsid w:val="000D08D2"/>
    <w:rsid w:val="000D31A9"/>
    <w:rsid w:val="000D370F"/>
    <w:rsid w:val="000D5449"/>
    <w:rsid w:val="000D7110"/>
    <w:rsid w:val="000E12D9"/>
    <w:rsid w:val="000E2C8F"/>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4B3B"/>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3652"/>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36E3"/>
    <w:rsid w:val="00260D2D"/>
    <w:rsid w:val="00261975"/>
    <w:rsid w:val="00264503"/>
    <w:rsid w:val="00271D00"/>
    <w:rsid w:val="00274AA3"/>
    <w:rsid w:val="00275872"/>
    <w:rsid w:val="0027651F"/>
    <w:rsid w:val="00281106"/>
    <w:rsid w:val="00282263"/>
    <w:rsid w:val="00282417"/>
    <w:rsid w:val="00282D27"/>
    <w:rsid w:val="00287F0D"/>
    <w:rsid w:val="00292420"/>
    <w:rsid w:val="00296B7A"/>
    <w:rsid w:val="002974DC"/>
    <w:rsid w:val="002A0CB3"/>
    <w:rsid w:val="002A39EF"/>
    <w:rsid w:val="002A422F"/>
    <w:rsid w:val="002A6820"/>
    <w:rsid w:val="002B00E5"/>
    <w:rsid w:val="002B0E36"/>
    <w:rsid w:val="002B6849"/>
    <w:rsid w:val="002C1D37"/>
    <w:rsid w:val="002C2A30"/>
    <w:rsid w:val="002C4348"/>
    <w:rsid w:val="002C476F"/>
    <w:rsid w:val="002C5B48"/>
    <w:rsid w:val="002C6F49"/>
    <w:rsid w:val="002D014F"/>
    <w:rsid w:val="002D2647"/>
    <w:rsid w:val="002D4298"/>
    <w:rsid w:val="002D4829"/>
    <w:rsid w:val="002D6079"/>
    <w:rsid w:val="002D6541"/>
    <w:rsid w:val="002E150B"/>
    <w:rsid w:val="002E2C89"/>
    <w:rsid w:val="002E3609"/>
    <w:rsid w:val="002E4D3F"/>
    <w:rsid w:val="002E5668"/>
    <w:rsid w:val="002E61A5"/>
    <w:rsid w:val="002F3675"/>
    <w:rsid w:val="002F59E0"/>
    <w:rsid w:val="002F66A6"/>
    <w:rsid w:val="002F7FAD"/>
    <w:rsid w:val="00300342"/>
    <w:rsid w:val="00302697"/>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0E96"/>
    <w:rsid w:val="00380663"/>
    <w:rsid w:val="003853E3"/>
    <w:rsid w:val="0038587E"/>
    <w:rsid w:val="00392ED4"/>
    <w:rsid w:val="00393680"/>
    <w:rsid w:val="00394D4C"/>
    <w:rsid w:val="00395D9F"/>
    <w:rsid w:val="00397242"/>
    <w:rsid w:val="003A1315"/>
    <w:rsid w:val="003A2E73"/>
    <w:rsid w:val="003A3071"/>
    <w:rsid w:val="003A3A54"/>
    <w:rsid w:val="003A402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57F"/>
    <w:rsid w:val="003E38CE"/>
    <w:rsid w:val="003E5A50"/>
    <w:rsid w:val="003E6020"/>
    <w:rsid w:val="003E7CA0"/>
    <w:rsid w:val="003F074F"/>
    <w:rsid w:val="003F1F1F"/>
    <w:rsid w:val="003F299F"/>
    <w:rsid w:val="003F2F1D"/>
    <w:rsid w:val="003F54F4"/>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1E9"/>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659"/>
    <w:rsid w:val="00633B59"/>
    <w:rsid w:val="00634EF4"/>
    <w:rsid w:val="006357D0"/>
    <w:rsid w:val="006358C8"/>
    <w:rsid w:val="0064133A"/>
    <w:rsid w:val="006416D1"/>
    <w:rsid w:val="006452B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9722A"/>
    <w:rsid w:val="006A09DA"/>
    <w:rsid w:val="006A1835"/>
    <w:rsid w:val="006A2625"/>
    <w:rsid w:val="006A5F92"/>
    <w:rsid w:val="006B4A30"/>
    <w:rsid w:val="006B7569"/>
    <w:rsid w:val="006C28EE"/>
    <w:rsid w:val="006C4FF1"/>
    <w:rsid w:val="006D2998"/>
    <w:rsid w:val="006D3188"/>
    <w:rsid w:val="006D4625"/>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B19"/>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6C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208F"/>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0D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217"/>
    <w:rsid w:val="00B07931"/>
    <w:rsid w:val="00B13241"/>
    <w:rsid w:val="00B13699"/>
    <w:rsid w:val="00B149E2"/>
    <w:rsid w:val="00B2131A"/>
    <w:rsid w:val="00B2169D"/>
    <w:rsid w:val="00B21CBB"/>
    <w:rsid w:val="00B2606D"/>
    <w:rsid w:val="00B263C0"/>
    <w:rsid w:val="00B316CA"/>
    <w:rsid w:val="00B316EE"/>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FC2"/>
    <w:rsid w:val="00B71634"/>
    <w:rsid w:val="00B73091"/>
    <w:rsid w:val="00B7478C"/>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A5F"/>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BB6"/>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E19"/>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295A"/>
    <w:rsid w:val="00D93714"/>
    <w:rsid w:val="00D94034"/>
    <w:rsid w:val="00D95424"/>
    <w:rsid w:val="00D96717"/>
    <w:rsid w:val="00DA18F6"/>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F98"/>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D41"/>
    <w:rsid w:val="00EA1688"/>
    <w:rsid w:val="00EA1AFC"/>
    <w:rsid w:val="00EA2317"/>
    <w:rsid w:val="00EA3A7D"/>
    <w:rsid w:val="00EA4C83"/>
    <w:rsid w:val="00EB0A37"/>
    <w:rsid w:val="00EB5441"/>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AA1"/>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1532F"/>
  <w15:docId w15:val="{95B5E551-522D-4845-95DE-4E73155D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0CFF895B440C299D52F99018E3CC6"/>
        <w:category>
          <w:name w:val="Allmänt"/>
          <w:gallery w:val="placeholder"/>
        </w:category>
        <w:types>
          <w:type w:val="bbPlcHdr"/>
        </w:types>
        <w:behaviors>
          <w:behavior w:val="content"/>
        </w:behaviors>
        <w:guid w:val="{3A3CA6B7-D29A-410F-9D3A-FD4E62FDD0A4}"/>
      </w:docPartPr>
      <w:docPartBody>
        <w:p w:rsidR="009836CF" w:rsidRDefault="005C26C2" w:rsidP="005C26C2">
          <w:pPr>
            <w:pStyle w:val="DC80CFF895B440C299D52F99018E3CC6"/>
          </w:pPr>
          <w:r>
            <w:rPr>
              <w:rStyle w:val="Platshllartext"/>
            </w:rPr>
            <w:t xml:space="preserve"> </w:t>
          </w:r>
        </w:p>
      </w:docPartBody>
    </w:docPart>
    <w:docPart>
      <w:docPartPr>
        <w:name w:val="693D3385235249F9AA073A9F66175981"/>
        <w:category>
          <w:name w:val="Allmänt"/>
          <w:gallery w:val="placeholder"/>
        </w:category>
        <w:types>
          <w:type w:val="bbPlcHdr"/>
        </w:types>
        <w:behaviors>
          <w:behavior w:val="content"/>
        </w:behaviors>
        <w:guid w:val="{08C8B321-00D1-4DFE-8A8D-80D137EF803A}"/>
      </w:docPartPr>
      <w:docPartBody>
        <w:p w:rsidR="009836CF" w:rsidRDefault="005C26C2" w:rsidP="005C26C2">
          <w:pPr>
            <w:pStyle w:val="693D3385235249F9AA073A9F661759811"/>
          </w:pPr>
          <w:r>
            <w:rPr>
              <w:rStyle w:val="Platshllartext"/>
            </w:rPr>
            <w:t xml:space="preserve"> </w:t>
          </w:r>
        </w:p>
      </w:docPartBody>
    </w:docPart>
    <w:docPart>
      <w:docPartPr>
        <w:name w:val="729A7C709B7D4176951423D138046365"/>
        <w:category>
          <w:name w:val="Allmänt"/>
          <w:gallery w:val="placeholder"/>
        </w:category>
        <w:types>
          <w:type w:val="bbPlcHdr"/>
        </w:types>
        <w:behaviors>
          <w:behavior w:val="content"/>
        </w:behaviors>
        <w:guid w:val="{E3821F4F-D3EE-4FC4-94B1-0D09622A25F8}"/>
      </w:docPartPr>
      <w:docPartBody>
        <w:p w:rsidR="009836CF" w:rsidRDefault="005C26C2" w:rsidP="005C26C2">
          <w:pPr>
            <w:pStyle w:val="729A7C709B7D4176951423D1380463651"/>
          </w:pPr>
          <w:r>
            <w:rPr>
              <w:rStyle w:val="Platshllartext"/>
            </w:rPr>
            <w:t xml:space="preserve"> </w:t>
          </w:r>
        </w:p>
      </w:docPartBody>
    </w:docPart>
    <w:docPart>
      <w:docPartPr>
        <w:name w:val="154264D159354F8488AF0C63487588BA"/>
        <w:category>
          <w:name w:val="Allmänt"/>
          <w:gallery w:val="placeholder"/>
        </w:category>
        <w:types>
          <w:type w:val="bbPlcHdr"/>
        </w:types>
        <w:behaviors>
          <w:behavior w:val="content"/>
        </w:behaviors>
        <w:guid w:val="{0CE1470A-6EFE-4AA5-9464-799EDC0F13E6}"/>
      </w:docPartPr>
      <w:docPartBody>
        <w:p w:rsidR="009836CF" w:rsidRDefault="005C26C2" w:rsidP="005C26C2">
          <w:pPr>
            <w:pStyle w:val="154264D159354F8488AF0C63487588BA"/>
          </w:pPr>
          <w:r>
            <w:rPr>
              <w:rStyle w:val="Platshllartext"/>
            </w:rPr>
            <w:t xml:space="preserve"> </w:t>
          </w:r>
        </w:p>
      </w:docPartBody>
    </w:docPart>
    <w:docPart>
      <w:docPartPr>
        <w:name w:val="0B7067D3A713446AB7C88E632D417C4A"/>
        <w:category>
          <w:name w:val="Allmänt"/>
          <w:gallery w:val="placeholder"/>
        </w:category>
        <w:types>
          <w:type w:val="bbPlcHdr"/>
        </w:types>
        <w:behaviors>
          <w:behavior w:val="content"/>
        </w:behaviors>
        <w:guid w:val="{DD96BDD7-F0AD-4031-8472-73FC8CE81D59}"/>
      </w:docPartPr>
      <w:docPartBody>
        <w:p w:rsidR="009836CF" w:rsidRDefault="005C26C2" w:rsidP="005C26C2">
          <w:pPr>
            <w:pStyle w:val="0B7067D3A713446AB7C88E632D417C4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C2"/>
    <w:rsid w:val="005C26C2"/>
    <w:rsid w:val="007F1F8E"/>
    <w:rsid w:val="00983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F7A0482FE9D495CBD1018DB55D1ED79">
    <w:name w:val="AF7A0482FE9D495CBD1018DB55D1ED79"/>
    <w:rsid w:val="005C26C2"/>
  </w:style>
  <w:style w:type="character" w:styleId="Platshllartext">
    <w:name w:val="Placeholder Text"/>
    <w:basedOn w:val="Standardstycketeckensnitt"/>
    <w:uiPriority w:val="99"/>
    <w:semiHidden/>
    <w:rsid w:val="005C26C2"/>
    <w:rPr>
      <w:noProof w:val="0"/>
      <w:color w:val="808080"/>
    </w:rPr>
  </w:style>
  <w:style w:type="paragraph" w:customStyle="1" w:styleId="40FFCE6AAE66415D8DC03820AABCD372">
    <w:name w:val="40FFCE6AAE66415D8DC03820AABCD372"/>
    <w:rsid w:val="005C26C2"/>
  </w:style>
  <w:style w:type="paragraph" w:customStyle="1" w:styleId="BCD1DF96EFD54A1EB55FED52EE5A95E1">
    <w:name w:val="BCD1DF96EFD54A1EB55FED52EE5A95E1"/>
    <w:rsid w:val="005C26C2"/>
  </w:style>
  <w:style w:type="paragraph" w:customStyle="1" w:styleId="DE7B1B03E32B4B71A746CE33077AD183">
    <w:name w:val="DE7B1B03E32B4B71A746CE33077AD183"/>
    <w:rsid w:val="005C26C2"/>
  </w:style>
  <w:style w:type="paragraph" w:customStyle="1" w:styleId="DC80CFF895B440C299D52F99018E3CC6">
    <w:name w:val="DC80CFF895B440C299D52F99018E3CC6"/>
    <w:rsid w:val="005C26C2"/>
  </w:style>
  <w:style w:type="paragraph" w:customStyle="1" w:styleId="693D3385235249F9AA073A9F66175981">
    <w:name w:val="693D3385235249F9AA073A9F66175981"/>
    <w:rsid w:val="005C26C2"/>
  </w:style>
  <w:style w:type="paragraph" w:customStyle="1" w:styleId="5712215CD84F490F8B89892F02BD1C94">
    <w:name w:val="5712215CD84F490F8B89892F02BD1C94"/>
    <w:rsid w:val="005C26C2"/>
  </w:style>
  <w:style w:type="paragraph" w:customStyle="1" w:styleId="9E7AA36D73FD4E379FEBFFD5B5FC333A">
    <w:name w:val="9E7AA36D73FD4E379FEBFFD5B5FC333A"/>
    <w:rsid w:val="005C26C2"/>
  </w:style>
  <w:style w:type="paragraph" w:customStyle="1" w:styleId="43C8CF982E254E358DF687F58DE79CCF">
    <w:name w:val="43C8CF982E254E358DF687F58DE79CCF"/>
    <w:rsid w:val="005C26C2"/>
  </w:style>
  <w:style w:type="paragraph" w:customStyle="1" w:styleId="729A7C709B7D4176951423D138046365">
    <w:name w:val="729A7C709B7D4176951423D138046365"/>
    <w:rsid w:val="005C26C2"/>
  </w:style>
  <w:style w:type="paragraph" w:customStyle="1" w:styleId="154264D159354F8488AF0C63487588BA">
    <w:name w:val="154264D159354F8488AF0C63487588BA"/>
    <w:rsid w:val="005C26C2"/>
  </w:style>
  <w:style w:type="paragraph" w:customStyle="1" w:styleId="693D3385235249F9AA073A9F661759811">
    <w:name w:val="693D3385235249F9AA073A9F661759811"/>
    <w:rsid w:val="005C26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9A7C709B7D4176951423D1380463651">
    <w:name w:val="729A7C709B7D4176951423D1380463651"/>
    <w:rsid w:val="005C26C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8B6231392744CE9672CC1867CF9BBE">
    <w:name w:val="1A8B6231392744CE9672CC1867CF9BBE"/>
    <w:rsid w:val="005C26C2"/>
  </w:style>
  <w:style w:type="paragraph" w:customStyle="1" w:styleId="F8F1E815FD1A4996839912216E8B2386">
    <w:name w:val="F8F1E815FD1A4996839912216E8B2386"/>
    <w:rsid w:val="005C26C2"/>
  </w:style>
  <w:style w:type="paragraph" w:customStyle="1" w:styleId="644DCA47911A461FB43E30F9BFA115C6">
    <w:name w:val="644DCA47911A461FB43E30F9BFA115C6"/>
    <w:rsid w:val="005C26C2"/>
  </w:style>
  <w:style w:type="paragraph" w:customStyle="1" w:styleId="7FE563AB447C408B9B9AA4BA3A9841E1">
    <w:name w:val="7FE563AB447C408B9B9AA4BA3A9841E1"/>
    <w:rsid w:val="005C26C2"/>
  </w:style>
  <w:style w:type="paragraph" w:customStyle="1" w:styleId="A89E0FCC09F545C789AA96051F4BB4FC">
    <w:name w:val="A89E0FCC09F545C789AA96051F4BB4FC"/>
    <w:rsid w:val="005C26C2"/>
  </w:style>
  <w:style w:type="paragraph" w:customStyle="1" w:styleId="0B7067D3A713446AB7C88E632D417C4A">
    <w:name w:val="0B7067D3A713446AB7C88E632D417C4A"/>
    <w:rsid w:val="005C26C2"/>
  </w:style>
  <w:style w:type="paragraph" w:customStyle="1" w:styleId="C753A57B64004E838B512DECAECF2A7B">
    <w:name w:val="C753A57B64004E838B512DECAECF2A7B"/>
    <w:rsid w:val="005C2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60b23d73-f3ef-4c6c-b544-675f830fe4af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26" ma:contentTypeDescription="Skapa nytt dokument med möjlighet att välja RK-mall" ma:contentTypeScope="" ma:versionID="a50860704ae098c0718a996ea99319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2021-03-03T00:00:00</HeaderDate>
    <Office/>
    <Dnr>U2021/01137</Dnr>
    <ParagrafNr/>
    <DocumentTitle/>
    <VisitingAddress/>
    <Extra1/>
    <Extra2/>
    <Extra3>Fredrik Christensson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BB28D73-2B3F-487C-AD5E-1DE5F3FC4DBB}"/>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C2BB9D80-8AED-4EDC-94DC-38FA5F5DF5FB}"/>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8AC03C27-BE87-4826-89E5-4C833D0D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2FAE9D-D2FF-433F-8B39-04753A1EBA75}">
  <ds:schemaRefs>
    <ds:schemaRef ds:uri="http://schemas.microsoft.com/sharepoint/v3/contenttype/forms"/>
  </ds:schemaRefs>
</ds:datastoreItem>
</file>

<file path=customXml/itemProps7.xml><?xml version="1.0" encoding="utf-8"?>
<ds:datastoreItem xmlns:ds="http://schemas.openxmlformats.org/officeDocument/2006/customXml" ds:itemID="{FA2FAE9D-D2FF-433F-8B39-04753A1EBA75}"/>
</file>

<file path=customXml/itemProps8.xml><?xml version="1.0" encoding="utf-8"?>
<ds:datastoreItem xmlns:ds="http://schemas.openxmlformats.org/officeDocument/2006/customXml" ds:itemID="{63376622-BD61-4AF8-B404-337591DBABFB}"/>
</file>

<file path=docProps/app.xml><?xml version="1.0" encoding="utf-8"?>
<Properties xmlns="http://schemas.openxmlformats.org/officeDocument/2006/extended-properties" xmlns:vt="http://schemas.openxmlformats.org/officeDocument/2006/docPropsVTypes">
  <Template>RK Basmall</Template>
  <TotalTime>0</TotalTime>
  <Pages>3</Pages>
  <Words>653</Words>
  <Characters>3465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1908 Entreprenörskap i skolan.docx</dc:title>
  <dc:subject/>
  <dc:creator>Jenny Jägsander</dc:creator>
  <cp:keywords/>
  <dc:description/>
  <cp:lastModifiedBy>Aina Larsen</cp:lastModifiedBy>
  <cp:revision>4</cp:revision>
  <dcterms:created xsi:type="dcterms:W3CDTF">2021-03-01T13:43:00Z</dcterms:created>
  <dcterms:modified xsi:type="dcterms:W3CDTF">2021-03-03T10:04:00Z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7a91b671-f51d-4b70-8605-9e1fb535e755</vt:lpwstr>
  </property>
</Properties>
</file>