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4DC1" w14:textId="063B5C97" w:rsidR="000905DC" w:rsidRDefault="000905DC" w:rsidP="00DA0661">
      <w:pPr>
        <w:pStyle w:val="Rubrik"/>
      </w:pPr>
      <w:bookmarkStart w:id="0" w:name="Start"/>
      <w:bookmarkEnd w:id="0"/>
      <w:r>
        <w:t xml:space="preserve">Svar på fråga 2020/21:2298 av </w:t>
      </w:r>
      <w:r w:rsidRPr="000905DC">
        <w:t>Kristina Yngwe</w:t>
      </w:r>
      <w:r>
        <w:t xml:space="preserve"> (C)</w:t>
      </w:r>
      <w:r>
        <w:br/>
      </w:r>
      <w:r w:rsidRPr="000905DC">
        <w:t xml:space="preserve">Ett nytt </w:t>
      </w:r>
      <w:proofErr w:type="spellStart"/>
      <w:r w:rsidRPr="000905DC">
        <w:t>stickår</w:t>
      </w:r>
      <w:proofErr w:type="spellEnd"/>
    </w:p>
    <w:p w14:paraId="696F68B9" w14:textId="0367358A" w:rsidR="000905DC" w:rsidRDefault="000905DC" w:rsidP="002749F7">
      <w:pPr>
        <w:pStyle w:val="Brdtext"/>
      </w:pPr>
      <w:r>
        <w:t>Kristina Yngwe har frågat mig</w:t>
      </w:r>
      <w:r w:rsidR="001541A9">
        <w:t xml:space="preserve"> när jag </w:t>
      </w:r>
      <w:r w:rsidR="001541A9" w:rsidRPr="001541A9">
        <w:t>och regeringen</w:t>
      </w:r>
      <w:r w:rsidR="001541A9">
        <w:t xml:space="preserve"> kommer</w:t>
      </w:r>
      <w:r w:rsidR="001541A9" w:rsidRPr="001541A9">
        <w:t xml:space="preserve"> att presentera ett förslag om nytt </w:t>
      </w:r>
      <w:proofErr w:type="spellStart"/>
      <w:r w:rsidR="001541A9" w:rsidRPr="001541A9">
        <w:t>stickår</w:t>
      </w:r>
      <w:proofErr w:type="spellEnd"/>
      <w:r w:rsidR="001541A9">
        <w:t>.</w:t>
      </w:r>
    </w:p>
    <w:p w14:paraId="508C20A7" w14:textId="13817456" w:rsidR="002C20D6" w:rsidRDefault="000F226B" w:rsidP="002C20D6">
      <w:pPr>
        <w:pStyle w:val="Brdtext"/>
      </w:pPr>
      <w:r>
        <w:t>Som Kristina Yngwe anför har betänkandet Förenklade skatteregler för enskilda näringsidkare och fysiska personer som är delägare i</w:t>
      </w:r>
      <w:r w:rsidRPr="000F226B">
        <w:t xml:space="preserve"> </w:t>
      </w:r>
      <w:r>
        <w:t xml:space="preserve">handelsbolag (SOU 2014:68) överlämnats och remitterats. Förslaget om det s.k. </w:t>
      </w:r>
      <w:proofErr w:type="spellStart"/>
      <w:r>
        <w:t>stickåret</w:t>
      </w:r>
      <w:proofErr w:type="spellEnd"/>
      <w:r>
        <w:t xml:space="preserve"> har fått ett </w:t>
      </w:r>
      <w:r w:rsidR="002C20D6">
        <w:t>blandat mottagande av remissinstanserna. Vissa remissinstanser är positiva till förslaget</w:t>
      </w:r>
      <w:r w:rsidRPr="000F226B">
        <w:t xml:space="preserve">. Andra remissinstanser är dock inte lika positiva </w:t>
      </w:r>
      <w:r w:rsidR="002C20D6">
        <w:t>och t.ex. Skatteverket</w:t>
      </w:r>
      <w:r w:rsidRPr="000F226B">
        <w:t xml:space="preserve"> avstyrker förslage</w:t>
      </w:r>
      <w:r w:rsidR="002C20D6">
        <w:t>t</w:t>
      </w:r>
      <w:r w:rsidRPr="000F226B">
        <w:t>. För att förslage</w:t>
      </w:r>
      <w:r w:rsidR="002C20D6">
        <w:t>t</w:t>
      </w:r>
      <w:r w:rsidRPr="000F226B">
        <w:t xml:space="preserve"> ska kunna genomföras krävs att de kostnader det skulle innebära för staten finansieras.</w:t>
      </w:r>
      <w:r w:rsidR="002C20D6" w:rsidRPr="002C20D6">
        <w:t xml:space="preserve"> </w:t>
      </w:r>
      <w:r w:rsidR="002C20D6">
        <w:t>Ä</w:t>
      </w:r>
      <w:r w:rsidR="002C20D6" w:rsidRPr="005E3BD4">
        <w:t>rendet bereds för närvarande inom Regeringskansliet.</w:t>
      </w:r>
    </w:p>
    <w:p w14:paraId="595EE115" w14:textId="2ACD763E" w:rsidR="001541A9" w:rsidRDefault="001541A9" w:rsidP="000F226B">
      <w:pPr>
        <w:pStyle w:val="Brdtext"/>
      </w:pPr>
    </w:p>
    <w:p w14:paraId="7211636F" w14:textId="6BE73757" w:rsidR="000905DC" w:rsidRDefault="000905D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08EBD12CA934687B2A15BFA04FEF013"/>
          </w:placeholder>
          <w:dataBinding w:prefixMappings="xmlns:ns0='http://lp/documentinfo/RK' " w:xpath="/ns0:DocumentInfo[1]/ns0:BaseInfo[1]/ns0:HeaderDate[1]" w:storeItemID="{C9821693-1692-4D9A-ADA2-3BAE38AC2474}"/>
          <w:date w:fullDate="2021-03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mars 2021</w:t>
          </w:r>
        </w:sdtContent>
      </w:sdt>
    </w:p>
    <w:p w14:paraId="20209E8D" w14:textId="77777777" w:rsidR="000905DC" w:rsidRDefault="000905DC" w:rsidP="004E7A8F">
      <w:pPr>
        <w:pStyle w:val="Brdtextutanavstnd"/>
      </w:pPr>
    </w:p>
    <w:p w14:paraId="1E6F3934" w14:textId="77777777" w:rsidR="000905DC" w:rsidRDefault="000905DC" w:rsidP="004E7A8F">
      <w:pPr>
        <w:pStyle w:val="Brdtextutanavstnd"/>
      </w:pPr>
    </w:p>
    <w:p w14:paraId="2BF2394A" w14:textId="77777777" w:rsidR="000905DC" w:rsidRDefault="000905DC" w:rsidP="004E7A8F">
      <w:pPr>
        <w:pStyle w:val="Brdtextutanavstnd"/>
      </w:pPr>
    </w:p>
    <w:p w14:paraId="068C849B" w14:textId="76BE6BAD" w:rsidR="000905DC" w:rsidRDefault="000905DC" w:rsidP="00422A41">
      <w:pPr>
        <w:pStyle w:val="Brdtext"/>
      </w:pPr>
      <w:r>
        <w:t>Magdalena Andersson</w:t>
      </w:r>
    </w:p>
    <w:p w14:paraId="524DAEC4" w14:textId="0CE98B4E" w:rsidR="000905DC" w:rsidRPr="00DB48AB" w:rsidRDefault="000905DC" w:rsidP="00DB48AB">
      <w:pPr>
        <w:pStyle w:val="Brdtext"/>
      </w:pPr>
    </w:p>
    <w:p w14:paraId="717715C8" w14:textId="301F1A97" w:rsidR="000905DC" w:rsidRDefault="000905DC" w:rsidP="00E96532">
      <w:pPr>
        <w:pStyle w:val="Brdtext"/>
      </w:pPr>
    </w:p>
    <w:sectPr w:rsidR="000905DC" w:rsidSect="000905DC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DF38" w14:textId="77777777" w:rsidR="000905DC" w:rsidRDefault="000905DC" w:rsidP="00A87A54">
      <w:pPr>
        <w:spacing w:after="0" w:line="240" w:lineRule="auto"/>
      </w:pPr>
      <w:r>
        <w:separator/>
      </w:r>
    </w:p>
  </w:endnote>
  <w:endnote w:type="continuationSeparator" w:id="0">
    <w:p w14:paraId="54385377" w14:textId="77777777" w:rsidR="000905DC" w:rsidRDefault="000905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905DC" w:rsidRPr="00347E11" w14:paraId="6A882506" w14:textId="77777777" w:rsidTr="00B03C61">
      <w:trPr>
        <w:trHeight w:val="227"/>
        <w:jc w:val="right"/>
      </w:trPr>
      <w:tc>
        <w:tcPr>
          <w:tcW w:w="708" w:type="dxa"/>
          <w:vAlign w:val="bottom"/>
        </w:tcPr>
        <w:p w14:paraId="5D0D83DA" w14:textId="77777777" w:rsidR="000905DC" w:rsidRPr="00B62610" w:rsidRDefault="000905DC" w:rsidP="000905D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905DC" w:rsidRPr="00347E11" w14:paraId="401DD7D2" w14:textId="77777777" w:rsidTr="00B03C61">
      <w:trPr>
        <w:trHeight w:val="850"/>
        <w:jc w:val="right"/>
      </w:trPr>
      <w:tc>
        <w:tcPr>
          <w:tcW w:w="708" w:type="dxa"/>
          <w:vAlign w:val="bottom"/>
        </w:tcPr>
        <w:p w14:paraId="0401476D" w14:textId="77777777" w:rsidR="000905DC" w:rsidRPr="00347E11" w:rsidRDefault="000905DC" w:rsidP="000905DC">
          <w:pPr>
            <w:pStyle w:val="Sidfot"/>
            <w:spacing w:line="276" w:lineRule="auto"/>
            <w:jc w:val="right"/>
          </w:pPr>
        </w:p>
      </w:tc>
    </w:tr>
  </w:tbl>
  <w:p w14:paraId="53ED681B" w14:textId="77777777" w:rsidR="000905DC" w:rsidRPr="005606BC" w:rsidRDefault="000905DC" w:rsidP="000905D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6C21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ADBE5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DAD644" w14:textId="77777777" w:rsidTr="00C26068">
      <w:trPr>
        <w:trHeight w:val="227"/>
      </w:trPr>
      <w:tc>
        <w:tcPr>
          <w:tcW w:w="4074" w:type="dxa"/>
        </w:tcPr>
        <w:p w14:paraId="525656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4151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5AD01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B5D4" w14:textId="77777777" w:rsidR="000905DC" w:rsidRDefault="000905DC" w:rsidP="000905DC">
      <w:pPr>
        <w:spacing w:after="0" w:line="240" w:lineRule="auto"/>
      </w:pPr>
      <w:r>
        <w:separator/>
      </w:r>
    </w:p>
  </w:footnote>
  <w:footnote w:type="continuationSeparator" w:id="0">
    <w:p w14:paraId="79CAD38F" w14:textId="77777777" w:rsidR="000905DC" w:rsidRDefault="000905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05DC" w14:paraId="7B8490E0" w14:textId="77777777" w:rsidTr="00C93EBA">
      <w:trPr>
        <w:trHeight w:val="227"/>
      </w:trPr>
      <w:tc>
        <w:tcPr>
          <w:tcW w:w="5534" w:type="dxa"/>
        </w:tcPr>
        <w:p w14:paraId="0B3EBDF9" w14:textId="77777777" w:rsidR="000905DC" w:rsidRPr="007D73AB" w:rsidRDefault="000905DC">
          <w:pPr>
            <w:pStyle w:val="Sidhuvud"/>
          </w:pPr>
        </w:p>
      </w:tc>
      <w:tc>
        <w:tcPr>
          <w:tcW w:w="3170" w:type="dxa"/>
          <w:vAlign w:val="bottom"/>
        </w:tcPr>
        <w:p w14:paraId="010A9FAD" w14:textId="00A48B3E" w:rsidR="000905DC" w:rsidRPr="007D73AB" w:rsidRDefault="000905DC" w:rsidP="00340DE0">
          <w:pPr>
            <w:pStyle w:val="Sidhuvud"/>
          </w:pPr>
        </w:p>
      </w:tc>
      <w:tc>
        <w:tcPr>
          <w:tcW w:w="1134" w:type="dxa"/>
        </w:tcPr>
        <w:p w14:paraId="0F9C5564" w14:textId="77777777" w:rsidR="000905DC" w:rsidRDefault="000905DC" w:rsidP="005A703A">
          <w:pPr>
            <w:pStyle w:val="Sidhuvud"/>
          </w:pPr>
        </w:p>
      </w:tc>
    </w:tr>
    <w:tr w:rsidR="000905DC" w14:paraId="79980DC0" w14:textId="77777777" w:rsidTr="00C93EBA">
      <w:trPr>
        <w:trHeight w:val="1928"/>
      </w:trPr>
      <w:tc>
        <w:tcPr>
          <w:tcW w:w="5534" w:type="dxa"/>
        </w:tcPr>
        <w:p w14:paraId="27B6EBE2" w14:textId="28E74B13" w:rsidR="000905DC" w:rsidRPr="00340DE0" w:rsidRDefault="000905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37F0EB" wp14:editId="0B73F21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83FAC5" w14:textId="07A38BE7" w:rsidR="000905DC" w:rsidRPr="00710A6C" w:rsidRDefault="000905DC" w:rsidP="00EE3C0F">
          <w:pPr>
            <w:pStyle w:val="Sidhuvud"/>
            <w:rPr>
              <w:b/>
            </w:rPr>
          </w:pPr>
        </w:p>
        <w:p w14:paraId="75381DD9" w14:textId="437E85C4" w:rsidR="000905DC" w:rsidRDefault="000905DC" w:rsidP="00EE3C0F">
          <w:pPr>
            <w:pStyle w:val="Sidhuvud"/>
          </w:pPr>
        </w:p>
        <w:p w14:paraId="04DDF636" w14:textId="67DE8B8A" w:rsidR="000905DC" w:rsidRDefault="000905DC" w:rsidP="00EE3C0F">
          <w:pPr>
            <w:pStyle w:val="Sidhuvud"/>
          </w:pPr>
        </w:p>
        <w:p w14:paraId="523B2A24" w14:textId="77777777" w:rsidR="000905DC" w:rsidRDefault="000905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6474F852134E6C9D9BD19B319E0E42"/>
            </w:placeholder>
            <w:dataBinding w:prefixMappings="xmlns:ns0='http://lp/documentinfo/RK' " w:xpath="/ns0:DocumentInfo[1]/ns0:BaseInfo[1]/ns0:Dnr[1]" w:storeItemID="{C9821693-1692-4D9A-ADA2-3BAE38AC2474}"/>
            <w:text/>
          </w:sdtPr>
          <w:sdtEndPr/>
          <w:sdtContent>
            <w:p w14:paraId="42CC8D95" w14:textId="286C2367" w:rsidR="000905DC" w:rsidRDefault="002350C0" w:rsidP="00EE3C0F">
              <w:pPr>
                <w:pStyle w:val="Sidhuvud"/>
              </w:pPr>
              <w:r>
                <w:t>Fi2021/01414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9431046AD346AFB7781AD8A8C5AC08"/>
            </w:placeholder>
            <w:showingPlcHdr/>
            <w:dataBinding w:prefixMappings="xmlns:ns0='http://lp/documentinfo/RK' " w:xpath="/ns0:DocumentInfo[1]/ns0:BaseInfo[1]/ns0:DocNumber[1]" w:storeItemID="{C9821693-1692-4D9A-ADA2-3BAE38AC2474}"/>
            <w:text/>
          </w:sdtPr>
          <w:sdtEndPr/>
          <w:sdtContent>
            <w:p w14:paraId="3C605330" w14:textId="2785938A" w:rsidR="000905DC" w:rsidRDefault="00A766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642BE8" w14:textId="77777777" w:rsidR="000905DC" w:rsidRDefault="000905DC" w:rsidP="00EE3C0F">
          <w:pPr>
            <w:pStyle w:val="Sidhuvud"/>
          </w:pPr>
        </w:p>
      </w:tc>
      <w:tc>
        <w:tcPr>
          <w:tcW w:w="1134" w:type="dxa"/>
        </w:tcPr>
        <w:p w14:paraId="5BF54A75" w14:textId="7F2B7317" w:rsidR="000905DC" w:rsidRDefault="000905DC" w:rsidP="0094502D">
          <w:pPr>
            <w:pStyle w:val="Sidhuvud"/>
          </w:pPr>
        </w:p>
        <w:p w14:paraId="6C3648E9" w14:textId="4E2B747E" w:rsidR="000905DC" w:rsidRPr="0094502D" w:rsidRDefault="000905DC" w:rsidP="00EC71A6">
          <w:pPr>
            <w:pStyle w:val="Sidhuvud"/>
          </w:pPr>
        </w:p>
      </w:tc>
    </w:tr>
    <w:tr w:rsidR="000905DC" w14:paraId="638A85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F3F04CA35040DA8F8C0C32A26D30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CEDD09" w14:textId="77777777" w:rsidR="002350C0" w:rsidRPr="002350C0" w:rsidRDefault="002350C0" w:rsidP="00340DE0">
              <w:pPr>
                <w:pStyle w:val="Sidhuvud"/>
                <w:rPr>
                  <w:b/>
                </w:rPr>
              </w:pPr>
              <w:r w:rsidRPr="002350C0">
                <w:rPr>
                  <w:b/>
                </w:rPr>
                <w:t>Finansdepartementet</w:t>
              </w:r>
            </w:p>
            <w:p w14:paraId="5954695F" w14:textId="1F02773E" w:rsidR="000905DC" w:rsidRPr="00340DE0" w:rsidRDefault="002350C0" w:rsidP="00340DE0">
              <w:pPr>
                <w:pStyle w:val="Sidhuvud"/>
              </w:pPr>
              <w:r w:rsidRPr="002350C0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9A1584647D48868802A5E7190C4EB6"/>
          </w:placeholder>
          <w:dataBinding w:prefixMappings="xmlns:ns0='http://lp/documentinfo/RK' " w:xpath="/ns0:DocumentInfo[1]/ns0:BaseInfo[1]/ns0:Recipient[1]" w:storeItemID="{C9821693-1692-4D9A-ADA2-3BAE38AC2474}"/>
          <w:text w:multiLine="1"/>
        </w:sdtPr>
        <w:sdtEndPr/>
        <w:sdtContent>
          <w:tc>
            <w:tcPr>
              <w:tcW w:w="3170" w:type="dxa"/>
            </w:tcPr>
            <w:p w14:paraId="165B4DA3" w14:textId="578EB39B" w:rsidR="000905DC" w:rsidRDefault="002350C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BE1DD0" w14:textId="77777777" w:rsidR="000905DC" w:rsidRDefault="000905DC" w:rsidP="003E6020">
          <w:pPr>
            <w:pStyle w:val="Sidhuvud"/>
          </w:pPr>
        </w:p>
      </w:tc>
    </w:tr>
  </w:tbl>
  <w:p w14:paraId="10AAB9B2" w14:textId="78B21606" w:rsidR="008D4508" w:rsidRDefault="008D4508" w:rsidP="00A76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D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13C"/>
    <w:rsid w:val="000873C3"/>
    <w:rsid w:val="000905DC"/>
    <w:rsid w:val="00093408"/>
    <w:rsid w:val="00093BBF"/>
    <w:rsid w:val="0009435C"/>
    <w:rsid w:val="000A13CA"/>
    <w:rsid w:val="000A456A"/>
    <w:rsid w:val="000A5E43"/>
    <w:rsid w:val="000B06A7"/>
    <w:rsid w:val="000C61D1"/>
    <w:rsid w:val="000D31A9"/>
    <w:rsid w:val="000E12D9"/>
    <w:rsid w:val="000E59A9"/>
    <w:rsid w:val="000E638A"/>
    <w:rsid w:val="000F00B8"/>
    <w:rsid w:val="000F1EA7"/>
    <w:rsid w:val="000F2084"/>
    <w:rsid w:val="000F226B"/>
    <w:rsid w:val="000F2539"/>
    <w:rsid w:val="000F6462"/>
    <w:rsid w:val="00113168"/>
    <w:rsid w:val="0011413E"/>
    <w:rsid w:val="0012033A"/>
    <w:rsid w:val="00121002"/>
    <w:rsid w:val="00122616"/>
    <w:rsid w:val="00122D16"/>
    <w:rsid w:val="00125B5E"/>
    <w:rsid w:val="00126E6B"/>
    <w:rsid w:val="00130EC3"/>
    <w:rsid w:val="001331B1"/>
    <w:rsid w:val="00134837"/>
    <w:rsid w:val="00135111"/>
    <w:rsid w:val="001428E2"/>
    <w:rsid w:val="001541A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0C0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0D6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25AC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02F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AF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604E"/>
    <w:rsid w:val="008C4538"/>
    <w:rsid w:val="008C562B"/>
    <w:rsid w:val="008C6717"/>
    <w:rsid w:val="008D2D6B"/>
    <w:rsid w:val="008D3090"/>
    <w:rsid w:val="008D4306"/>
    <w:rsid w:val="008D4508"/>
    <w:rsid w:val="008D4DC4"/>
    <w:rsid w:val="008D6271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66C2"/>
    <w:rsid w:val="00A81056"/>
    <w:rsid w:val="00A8483F"/>
    <w:rsid w:val="00A870B0"/>
    <w:rsid w:val="00A87A54"/>
    <w:rsid w:val="00AA0AFB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3E3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2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05DC"/>
  </w:style>
  <w:style w:type="paragraph" w:styleId="Rubrik1">
    <w:name w:val="heading 1"/>
    <w:basedOn w:val="Brdtext"/>
    <w:next w:val="Brdtext"/>
    <w:link w:val="Rubrik1Char"/>
    <w:uiPriority w:val="1"/>
    <w:qFormat/>
    <w:rsid w:val="000905D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905D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905D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905D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905D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905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905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905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905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905D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905DC"/>
  </w:style>
  <w:style w:type="paragraph" w:styleId="Brdtextmedindrag">
    <w:name w:val="Body Text Indent"/>
    <w:basedOn w:val="Normal"/>
    <w:link w:val="BrdtextmedindragChar"/>
    <w:qFormat/>
    <w:rsid w:val="000905D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905DC"/>
  </w:style>
  <w:style w:type="character" w:customStyle="1" w:styleId="Rubrik1Char">
    <w:name w:val="Rubrik 1 Char"/>
    <w:basedOn w:val="Standardstycketeckensnitt"/>
    <w:link w:val="Rubrik1"/>
    <w:uiPriority w:val="1"/>
    <w:rsid w:val="000905D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905D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905D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905D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905D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905D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905D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905D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905D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905D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905D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905D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905DC"/>
  </w:style>
  <w:style w:type="paragraph" w:styleId="Beskrivning">
    <w:name w:val="caption"/>
    <w:basedOn w:val="Bildtext"/>
    <w:next w:val="Normal"/>
    <w:uiPriority w:val="35"/>
    <w:semiHidden/>
    <w:qFormat/>
    <w:rsid w:val="000905D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905D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905D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905DC"/>
  </w:style>
  <w:style w:type="paragraph" w:styleId="Sidhuvud">
    <w:name w:val="header"/>
    <w:basedOn w:val="Normal"/>
    <w:link w:val="SidhuvudChar"/>
    <w:uiPriority w:val="99"/>
    <w:rsid w:val="000905D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905D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905D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905D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0905DC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905D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0905D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0905DC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905D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905D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9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905D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05D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5D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905D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905D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905DC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905D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905D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905DC"/>
    <w:pPr>
      <w:numPr>
        <w:numId w:val="34"/>
      </w:numPr>
    </w:pPr>
  </w:style>
  <w:style w:type="numbering" w:customStyle="1" w:styleId="RKPunktlista">
    <w:name w:val="RK Punktlista"/>
    <w:uiPriority w:val="99"/>
    <w:rsid w:val="000905D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905DC"/>
    <w:pPr>
      <w:numPr>
        <w:ilvl w:val="1"/>
      </w:numPr>
    </w:pPr>
  </w:style>
  <w:style w:type="numbering" w:customStyle="1" w:styleId="Strecklistan">
    <w:name w:val="Strecklistan"/>
    <w:uiPriority w:val="99"/>
    <w:rsid w:val="000905D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05D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905D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905D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905D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905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905D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905DC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0905D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9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9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905DC"/>
  </w:style>
  <w:style w:type="character" w:styleId="AnvndHyperlnk">
    <w:name w:val="FollowedHyperlink"/>
    <w:basedOn w:val="Standardstycketeckensnitt"/>
    <w:uiPriority w:val="99"/>
    <w:semiHidden/>
    <w:unhideWhenUsed/>
    <w:rsid w:val="000905D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9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905DC"/>
  </w:style>
  <w:style w:type="paragraph" w:styleId="Avsndaradress-brev">
    <w:name w:val="envelope return"/>
    <w:basedOn w:val="Normal"/>
    <w:uiPriority w:val="99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05D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905D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905D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9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905DC"/>
  </w:style>
  <w:style w:type="paragraph" w:styleId="Brdtext3">
    <w:name w:val="Body Text 3"/>
    <w:basedOn w:val="Normal"/>
    <w:link w:val="Brdtext3Char"/>
    <w:uiPriority w:val="99"/>
    <w:semiHidden/>
    <w:unhideWhenUsed/>
    <w:rsid w:val="0009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9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9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9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9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9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9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9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9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9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905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05D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9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9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905DC"/>
  </w:style>
  <w:style w:type="character" w:customStyle="1" w:styleId="DatumChar">
    <w:name w:val="Datum Char"/>
    <w:basedOn w:val="Standardstycketeckensnitt"/>
    <w:link w:val="Datum"/>
    <w:uiPriority w:val="99"/>
    <w:semiHidden/>
    <w:rsid w:val="000905DC"/>
  </w:style>
  <w:style w:type="character" w:styleId="Diskretbetoning">
    <w:name w:val="Subtle Emphasis"/>
    <w:basedOn w:val="Standardstycketeckensnitt"/>
    <w:uiPriority w:val="19"/>
    <w:semiHidden/>
    <w:qFormat/>
    <w:rsid w:val="000905D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905D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905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905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905D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905D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905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905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905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905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9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905DC"/>
  </w:style>
  <w:style w:type="paragraph" w:styleId="Figurfrteckning">
    <w:name w:val="table of figures"/>
    <w:basedOn w:val="Normal"/>
    <w:next w:val="Normal"/>
    <w:uiPriority w:val="99"/>
    <w:semiHidden/>
    <w:unhideWhenUsed/>
    <w:rsid w:val="000905D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905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905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905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905D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9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905D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905D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905D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905D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905D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9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905D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905D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905D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905D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905D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9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905D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9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9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9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09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9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9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9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9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9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9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05D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05D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9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9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9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9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9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9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9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9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9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9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905D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905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905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905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905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905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905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905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905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905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905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905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905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905DC"/>
  </w:style>
  <w:style w:type="table" w:styleId="Ljuslista">
    <w:name w:val="Light List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905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905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905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905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905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905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905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9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9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9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9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90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905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905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905D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9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9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905DC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905DC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905D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905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9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905D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905D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905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905DC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905DC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905DC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905D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9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905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905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905D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905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905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905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905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905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905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905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90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905D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905D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905D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905D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905D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905D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9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905DC"/>
  </w:style>
  <w:style w:type="character" w:styleId="Slutnotsreferens">
    <w:name w:val="endnote reference"/>
    <w:basedOn w:val="Standardstycketeckensnitt"/>
    <w:uiPriority w:val="99"/>
    <w:semiHidden/>
    <w:unhideWhenUsed/>
    <w:rsid w:val="000905D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905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905D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905D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905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905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905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905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905D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905D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905D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905D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905D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905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905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905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905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905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905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905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905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905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905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905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905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905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905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905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905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905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905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905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905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905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905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905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905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905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9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905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905D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905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905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905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6474F852134E6C9D9BD19B319E0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01849-81CE-4FC4-A5CF-4644335400AA}"/>
      </w:docPartPr>
      <w:docPartBody>
        <w:p w:rsidR="006F3D8A" w:rsidRDefault="00E0125D" w:rsidP="00E0125D">
          <w:pPr>
            <w:pStyle w:val="236474F852134E6C9D9BD19B319E0E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9431046AD346AFB7781AD8A8C5A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975B0-22BA-4725-9BB6-1CE850304CD0}"/>
      </w:docPartPr>
      <w:docPartBody>
        <w:p w:rsidR="006F3D8A" w:rsidRDefault="00E0125D" w:rsidP="00E0125D">
          <w:pPr>
            <w:pStyle w:val="F69431046AD346AFB7781AD8A8C5AC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F3F04CA35040DA8F8C0C32A26D3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84C7C-44AB-450A-BB89-215A7CFCCEC1}"/>
      </w:docPartPr>
      <w:docPartBody>
        <w:p w:rsidR="006F3D8A" w:rsidRDefault="00E0125D" w:rsidP="00E0125D">
          <w:pPr>
            <w:pStyle w:val="21F3F04CA35040DA8F8C0C32A26D30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9A1584647D48868802A5E7190C4E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ADB41-F6FF-4455-A359-B08251727092}"/>
      </w:docPartPr>
      <w:docPartBody>
        <w:p w:rsidR="006F3D8A" w:rsidRDefault="00E0125D" w:rsidP="00E0125D">
          <w:pPr>
            <w:pStyle w:val="F69A1584647D48868802A5E7190C4E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8EBD12CA934687B2A15BFA04FEF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A790C-6BC4-44EA-B9CF-4789E8EB28E2}"/>
      </w:docPartPr>
      <w:docPartBody>
        <w:p w:rsidR="006F3D8A" w:rsidRDefault="00E0125D" w:rsidP="00E0125D">
          <w:pPr>
            <w:pStyle w:val="508EBD12CA934687B2A15BFA04FEF0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D"/>
    <w:rsid w:val="006F3D8A"/>
    <w:rsid w:val="00E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3F4751D6FC4E4FACD69C2F69D5A5F1">
    <w:name w:val="C53F4751D6FC4E4FACD69C2F69D5A5F1"/>
    <w:rsid w:val="00E0125D"/>
  </w:style>
  <w:style w:type="character" w:styleId="Platshllartext">
    <w:name w:val="Placeholder Text"/>
    <w:basedOn w:val="Standardstycketeckensnitt"/>
    <w:uiPriority w:val="99"/>
    <w:semiHidden/>
    <w:rsid w:val="00E0125D"/>
    <w:rPr>
      <w:noProof w:val="0"/>
      <w:color w:val="808080"/>
    </w:rPr>
  </w:style>
  <w:style w:type="paragraph" w:customStyle="1" w:styleId="50B00BE4AA884201930600B67B02B979">
    <w:name w:val="50B00BE4AA884201930600B67B02B979"/>
    <w:rsid w:val="00E0125D"/>
  </w:style>
  <w:style w:type="paragraph" w:customStyle="1" w:styleId="E875EDF2A32842239D9B72987C726331">
    <w:name w:val="E875EDF2A32842239D9B72987C726331"/>
    <w:rsid w:val="00E0125D"/>
  </w:style>
  <w:style w:type="paragraph" w:customStyle="1" w:styleId="2A9C82EC99FA4574A8B27B61906F9EAC">
    <w:name w:val="2A9C82EC99FA4574A8B27B61906F9EAC"/>
    <w:rsid w:val="00E0125D"/>
  </w:style>
  <w:style w:type="paragraph" w:customStyle="1" w:styleId="236474F852134E6C9D9BD19B319E0E42">
    <w:name w:val="236474F852134E6C9D9BD19B319E0E42"/>
    <w:rsid w:val="00E0125D"/>
  </w:style>
  <w:style w:type="paragraph" w:customStyle="1" w:styleId="F69431046AD346AFB7781AD8A8C5AC08">
    <w:name w:val="F69431046AD346AFB7781AD8A8C5AC08"/>
    <w:rsid w:val="00E0125D"/>
  </w:style>
  <w:style w:type="paragraph" w:customStyle="1" w:styleId="99DD80C4D9EE4996A9494D81C295F517">
    <w:name w:val="99DD80C4D9EE4996A9494D81C295F517"/>
    <w:rsid w:val="00E0125D"/>
  </w:style>
  <w:style w:type="paragraph" w:customStyle="1" w:styleId="34BBCA68B32442C7A4A191B9D7115307">
    <w:name w:val="34BBCA68B32442C7A4A191B9D7115307"/>
    <w:rsid w:val="00E0125D"/>
  </w:style>
  <w:style w:type="paragraph" w:customStyle="1" w:styleId="1FF3C6CDF0C347E1A40C3EB0DC881605">
    <w:name w:val="1FF3C6CDF0C347E1A40C3EB0DC881605"/>
    <w:rsid w:val="00E0125D"/>
  </w:style>
  <w:style w:type="paragraph" w:customStyle="1" w:styleId="21F3F04CA35040DA8F8C0C32A26D3088">
    <w:name w:val="21F3F04CA35040DA8F8C0C32A26D3088"/>
    <w:rsid w:val="00E0125D"/>
  </w:style>
  <w:style w:type="paragraph" w:customStyle="1" w:styleId="F69A1584647D48868802A5E7190C4EB6">
    <w:name w:val="F69A1584647D48868802A5E7190C4EB6"/>
    <w:rsid w:val="00E0125D"/>
  </w:style>
  <w:style w:type="paragraph" w:customStyle="1" w:styleId="F69431046AD346AFB7781AD8A8C5AC081">
    <w:name w:val="F69431046AD346AFB7781AD8A8C5AC081"/>
    <w:rsid w:val="00E012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F3F04CA35040DA8F8C0C32A26D30881">
    <w:name w:val="21F3F04CA35040DA8F8C0C32A26D30881"/>
    <w:rsid w:val="00E012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15D8D68CF342DE80982D16EE63EF1C">
    <w:name w:val="1C15D8D68CF342DE80982D16EE63EF1C"/>
    <w:rsid w:val="00E0125D"/>
  </w:style>
  <w:style w:type="paragraph" w:customStyle="1" w:styleId="F1BB2753660D49409FB1E23681E331B7">
    <w:name w:val="F1BB2753660D49409FB1E23681E331B7"/>
    <w:rsid w:val="00E0125D"/>
  </w:style>
  <w:style w:type="paragraph" w:customStyle="1" w:styleId="36BFA052ED47477A9D9D92DACC534EB8">
    <w:name w:val="36BFA052ED47477A9D9D92DACC534EB8"/>
    <w:rsid w:val="00E0125D"/>
  </w:style>
  <w:style w:type="paragraph" w:customStyle="1" w:styleId="09DD687561ED4CDD8CD3468F8DF596C9">
    <w:name w:val="09DD687561ED4CDD8CD3468F8DF596C9"/>
    <w:rsid w:val="00E0125D"/>
  </w:style>
  <w:style w:type="paragraph" w:customStyle="1" w:styleId="6EC732118DF04044BBEC3D06AE48FD91">
    <w:name w:val="6EC732118DF04044BBEC3D06AE48FD91"/>
    <w:rsid w:val="00E0125D"/>
  </w:style>
  <w:style w:type="paragraph" w:customStyle="1" w:styleId="508EBD12CA934687B2A15BFA04FEF013">
    <w:name w:val="508EBD12CA934687B2A15BFA04FEF013"/>
    <w:rsid w:val="00E0125D"/>
  </w:style>
  <w:style w:type="paragraph" w:customStyle="1" w:styleId="3CF11718EC0143768BAC9F5246180AD5">
    <w:name w:val="3CF11718EC0143768BAC9F5246180AD5"/>
    <w:rsid w:val="00E01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Fi2021/01414</Dnr>
    <ParagrafNr/>
    <DocumentTitle/>
    <VisitingAddress/>
    <Extra1/>
    <Extra2/>
    <Extra3>Kristina Yngwe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2021-03-31T00:00:00</HeaderDate>
    <Office/>
    <Dnr>Fi2021/01414</Dnr>
    <ParagrafNr/>
    <DocumentTitle/>
    <VisitingAddress/>
    <Extra1/>
    <Extra2/>
    <Extra3>Kristina Yngwe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9c1b0c3c-d34b-4580-a41d-aefb706e456c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21693-1692-4D9A-ADA2-3BAE38AC247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C9821693-1692-4D9A-ADA2-3BAE38AC2474}"/>
</file>

<file path=customXml/itemProps3.xml><?xml version="1.0" encoding="utf-8"?>
<ds:datastoreItem xmlns:ds="http://schemas.openxmlformats.org/officeDocument/2006/customXml" ds:itemID="{349B5150-AB1F-4774-9E19-AE75A78C17E1}"/>
</file>

<file path=customXml/itemProps4.xml><?xml version="1.0" encoding="utf-8"?>
<ds:datastoreItem xmlns:ds="http://schemas.openxmlformats.org/officeDocument/2006/customXml" ds:itemID="{23D0C3F6-A9D8-4971-AC94-6335006963E2}"/>
</file>

<file path=customXml/itemProps5.xml><?xml version="1.0" encoding="utf-8"?>
<ds:datastoreItem xmlns:ds="http://schemas.openxmlformats.org/officeDocument/2006/customXml" ds:itemID="{DA6AA8F3-E6BD-45BE-B529-1B1453C62C02}"/>
</file>

<file path=customXml/itemProps6.xml><?xml version="1.0" encoding="utf-8"?>
<ds:datastoreItem xmlns:ds="http://schemas.openxmlformats.org/officeDocument/2006/customXml" ds:itemID="{E3F8B5AA-EBE4-49CC-B0D1-A9E1ABDC3D19}"/>
</file>

<file path=customXml/itemProps7.xml><?xml version="1.0" encoding="utf-8"?>
<ds:datastoreItem xmlns:ds="http://schemas.openxmlformats.org/officeDocument/2006/customXml" ds:itemID="{23D0C3F6-A9D8-4971-AC94-6335006963E2}"/>
</file>

<file path=customXml/itemProps8.xml><?xml version="1.0" encoding="utf-8"?>
<ds:datastoreItem xmlns:ds="http://schemas.openxmlformats.org/officeDocument/2006/customXml" ds:itemID="{2F7A81C2-1610-4875-A8A4-9A23AA828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2298 _slutlig.docx</dc:title>
  <dc:subject/>
  <dc:creator/>
  <cp:keywords/>
  <dc:description/>
  <cp:lastModifiedBy/>
  <cp:revision>1</cp:revision>
  <dcterms:created xsi:type="dcterms:W3CDTF">2021-03-31T08:22:00Z</dcterms:created>
  <dcterms:modified xsi:type="dcterms:W3CDTF">2021-03-31T08:22:00Z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">
    <vt:lpwstr>P2XF6VT2D3NN-1568736191-6158</vt:lpwstr>
  </property>
  <property fmtid="{D5CDD505-2E9C-101B-9397-08002B2CF9AE}" pid="6" name="_dlc_DocIdUrl">
    <vt:lpwstr>https://dhs.sp.regeringskansliet.se/yta/fi-ska/_layouts/15/DocIdRedir.aspx?ID=P2XF6VT2D3NN-1568736191-6158, P2XF6VT2D3NN-1568736191-6158</vt:lpwstr>
  </property>
  <property fmtid="{D5CDD505-2E9C-101B-9397-08002B2CF9AE}" pid="7" name="_dlc_DocIdItemGuid">
    <vt:lpwstr>5165dd90-02ad-461d-96a5-1ea420772b99</vt:lpwstr>
  </property>
</Properties>
</file>