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BCF5" w14:textId="77777777" w:rsidR="004135D0" w:rsidRDefault="004135D0" w:rsidP="00052CCD">
      <w:pPr>
        <w:pStyle w:val="Rubrik"/>
      </w:pPr>
      <w:bookmarkStart w:id="0" w:name="Start"/>
      <w:bookmarkEnd w:id="0"/>
      <w:r>
        <w:t>Svar på fråga 2019/20:244 av Lars-Arne Staxäng (M)</w:t>
      </w:r>
      <w:r>
        <w:br/>
        <w:t>Screeningmetoder inom svensk bröstcancervård</w:t>
      </w:r>
    </w:p>
    <w:p w14:paraId="3999F066" w14:textId="77777777" w:rsidR="004135D0" w:rsidRDefault="004135D0" w:rsidP="00052CCD">
      <w:pPr>
        <w:pStyle w:val="Brdtext"/>
      </w:pPr>
      <w:r>
        <w:t xml:space="preserve">Lars-Arne Staxäng har frågat mig </w:t>
      </w:r>
      <w:r w:rsidR="0078767D">
        <w:t xml:space="preserve">vad </w:t>
      </w:r>
      <w:r>
        <w:t>jag avser göra för att vi ska få bättre nationella riktlinjer för att förbättra screeningmetoderna i bröstcancervården.</w:t>
      </w:r>
    </w:p>
    <w:p w14:paraId="61A85A63" w14:textId="77777777" w:rsidR="00363920" w:rsidRDefault="00363920" w:rsidP="00363920">
      <w:pPr>
        <w:pStyle w:val="Brdtext"/>
      </w:pPr>
      <w:r>
        <w:t xml:space="preserve">Socialstyrelsen har ett pågående arbete där </w:t>
      </w:r>
      <w:r w:rsidR="0000545A">
        <w:t>myndigheten</w:t>
      </w:r>
      <w:r>
        <w:t xml:space="preserve"> följer upp nationella riktlinjer genom att ta fram målnivåer och utvärderingar inom bland annat bröstcancer. Utvärderingarna fungerar som ett stöd </w:t>
      </w:r>
      <w:r w:rsidRPr="00363920">
        <w:t>för prioriteringar och beslut samt ger vägledning om vilka områden inom hälso- och sjukvården som behöver förbättras.</w:t>
      </w:r>
    </w:p>
    <w:p w14:paraId="12A05FEF" w14:textId="77777777" w:rsidR="00363920" w:rsidRDefault="00C15E3A" w:rsidP="00363920">
      <w:pPr>
        <w:pStyle w:val="Brdtext"/>
      </w:pPr>
      <w:r>
        <w:t xml:space="preserve">Socialstyrelsen publicerade i </w:t>
      </w:r>
      <w:r w:rsidR="007318C2">
        <w:t>april</w:t>
      </w:r>
      <w:r>
        <w:t xml:space="preserve"> i år en rapport om framtidens cancerscreening</w:t>
      </w:r>
      <w:r w:rsidR="00345B8D">
        <w:t xml:space="preserve"> i vilken </w:t>
      </w:r>
      <w:r>
        <w:t>frågan om individanpassad screening</w:t>
      </w:r>
      <w:r w:rsidR="00345B8D">
        <w:t xml:space="preserve"> lyfts</w:t>
      </w:r>
      <w:r>
        <w:t xml:space="preserve">. Nu när detta underlag finns </w:t>
      </w:r>
      <w:r w:rsidR="0000545A">
        <w:t xml:space="preserve">på plats </w:t>
      </w:r>
      <w:r>
        <w:t>så finns också bättre möjligheter att gå vidare med att se över vilka nationella riktlinjer inom området som behöver</w:t>
      </w:r>
      <w:r w:rsidR="007318C2">
        <w:t xml:space="preserve"> uppdateras</w:t>
      </w:r>
      <w:r>
        <w:t xml:space="preserve">. </w:t>
      </w:r>
      <w:r w:rsidR="00EE1F3C">
        <w:t>Regeringen följer detta arbete noga.</w:t>
      </w:r>
    </w:p>
    <w:p w14:paraId="2D8D10BE" w14:textId="77777777" w:rsidR="004135D0" w:rsidRDefault="004135D0" w:rsidP="00052CCD">
      <w:pPr>
        <w:pStyle w:val="Brdtext"/>
      </w:pPr>
      <w:r>
        <w:t xml:space="preserve">Stockholm den </w:t>
      </w:r>
      <w:sdt>
        <w:sdtPr>
          <w:id w:val="-1225218591"/>
          <w:placeholder>
            <w:docPart w:val="692EC946BDA04E3093512A13302AA944"/>
          </w:placeholder>
          <w:dataBinding w:prefixMappings="xmlns:ns0='http://lp/documentinfo/RK' " w:xpath="/ns0:DocumentInfo[1]/ns0:BaseInfo[1]/ns0:HeaderDate[1]" w:storeItemID="{A9D44D86-9A6F-47C1-9193-82A49AD0E84D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56763">
            <w:t>6 november 2019</w:t>
          </w:r>
        </w:sdtContent>
      </w:sdt>
    </w:p>
    <w:p w14:paraId="17C8165A" w14:textId="77777777" w:rsidR="004135D0" w:rsidRDefault="004135D0" w:rsidP="00052CCD">
      <w:pPr>
        <w:pStyle w:val="Brdtextutanavstnd"/>
      </w:pPr>
    </w:p>
    <w:p w14:paraId="720E3F8D" w14:textId="77777777" w:rsidR="004135D0" w:rsidRDefault="004135D0" w:rsidP="00052CCD">
      <w:pPr>
        <w:pStyle w:val="Brdtextutanavstnd"/>
      </w:pPr>
    </w:p>
    <w:p w14:paraId="27A901A8" w14:textId="77777777" w:rsidR="004135D0" w:rsidRDefault="004135D0" w:rsidP="00052CCD">
      <w:pPr>
        <w:pStyle w:val="Brdtextutanavstnd"/>
      </w:pPr>
    </w:p>
    <w:p w14:paraId="19B14035" w14:textId="77777777" w:rsidR="004135D0" w:rsidRDefault="004135D0" w:rsidP="00052CCD">
      <w:pPr>
        <w:pStyle w:val="Brdtext"/>
      </w:pPr>
      <w:r>
        <w:t>Lena Hallengren</w:t>
      </w:r>
    </w:p>
    <w:p w14:paraId="3FF8F13E" w14:textId="77777777" w:rsidR="004135D0" w:rsidRPr="00DB48AB" w:rsidRDefault="004135D0" w:rsidP="00052CCD">
      <w:pPr>
        <w:pStyle w:val="Brdtext"/>
      </w:pPr>
    </w:p>
    <w:sectPr w:rsidR="004135D0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EEF5" w14:textId="77777777" w:rsidR="00F14974" w:rsidRDefault="00F14974" w:rsidP="00A87A54">
      <w:pPr>
        <w:spacing w:after="0" w:line="240" w:lineRule="auto"/>
      </w:pPr>
      <w:r>
        <w:separator/>
      </w:r>
    </w:p>
  </w:endnote>
  <w:endnote w:type="continuationSeparator" w:id="0">
    <w:p w14:paraId="30D17B1C" w14:textId="77777777" w:rsidR="00F14974" w:rsidRDefault="00F149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52CCD" w:rsidRPr="00347E11" w14:paraId="0F924671" w14:textId="77777777" w:rsidTr="00052CCD">
      <w:trPr>
        <w:trHeight w:val="227"/>
        <w:jc w:val="right"/>
      </w:trPr>
      <w:tc>
        <w:tcPr>
          <w:tcW w:w="708" w:type="dxa"/>
          <w:vAlign w:val="bottom"/>
        </w:tcPr>
        <w:p w14:paraId="4C4BB602" w14:textId="77777777" w:rsidR="00052CCD" w:rsidRPr="00B62610" w:rsidRDefault="00052CCD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52CCD" w:rsidRPr="00347E11" w14:paraId="4E5AC6FD" w14:textId="77777777" w:rsidTr="00052CCD">
      <w:trPr>
        <w:trHeight w:val="850"/>
        <w:jc w:val="right"/>
      </w:trPr>
      <w:tc>
        <w:tcPr>
          <w:tcW w:w="708" w:type="dxa"/>
          <w:vAlign w:val="bottom"/>
        </w:tcPr>
        <w:p w14:paraId="79A51D1C" w14:textId="77777777" w:rsidR="00052CCD" w:rsidRPr="00347E11" w:rsidRDefault="00052CCD" w:rsidP="005606BC">
          <w:pPr>
            <w:pStyle w:val="Sidfot"/>
            <w:spacing w:line="276" w:lineRule="auto"/>
            <w:jc w:val="right"/>
          </w:pPr>
        </w:p>
      </w:tc>
    </w:tr>
  </w:tbl>
  <w:p w14:paraId="0B90AFA8" w14:textId="77777777" w:rsidR="00052CCD" w:rsidRPr="005606BC" w:rsidRDefault="00052CCD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52CCD" w:rsidRPr="00347E11" w14:paraId="763918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28A470" w14:textId="77777777" w:rsidR="00052CCD" w:rsidRPr="00347E11" w:rsidRDefault="00052CCD" w:rsidP="00347E11">
          <w:pPr>
            <w:pStyle w:val="Sidfot"/>
            <w:rPr>
              <w:sz w:val="8"/>
            </w:rPr>
          </w:pPr>
        </w:p>
      </w:tc>
    </w:tr>
    <w:tr w:rsidR="00052CCD" w:rsidRPr="00EE3C0F" w14:paraId="68C0F20F" w14:textId="77777777" w:rsidTr="00C26068">
      <w:trPr>
        <w:trHeight w:val="227"/>
      </w:trPr>
      <w:tc>
        <w:tcPr>
          <w:tcW w:w="4074" w:type="dxa"/>
        </w:tcPr>
        <w:p w14:paraId="07645EF7" w14:textId="77777777" w:rsidR="00052CCD" w:rsidRPr="00F53AEA" w:rsidRDefault="00052CC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9BEC31" w14:textId="77777777" w:rsidR="00052CCD" w:rsidRPr="00F53AEA" w:rsidRDefault="00052CCD" w:rsidP="00F53AEA">
          <w:pPr>
            <w:pStyle w:val="Sidfot"/>
            <w:spacing w:line="276" w:lineRule="auto"/>
          </w:pPr>
        </w:p>
      </w:tc>
    </w:tr>
  </w:tbl>
  <w:p w14:paraId="4D13169F" w14:textId="77777777" w:rsidR="00052CCD" w:rsidRPr="00EE3C0F" w:rsidRDefault="00052CC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CDF3" w14:textId="77777777" w:rsidR="00F14974" w:rsidRDefault="00F14974" w:rsidP="00A87A54">
      <w:pPr>
        <w:spacing w:after="0" w:line="240" w:lineRule="auto"/>
      </w:pPr>
      <w:r>
        <w:separator/>
      </w:r>
    </w:p>
  </w:footnote>
  <w:footnote w:type="continuationSeparator" w:id="0">
    <w:p w14:paraId="1F28970F" w14:textId="77777777" w:rsidR="00F14974" w:rsidRDefault="00F149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52CCD" w14:paraId="7A2A325F" w14:textId="77777777" w:rsidTr="00C93EBA">
      <w:trPr>
        <w:trHeight w:val="227"/>
      </w:trPr>
      <w:tc>
        <w:tcPr>
          <w:tcW w:w="5534" w:type="dxa"/>
        </w:tcPr>
        <w:p w14:paraId="0C3747B0" w14:textId="77777777" w:rsidR="00052CCD" w:rsidRPr="007D73AB" w:rsidRDefault="00052CCD">
          <w:pPr>
            <w:pStyle w:val="Sidhuvud"/>
          </w:pPr>
        </w:p>
      </w:tc>
      <w:tc>
        <w:tcPr>
          <w:tcW w:w="3170" w:type="dxa"/>
          <w:vAlign w:val="bottom"/>
        </w:tcPr>
        <w:p w14:paraId="3FC5EEAC" w14:textId="77777777" w:rsidR="00052CCD" w:rsidRPr="007D73AB" w:rsidRDefault="00052CCD" w:rsidP="00340DE0">
          <w:pPr>
            <w:pStyle w:val="Sidhuvud"/>
          </w:pPr>
        </w:p>
      </w:tc>
      <w:tc>
        <w:tcPr>
          <w:tcW w:w="1134" w:type="dxa"/>
        </w:tcPr>
        <w:p w14:paraId="27621E1E" w14:textId="77777777" w:rsidR="00052CCD" w:rsidRDefault="00052CCD" w:rsidP="00052CCD">
          <w:pPr>
            <w:pStyle w:val="Sidhuvud"/>
          </w:pPr>
        </w:p>
      </w:tc>
    </w:tr>
    <w:tr w:rsidR="00052CCD" w14:paraId="50C36FC1" w14:textId="77777777" w:rsidTr="00C93EBA">
      <w:trPr>
        <w:trHeight w:val="1928"/>
      </w:trPr>
      <w:tc>
        <w:tcPr>
          <w:tcW w:w="5534" w:type="dxa"/>
        </w:tcPr>
        <w:p w14:paraId="3FDB5FAC" w14:textId="77777777" w:rsidR="00052CCD" w:rsidRPr="00340DE0" w:rsidRDefault="00052CC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F21862" w14:textId="77777777" w:rsidR="00052CCD" w:rsidRPr="00710A6C" w:rsidRDefault="00052CCD" w:rsidP="00EE3C0F">
          <w:pPr>
            <w:pStyle w:val="Sidhuvud"/>
            <w:rPr>
              <w:b/>
            </w:rPr>
          </w:pPr>
        </w:p>
        <w:p w14:paraId="2B9E4BB5" w14:textId="77777777" w:rsidR="00052CCD" w:rsidRDefault="00052CCD" w:rsidP="00EE3C0F">
          <w:pPr>
            <w:pStyle w:val="Sidhuvud"/>
          </w:pPr>
        </w:p>
        <w:p w14:paraId="72CB2C01" w14:textId="77777777" w:rsidR="00052CCD" w:rsidRDefault="00052CCD" w:rsidP="00EE3C0F">
          <w:pPr>
            <w:pStyle w:val="Sidhuvud"/>
          </w:pPr>
        </w:p>
        <w:p w14:paraId="7764069D" w14:textId="77777777" w:rsidR="00052CCD" w:rsidRDefault="00052C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B8DA7DBDCD4A348E883140907E53B3"/>
            </w:placeholder>
            <w:dataBinding w:prefixMappings="xmlns:ns0='http://lp/documentinfo/RK' " w:xpath="/ns0:DocumentInfo[1]/ns0:BaseInfo[1]/ns0:Dnr[1]" w:storeItemID="{A9D44D86-9A6F-47C1-9193-82A49AD0E84D}"/>
            <w:text/>
          </w:sdtPr>
          <w:sdtEndPr/>
          <w:sdtContent>
            <w:p w14:paraId="535EB6BC" w14:textId="77777777" w:rsidR="00052CCD" w:rsidRDefault="00052CCD" w:rsidP="00EE3C0F">
              <w:pPr>
                <w:pStyle w:val="Sidhuvud"/>
              </w:pPr>
              <w:r>
                <w:t>S2019/04414/FS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304E0316EE5425287890BEA3F3C6C52"/>
            </w:placeholder>
            <w:showingPlcHdr/>
            <w:dataBinding w:prefixMappings="xmlns:ns0='http://lp/documentinfo/RK' " w:xpath="/ns0:DocumentInfo[1]/ns0:BaseInfo[1]/ns0:DocNumber[1]" w:storeItemID="{A9D44D86-9A6F-47C1-9193-82A49AD0E84D}"/>
            <w:text/>
          </w:sdtPr>
          <w:sdtEndPr/>
          <w:sdtContent>
            <w:p w14:paraId="73953451" w14:textId="77777777" w:rsidR="00052CCD" w:rsidRDefault="00052C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050874" w14:textId="77777777" w:rsidR="00052CCD" w:rsidRDefault="00052CCD" w:rsidP="00EE3C0F">
          <w:pPr>
            <w:pStyle w:val="Sidhuvud"/>
          </w:pPr>
        </w:p>
      </w:tc>
      <w:tc>
        <w:tcPr>
          <w:tcW w:w="1134" w:type="dxa"/>
        </w:tcPr>
        <w:p w14:paraId="62221BE3" w14:textId="77777777" w:rsidR="00052CCD" w:rsidRDefault="00052CCD" w:rsidP="0094502D">
          <w:pPr>
            <w:pStyle w:val="Sidhuvud"/>
          </w:pPr>
        </w:p>
        <w:p w14:paraId="5194B3D2" w14:textId="77777777" w:rsidR="00052CCD" w:rsidRPr="0094502D" w:rsidRDefault="00052CCD" w:rsidP="00EC71A6">
          <w:pPr>
            <w:pStyle w:val="Sidhuvud"/>
          </w:pPr>
        </w:p>
      </w:tc>
    </w:tr>
    <w:tr w:rsidR="001B7EFB" w14:paraId="64010C5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9C68430C964E1CABEBE66443BA782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A3319A" w14:textId="77777777" w:rsidR="001B7EFB" w:rsidRPr="00D20AB6" w:rsidRDefault="001B7EFB" w:rsidP="001B7EFB">
              <w:pPr>
                <w:pStyle w:val="Sidhuvud"/>
                <w:rPr>
                  <w:b/>
                </w:rPr>
              </w:pPr>
              <w:r w:rsidRPr="00D20AB6">
                <w:rPr>
                  <w:b/>
                </w:rPr>
                <w:t>Socialdepartementet</w:t>
              </w:r>
            </w:p>
            <w:p w14:paraId="33B2CFC4" w14:textId="77777777" w:rsidR="001B7EFB" w:rsidRPr="00340DE0" w:rsidRDefault="001B7EFB" w:rsidP="001B7EFB">
              <w:pPr>
                <w:pStyle w:val="Sidhuvud"/>
              </w:pPr>
              <w:r w:rsidRPr="00D20AB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F394E427014296991F29D262AB0A2E"/>
          </w:placeholder>
          <w:dataBinding w:prefixMappings="xmlns:ns0='http://lp/documentinfo/RK' " w:xpath="/ns0:DocumentInfo[1]/ns0:BaseInfo[1]/ns0:Recipient[1]" w:storeItemID="{A9D44D86-9A6F-47C1-9193-82A49AD0E84D}"/>
          <w:text w:multiLine="1"/>
        </w:sdtPr>
        <w:sdtEndPr/>
        <w:sdtContent>
          <w:tc>
            <w:tcPr>
              <w:tcW w:w="3170" w:type="dxa"/>
            </w:tcPr>
            <w:p w14:paraId="6DD95E8D" w14:textId="77777777" w:rsidR="001B7EFB" w:rsidRDefault="001B7EFB" w:rsidP="001B7EFB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0D4AF2" w14:textId="77777777" w:rsidR="001B7EFB" w:rsidRDefault="001B7EFB" w:rsidP="001B7EFB">
          <w:pPr>
            <w:pStyle w:val="Sidhuvud"/>
          </w:pPr>
        </w:p>
      </w:tc>
    </w:tr>
  </w:tbl>
  <w:p w14:paraId="17434B10" w14:textId="77777777" w:rsidR="00052CCD" w:rsidRDefault="00052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D0"/>
    <w:rsid w:val="00000290"/>
    <w:rsid w:val="00001068"/>
    <w:rsid w:val="0000412C"/>
    <w:rsid w:val="00004D5C"/>
    <w:rsid w:val="0000545A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CCD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EFB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042"/>
    <w:rsid w:val="00242AD1"/>
    <w:rsid w:val="0024412C"/>
    <w:rsid w:val="002468F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5B8D"/>
    <w:rsid w:val="0034750A"/>
    <w:rsid w:val="00347C69"/>
    <w:rsid w:val="00347E11"/>
    <w:rsid w:val="003503DD"/>
    <w:rsid w:val="00350696"/>
    <w:rsid w:val="00350C92"/>
    <w:rsid w:val="003542C5"/>
    <w:rsid w:val="00363920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5D0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9D5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8C2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67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A6B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E3A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763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0A5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CD9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F3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97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5E7E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43A7F-92A6-4E2B-AEF4-D366E9C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B8DA7DBDCD4A348E883140907E5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FE278-6C57-46BB-AF2A-751A638454A8}"/>
      </w:docPartPr>
      <w:docPartBody>
        <w:p w:rsidR="00ED2A19" w:rsidRDefault="00ED2A19" w:rsidP="00ED2A19">
          <w:pPr>
            <w:pStyle w:val="7CB8DA7DBDCD4A348E883140907E53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04E0316EE5425287890BEA3F3C6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276B5-2398-4C09-9234-A6A60BD2EE19}"/>
      </w:docPartPr>
      <w:docPartBody>
        <w:p w:rsidR="00ED2A19" w:rsidRDefault="00ED2A19" w:rsidP="00ED2A19">
          <w:pPr>
            <w:pStyle w:val="8304E0316EE5425287890BEA3F3C6C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EC946BDA04E3093512A13302AA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87D71-26F3-4F03-9BD8-70D824DBC88D}"/>
      </w:docPartPr>
      <w:docPartBody>
        <w:p w:rsidR="00ED2A19" w:rsidRDefault="00ED2A19" w:rsidP="00ED2A19">
          <w:pPr>
            <w:pStyle w:val="692EC946BDA04E3093512A13302AA94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9C68430C964E1CABEBE66443BA7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B2E4E-2395-4B96-B579-F902084045D1}"/>
      </w:docPartPr>
      <w:docPartBody>
        <w:p w:rsidR="00365EA0" w:rsidRDefault="006B3655" w:rsidP="006B3655">
          <w:pPr>
            <w:pStyle w:val="709C68430C964E1CABEBE66443BA78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394E427014296991F29D262AB0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637F0-B56E-4ED2-AC45-07B0FC8E4209}"/>
      </w:docPartPr>
      <w:docPartBody>
        <w:p w:rsidR="00365EA0" w:rsidRDefault="006B3655" w:rsidP="006B3655">
          <w:pPr>
            <w:pStyle w:val="1FF394E427014296991F29D262AB0A2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19"/>
    <w:rsid w:val="00365EA0"/>
    <w:rsid w:val="005B3304"/>
    <w:rsid w:val="006B3655"/>
    <w:rsid w:val="00D85EBB"/>
    <w:rsid w:val="00E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550EA8AF504D1EA9DA552F575129FE">
    <w:name w:val="C5550EA8AF504D1EA9DA552F575129FE"/>
    <w:rsid w:val="00ED2A19"/>
  </w:style>
  <w:style w:type="character" w:styleId="Platshllartext">
    <w:name w:val="Placeholder Text"/>
    <w:basedOn w:val="Standardstycketeckensnitt"/>
    <w:uiPriority w:val="99"/>
    <w:semiHidden/>
    <w:rsid w:val="00D85EBB"/>
  </w:style>
  <w:style w:type="paragraph" w:customStyle="1" w:styleId="4799C596F7E544E9AE39F3E95435DC08">
    <w:name w:val="4799C596F7E544E9AE39F3E95435DC08"/>
    <w:rsid w:val="00ED2A19"/>
  </w:style>
  <w:style w:type="paragraph" w:customStyle="1" w:styleId="08F88D5B1ACD45859ED5CA5A74E30316">
    <w:name w:val="08F88D5B1ACD45859ED5CA5A74E30316"/>
    <w:rsid w:val="00ED2A19"/>
  </w:style>
  <w:style w:type="paragraph" w:customStyle="1" w:styleId="E9897CA465574028A3B29CD2E1D8A32F">
    <w:name w:val="E9897CA465574028A3B29CD2E1D8A32F"/>
    <w:rsid w:val="00ED2A19"/>
  </w:style>
  <w:style w:type="paragraph" w:customStyle="1" w:styleId="7CB8DA7DBDCD4A348E883140907E53B3">
    <w:name w:val="7CB8DA7DBDCD4A348E883140907E53B3"/>
    <w:rsid w:val="00ED2A19"/>
  </w:style>
  <w:style w:type="paragraph" w:customStyle="1" w:styleId="8304E0316EE5425287890BEA3F3C6C52">
    <w:name w:val="8304E0316EE5425287890BEA3F3C6C52"/>
    <w:rsid w:val="00ED2A19"/>
  </w:style>
  <w:style w:type="paragraph" w:customStyle="1" w:styleId="3A0FEEC3F83B4091B08468E1A82075E0">
    <w:name w:val="3A0FEEC3F83B4091B08468E1A82075E0"/>
    <w:rsid w:val="00ED2A19"/>
  </w:style>
  <w:style w:type="paragraph" w:customStyle="1" w:styleId="E023E78EDFB447E98FEF2F89FE776CFA">
    <w:name w:val="E023E78EDFB447E98FEF2F89FE776CFA"/>
    <w:rsid w:val="00ED2A19"/>
  </w:style>
  <w:style w:type="paragraph" w:customStyle="1" w:styleId="2EF1AB83A43B45F9A43F639DE6A4B929">
    <w:name w:val="2EF1AB83A43B45F9A43F639DE6A4B929"/>
    <w:rsid w:val="00ED2A19"/>
  </w:style>
  <w:style w:type="paragraph" w:customStyle="1" w:styleId="A4ACDB299106494B92F364CC253AAB62">
    <w:name w:val="A4ACDB299106494B92F364CC253AAB62"/>
    <w:rsid w:val="00ED2A19"/>
  </w:style>
  <w:style w:type="paragraph" w:customStyle="1" w:styleId="6EC41DB26A1C4D3DA25E6481102CFE47">
    <w:name w:val="6EC41DB26A1C4D3DA25E6481102CFE47"/>
    <w:rsid w:val="00ED2A19"/>
  </w:style>
  <w:style w:type="paragraph" w:customStyle="1" w:styleId="2930EA42E3A24EFD9E062A60EE930DE3">
    <w:name w:val="2930EA42E3A24EFD9E062A60EE930DE3"/>
    <w:rsid w:val="00ED2A19"/>
  </w:style>
  <w:style w:type="paragraph" w:customStyle="1" w:styleId="537A368D2C8A405F8BE0732F26666742">
    <w:name w:val="537A368D2C8A405F8BE0732F26666742"/>
    <w:rsid w:val="00ED2A19"/>
  </w:style>
  <w:style w:type="paragraph" w:customStyle="1" w:styleId="7781E413E77B40EA822E5DE6E6A05DFB">
    <w:name w:val="7781E413E77B40EA822E5DE6E6A05DFB"/>
    <w:rsid w:val="00ED2A19"/>
  </w:style>
  <w:style w:type="paragraph" w:customStyle="1" w:styleId="C2216A5E6A0841548FA26A68053CA45B">
    <w:name w:val="C2216A5E6A0841548FA26A68053CA45B"/>
    <w:rsid w:val="00ED2A19"/>
  </w:style>
  <w:style w:type="paragraph" w:customStyle="1" w:styleId="88D683AF1E6A47ADB4637488594CC28B">
    <w:name w:val="88D683AF1E6A47ADB4637488594CC28B"/>
    <w:rsid w:val="00ED2A19"/>
  </w:style>
  <w:style w:type="paragraph" w:customStyle="1" w:styleId="692EC946BDA04E3093512A13302AA944">
    <w:name w:val="692EC946BDA04E3093512A13302AA944"/>
    <w:rsid w:val="00ED2A19"/>
  </w:style>
  <w:style w:type="paragraph" w:customStyle="1" w:styleId="67CA7F24F1CF4E2D9EE3AD64BBE1E287">
    <w:name w:val="67CA7F24F1CF4E2D9EE3AD64BBE1E287"/>
    <w:rsid w:val="00ED2A19"/>
  </w:style>
  <w:style w:type="paragraph" w:customStyle="1" w:styleId="709C68430C964E1CABEBE66443BA782B">
    <w:name w:val="709C68430C964E1CABEBE66443BA782B"/>
    <w:rsid w:val="006B3655"/>
  </w:style>
  <w:style w:type="paragraph" w:customStyle="1" w:styleId="1FF394E427014296991F29D262AB0A2E">
    <w:name w:val="1FF394E427014296991F29D262AB0A2E"/>
    <w:rsid w:val="006B3655"/>
  </w:style>
  <w:style w:type="paragraph" w:customStyle="1" w:styleId="3A212D709EB5440DB168E7F28E10CD8E">
    <w:name w:val="3A212D709EB5440DB168E7F28E10CD8E"/>
    <w:rsid w:val="00D8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S2019/04414/FS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6443d302-a183-4214-b837-e1fba3d80840</RD_Svarsid>
  </documentManagement>
</p:properties>
</file>

<file path=customXml/itemProps1.xml><?xml version="1.0" encoding="utf-8"?>
<ds:datastoreItem xmlns:ds="http://schemas.openxmlformats.org/officeDocument/2006/customXml" ds:itemID="{E30013DF-EBF8-41F1-876C-542C4C9D68BE}"/>
</file>

<file path=customXml/itemProps2.xml><?xml version="1.0" encoding="utf-8"?>
<ds:datastoreItem xmlns:ds="http://schemas.openxmlformats.org/officeDocument/2006/customXml" ds:itemID="{D20F3F08-1F39-481E-BAA1-DC8B530BDC00}"/>
</file>

<file path=customXml/itemProps3.xml><?xml version="1.0" encoding="utf-8"?>
<ds:datastoreItem xmlns:ds="http://schemas.openxmlformats.org/officeDocument/2006/customXml" ds:itemID="{3842BC54-8381-42A7-A9B6-E1ACCA4BCE02}"/>
</file>

<file path=customXml/itemProps4.xml><?xml version="1.0" encoding="utf-8"?>
<ds:datastoreItem xmlns:ds="http://schemas.openxmlformats.org/officeDocument/2006/customXml" ds:itemID="{A9D44D86-9A6F-47C1-9193-82A49AD0E84D}"/>
</file>

<file path=customXml/itemProps5.xml><?xml version="1.0" encoding="utf-8"?>
<ds:datastoreItem xmlns:ds="http://schemas.openxmlformats.org/officeDocument/2006/customXml" ds:itemID="{F4A124B2-729A-488F-ACD7-038BEBC0D1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244 Bröstcancerscreening.docx</dc:title>
  <dc:subject/>
  <dc:creator>Carl Nilsson</dc:creator>
  <cp:keywords/>
  <dc:description/>
  <cp:lastModifiedBy>Carl Nilsson</cp:lastModifiedBy>
  <cp:revision>5</cp:revision>
  <cp:lastPrinted>2019-11-05T10:08:00Z</cp:lastPrinted>
  <dcterms:created xsi:type="dcterms:W3CDTF">2019-10-26T10:44:00Z</dcterms:created>
  <dcterms:modified xsi:type="dcterms:W3CDTF">2019-11-05T10:07:00Z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