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14C10" w14:textId="77777777" w:rsidR="00640AFC" w:rsidRDefault="00640AFC" w:rsidP="00DA0661">
      <w:pPr>
        <w:pStyle w:val="Rubrik"/>
      </w:pPr>
      <w:bookmarkStart w:id="0" w:name="Start"/>
      <w:bookmarkStart w:id="1" w:name="_GoBack"/>
      <w:bookmarkEnd w:id="0"/>
      <w:bookmarkEnd w:id="1"/>
      <w:r>
        <w:t>Svar på fråga 2019/20:131 av Tobias Andersson (SD)</w:t>
      </w:r>
      <w:r>
        <w:br/>
      </w:r>
      <w:r w:rsidR="00597121">
        <w:t xml:space="preserve">ang. </w:t>
      </w:r>
      <w:r>
        <w:t>Regelförenklingar</w:t>
      </w:r>
    </w:p>
    <w:p w14:paraId="10E00936" w14:textId="614B87F1" w:rsidR="00640AFC" w:rsidRDefault="00640AFC" w:rsidP="002749F7">
      <w:pPr>
        <w:pStyle w:val="Brdtext"/>
      </w:pPr>
      <w:r>
        <w:t xml:space="preserve">Tobias Andersson har frågat mig vilken min reaktion är så här långt på den så kallade </w:t>
      </w:r>
      <w:r w:rsidR="00537604">
        <w:t>regel</w:t>
      </w:r>
      <w:r>
        <w:t>förenklingsresan, och om den föranleder</w:t>
      </w:r>
      <w:r w:rsidR="00537604">
        <w:t xml:space="preserve"> i så fall</w:t>
      </w:r>
      <w:r>
        <w:t xml:space="preserve"> någon åtgärd inom kort, eller om näringslivet får vänta. </w:t>
      </w:r>
    </w:p>
    <w:p w14:paraId="7DCE18C8" w14:textId="77777777" w:rsidR="00640AFC" w:rsidRDefault="00640AFC" w:rsidP="002749F7">
      <w:pPr>
        <w:pStyle w:val="Brdtext"/>
      </w:pPr>
      <w:r>
        <w:t xml:space="preserve">Förenklingspolitiken är </w:t>
      </w:r>
      <w:r w:rsidR="00025688">
        <w:t>en central</w:t>
      </w:r>
      <w:r>
        <w:t xml:space="preserve"> </w:t>
      </w:r>
      <w:r w:rsidR="00025688">
        <w:t>d</w:t>
      </w:r>
      <w:r>
        <w:t xml:space="preserve">el av näringspolitiken och bidrar till målet att stärka svenska företags konkurrenskraft och skapa förutsättningar för fler jobb i fler och växande företag. </w:t>
      </w:r>
      <w:r w:rsidR="00025688">
        <w:t xml:space="preserve">Det är av stor vikt att regelverken är ändamålsenliga och proportionerligt utformade, och att de tillämpas på ett så enkelt sätt som möjligt. </w:t>
      </w:r>
    </w:p>
    <w:p w14:paraId="6699AB63" w14:textId="250BAF95" w:rsidR="00640AFC" w:rsidRDefault="00597121" w:rsidP="002749F7">
      <w:pPr>
        <w:pStyle w:val="Brdtext"/>
      </w:pPr>
      <w:r>
        <w:t xml:space="preserve">Regeringen ser att det finns potential att förenkla för företagen på de regelområden som företagen upplever hindrar företagens tillväxt mest, och regeringen avser därför att ta initiativ till genomlysningar och utvärderingar för att identifiera möjliga förenklingar.    </w:t>
      </w:r>
    </w:p>
    <w:p w14:paraId="3050E330" w14:textId="25066D07" w:rsidR="00025688" w:rsidRDefault="00597121" w:rsidP="00025688">
      <w:pPr>
        <w:pStyle w:val="Brdtext"/>
      </w:pPr>
      <w:r>
        <w:t xml:space="preserve">Som </w:t>
      </w:r>
      <w:r w:rsidR="00537604">
        <w:t>n</w:t>
      </w:r>
      <w:r>
        <w:t>äringsminister har jag därför tagit initiativ till en förenklingsresa, där jag i samarbete med olika näringslivsorganisationer möt</w:t>
      </w:r>
      <w:r w:rsidR="00FD42E8">
        <w:t>er</w:t>
      </w:r>
      <w:r>
        <w:t xml:space="preserve"> företag på olika orter. Syftet är att ta in företagens </w:t>
      </w:r>
      <w:r w:rsidR="00FD42E8">
        <w:t>synpunkter och försl</w:t>
      </w:r>
      <w:r w:rsidR="00616E29">
        <w:t>a</w:t>
      </w:r>
      <w:r w:rsidR="00FD42E8">
        <w:t xml:space="preserve">g, och föra </w:t>
      </w:r>
      <w:r>
        <w:t>en dialog med företagarna om vilka förenklingar som vore mest angelägna att genomföra</w:t>
      </w:r>
      <w:r w:rsidR="00FD42E8">
        <w:t xml:space="preserve">. </w:t>
      </w:r>
    </w:p>
    <w:p w14:paraId="2A286355" w14:textId="1E783653" w:rsidR="00640AFC" w:rsidRDefault="00640AFC" w:rsidP="002749F7">
      <w:pPr>
        <w:pStyle w:val="Brdtext"/>
      </w:pPr>
      <w:r>
        <w:t xml:space="preserve">Inom förenklingsresan har vi hittills genomfört möten med runt ett </w:t>
      </w:r>
      <w:r w:rsidR="008E6354">
        <w:t>tret</w:t>
      </w:r>
      <w:r>
        <w:t xml:space="preserve">tiotal företag och näringslivsorganisationer vid två tillfällen; i Eskilstuna och i Karlstad. Ytterligare möten kommer att genomföras senare under hösten. </w:t>
      </w:r>
    </w:p>
    <w:p w14:paraId="6A7784E0" w14:textId="04C8D724" w:rsidR="00616E29" w:rsidRDefault="00616E29" w:rsidP="002749F7">
      <w:pPr>
        <w:pStyle w:val="Brdtext"/>
      </w:pPr>
      <w:r>
        <w:lastRenderedPageBreak/>
        <w:t>Mina intryck</w:t>
      </w:r>
      <w:r w:rsidR="00834D48">
        <w:t xml:space="preserve"> från resan</w:t>
      </w:r>
      <w:r>
        <w:t xml:space="preserve"> är att företagen har mycket konstruktiva </w:t>
      </w:r>
      <w:r w:rsidR="00834D48">
        <w:t xml:space="preserve">och konkreta </w:t>
      </w:r>
      <w:r>
        <w:t>synpunkter och förslag rörande förenkling.</w:t>
      </w:r>
      <w:r w:rsidR="003C3363">
        <w:t xml:space="preserve"> Företagen verkar också uppskatta möjligheten att diskutera förenklingspolitiken med representanter för regeringen.</w:t>
      </w:r>
      <w:r>
        <w:t xml:space="preserve"> Inom mötena har vi kunnat diskutera både hur olika regler är utformade och hur de behöv</w:t>
      </w:r>
      <w:r w:rsidR="005266B5">
        <w:t>er</w:t>
      </w:r>
      <w:r>
        <w:t xml:space="preserve"> ändras</w:t>
      </w:r>
      <w:r w:rsidR="00537604">
        <w:t>,</w:t>
      </w:r>
      <w:r>
        <w:t xml:space="preserve"> och också hur olika myndigheter tillämpar reglerna, t.ex. hur de bemöter företagen. </w:t>
      </w:r>
      <w:r w:rsidR="00B00BD9">
        <w:t xml:space="preserve">De sätt som olika myndigheter tillämpar regelverk verkar också variera relativt mycket. </w:t>
      </w:r>
    </w:p>
    <w:p w14:paraId="3126DB3F" w14:textId="07AE4FD4" w:rsidR="00616E29" w:rsidRDefault="00616E29" w:rsidP="002749F7">
      <w:pPr>
        <w:pStyle w:val="Brdtext"/>
      </w:pPr>
      <w:r>
        <w:t xml:space="preserve">Ett huvudsyfte med förenklingsresan är just att ta del av företagens </w:t>
      </w:r>
      <w:r w:rsidR="00B00BD9">
        <w:t xml:space="preserve">egna </w:t>
      </w:r>
      <w:r>
        <w:t xml:space="preserve">synpunkter och förslag om vilka förenklingar som vore mest angelägna att genomföra. Efter </w:t>
      </w:r>
      <w:r w:rsidR="00B00BD9">
        <w:t xml:space="preserve">att förenklingsresan </w:t>
      </w:r>
      <w:r w:rsidR="00537604">
        <w:t xml:space="preserve">har </w:t>
      </w:r>
      <w:r w:rsidR="00B00BD9">
        <w:t xml:space="preserve">genomförts och vi </w:t>
      </w:r>
      <w:r w:rsidR="00537604">
        <w:t xml:space="preserve">har </w:t>
      </w:r>
      <w:r w:rsidR="00B00BD9">
        <w:t xml:space="preserve">kunnat sammanställa </w:t>
      </w:r>
      <w:r w:rsidR="00834D48">
        <w:t>och analysera</w:t>
      </w:r>
      <w:r>
        <w:t xml:space="preserve"> </w:t>
      </w:r>
      <w:r w:rsidR="0081335B">
        <w:t>synpunkterna</w:t>
      </w:r>
      <w:r w:rsidR="00B00BD9">
        <w:t xml:space="preserve"> </w:t>
      </w:r>
      <w:r>
        <w:t xml:space="preserve">hoppas vi få en klarare bild av vilka förenklingar som </w:t>
      </w:r>
      <w:r w:rsidR="00834D48">
        <w:t>vore</w:t>
      </w:r>
      <w:r>
        <w:t xml:space="preserve"> mest angelägna, och också möjlig</w:t>
      </w:r>
      <w:r w:rsidR="00834D48">
        <w:t>a</w:t>
      </w:r>
      <w:r w:rsidR="0081335B">
        <w:t>,</w:t>
      </w:r>
      <w:r>
        <w:t xml:space="preserve"> att genomföra. </w:t>
      </w:r>
      <w:r w:rsidR="00834D48">
        <w:t xml:space="preserve"> </w:t>
      </w:r>
    </w:p>
    <w:p w14:paraId="3AB5C845" w14:textId="77777777" w:rsidR="00640AFC" w:rsidRDefault="00640AFC" w:rsidP="006A12F1">
      <w:pPr>
        <w:pStyle w:val="Brdtext"/>
      </w:pPr>
      <w:r>
        <w:t xml:space="preserve">Stockholm den </w:t>
      </w:r>
      <w:sdt>
        <w:sdtPr>
          <w:id w:val="-1225218591"/>
          <w:placeholder>
            <w:docPart w:val="7B8FEEF9DBCF40D0A28750F265A18092"/>
          </w:placeholder>
          <w:dataBinding w:prefixMappings="xmlns:ns0='http://lp/documentinfo/RK' " w:xpath="/ns0:DocumentInfo[1]/ns0:BaseInfo[1]/ns0:HeaderDate[1]" w:storeItemID="{17B5AC30-3E8F-48D8-9950-C881331E4F07}"/>
          <w:date w:fullDate="2019-10-16T00:00:00Z">
            <w:dateFormat w:val="d MMMM yyyy"/>
            <w:lid w:val="sv-SE"/>
            <w:storeMappedDataAs w:val="dateTime"/>
            <w:calendar w:val="gregorian"/>
          </w:date>
        </w:sdtPr>
        <w:sdtEndPr/>
        <w:sdtContent>
          <w:r w:rsidR="0081335B">
            <w:t>16 oktober 2019</w:t>
          </w:r>
        </w:sdtContent>
      </w:sdt>
    </w:p>
    <w:p w14:paraId="6AD0C45F" w14:textId="77777777" w:rsidR="00640AFC" w:rsidRDefault="00640AFC" w:rsidP="004E7A8F">
      <w:pPr>
        <w:pStyle w:val="Brdtextutanavstnd"/>
      </w:pPr>
    </w:p>
    <w:p w14:paraId="660A7163" w14:textId="77777777" w:rsidR="00640AFC" w:rsidRDefault="00640AFC" w:rsidP="004E7A8F">
      <w:pPr>
        <w:pStyle w:val="Brdtextutanavstnd"/>
      </w:pPr>
    </w:p>
    <w:p w14:paraId="39ACCCFD" w14:textId="77777777" w:rsidR="00640AFC" w:rsidRDefault="00640AFC" w:rsidP="004E7A8F">
      <w:pPr>
        <w:pStyle w:val="Brdtextutanavstnd"/>
      </w:pPr>
    </w:p>
    <w:p w14:paraId="3540E093" w14:textId="77777777" w:rsidR="00640AFC" w:rsidRDefault="00834D48" w:rsidP="00422A41">
      <w:pPr>
        <w:pStyle w:val="Brdtext"/>
      </w:pPr>
      <w:r>
        <w:t>Ibrahim Baylan</w:t>
      </w:r>
    </w:p>
    <w:p w14:paraId="14F43901" w14:textId="77777777" w:rsidR="00640AFC" w:rsidRPr="00DB48AB" w:rsidRDefault="00640AFC" w:rsidP="00DB48AB">
      <w:pPr>
        <w:pStyle w:val="Brdtext"/>
      </w:pPr>
    </w:p>
    <w:sectPr w:rsidR="00640AFC"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D977E" w14:textId="77777777" w:rsidR="00640AFC" w:rsidRDefault="00640AFC" w:rsidP="00A87A54">
      <w:pPr>
        <w:spacing w:after="0" w:line="240" w:lineRule="auto"/>
      </w:pPr>
      <w:r>
        <w:separator/>
      </w:r>
    </w:p>
  </w:endnote>
  <w:endnote w:type="continuationSeparator" w:id="0">
    <w:p w14:paraId="18D1AF48" w14:textId="77777777" w:rsidR="00640AFC" w:rsidRDefault="00640AF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A3F9"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5C15944" w14:textId="77777777" w:rsidTr="006A26EC">
      <w:trPr>
        <w:trHeight w:val="227"/>
        <w:jc w:val="right"/>
      </w:trPr>
      <w:tc>
        <w:tcPr>
          <w:tcW w:w="708" w:type="dxa"/>
          <w:vAlign w:val="bottom"/>
        </w:tcPr>
        <w:p w14:paraId="32EDBEE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A631370" w14:textId="77777777" w:rsidTr="006A26EC">
      <w:trPr>
        <w:trHeight w:val="850"/>
        <w:jc w:val="right"/>
      </w:trPr>
      <w:tc>
        <w:tcPr>
          <w:tcW w:w="708" w:type="dxa"/>
          <w:vAlign w:val="bottom"/>
        </w:tcPr>
        <w:p w14:paraId="458A6C21" w14:textId="77777777" w:rsidR="005606BC" w:rsidRPr="00347E11" w:rsidRDefault="005606BC" w:rsidP="005606BC">
          <w:pPr>
            <w:pStyle w:val="Sidfot"/>
            <w:spacing w:line="276" w:lineRule="auto"/>
            <w:jc w:val="right"/>
          </w:pPr>
        </w:p>
      </w:tc>
    </w:tr>
  </w:tbl>
  <w:p w14:paraId="75EDADA4"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514EB42" w14:textId="77777777" w:rsidTr="001F4302">
      <w:trPr>
        <w:trHeight w:val="510"/>
      </w:trPr>
      <w:tc>
        <w:tcPr>
          <w:tcW w:w="8525" w:type="dxa"/>
          <w:gridSpan w:val="2"/>
          <w:vAlign w:val="bottom"/>
        </w:tcPr>
        <w:p w14:paraId="677D82EF" w14:textId="77777777" w:rsidR="00347E11" w:rsidRPr="00347E11" w:rsidRDefault="00347E11" w:rsidP="00347E11">
          <w:pPr>
            <w:pStyle w:val="Sidfot"/>
            <w:rPr>
              <w:sz w:val="8"/>
            </w:rPr>
          </w:pPr>
        </w:p>
      </w:tc>
    </w:tr>
    <w:tr w:rsidR="00093408" w:rsidRPr="00EE3C0F" w14:paraId="649414C3" w14:textId="77777777" w:rsidTr="00C26068">
      <w:trPr>
        <w:trHeight w:val="227"/>
      </w:trPr>
      <w:tc>
        <w:tcPr>
          <w:tcW w:w="4074" w:type="dxa"/>
        </w:tcPr>
        <w:p w14:paraId="1E92140D" w14:textId="77777777" w:rsidR="00347E11" w:rsidRPr="00F53AEA" w:rsidRDefault="00347E11" w:rsidP="00C26068">
          <w:pPr>
            <w:pStyle w:val="Sidfot"/>
            <w:spacing w:line="276" w:lineRule="auto"/>
          </w:pPr>
        </w:p>
      </w:tc>
      <w:tc>
        <w:tcPr>
          <w:tcW w:w="4451" w:type="dxa"/>
        </w:tcPr>
        <w:p w14:paraId="6517FEBA" w14:textId="77777777" w:rsidR="00093408" w:rsidRPr="00F53AEA" w:rsidRDefault="00093408" w:rsidP="00F53AEA">
          <w:pPr>
            <w:pStyle w:val="Sidfot"/>
            <w:spacing w:line="276" w:lineRule="auto"/>
          </w:pPr>
        </w:p>
      </w:tc>
    </w:tr>
  </w:tbl>
  <w:p w14:paraId="1FED6BF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A190" w14:textId="77777777" w:rsidR="00640AFC" w:rsidRDefault="00640AFC" w:rsidP="00A87A54">
      <w:pPr>
        <w:spacing w:after="0" w:line="240" w:lineRule="auto"/>
      </w:pPr>
      <w:r>
        <w:separator/>
      </w:r>
    </w:p>
  </w:footnote>
  <w:footnote w:type="continuationSeparator" w:id="0">
    <w:p w14:paraId="508F5583" w14:textId="77777777" w:rsidR="00640AFC" w:rsidRDefault="00640AF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4E24"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80820"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40AFC" w14:paraId="0C8F63E5" w14:textId="77777777" w:rsidTr="00C93EBA">
      <w:trPr>
        <w:trHeight w:val="227"/>
      </w:trPr>
      <w:tc>
        <w:tcPr>
          <w:tcW w:w="5534" w:type="dxa"/>
        </w:tcPr>
        <w:p w14:paraId="2B2A922C" w14:textId="77777777" w:rsidR="00640AFC" w:rsidRPr="007D73AB" w:rsidRDefault="00640AFC">
          <w:pPr>
            <w:pStyle w:val="Sidhuvud"/>
          </w:pPr>
        </w:p>
      </w:tc>
      <w:tc>
        <w:tcPr>
          <w:tcW w:w="3170" w:type="dxa"/>
          <w:vAlign w:val="bottom"/>
        </w:tcPr>
        <w:p w14:paraId="1B3664F9" w14:textId="77777777" w:rsidR="00640AFC" w:rsidRPr="007D73AB" w:rsidRDefault="00640AFC" w:rsidP="00340DE0">
          <w:pPr>
            <w:pStyle w:val="Sidhuvud"/>
          </w:pPr>
        </w:p>
      </w:tc>
      <w:tc>
        <w:tcPr>
          <w:tcW w:w="1134" w:type="dxa"/>
        </w:tcPr>
        <w:p w14:paraId="10CC66C6" w14:textId="77777777" w:rsidR="00640AFC" w:rsidRDefault="00640AFC" w:rsidP="005A703A">
          <w:pPr>
            <w:pStyle w:val="Sidhuvud"/>
          </w:pPr>
        </w:p>
      </w:tc>
    </w:tr>
    <w:tr w:rsidR="00640AFC" w14:paraId="6802D297" w14:textId="77777777" w:rsidTr="00C93EBA">
      <w:trPr>
        <w:trHeight w:val="1928"/>
      </w:trPr>
      <w:tc>
        <w:tcPr>
          <w:tcW w:w="5534" w:type="dxa"/>
        </w:tcPr>
        <w:p w14:paraId="73F7F0E0" w14:textId="77777777" w:rsidR="00640AFC" w:rsidRPr="00340DE0" w:rsidRDefault="00640AFC" w:rsidP="00340DE0">
          <w:pPr>
            <w:pStyle w:val="Sidhuvud"/>
          </w:pPr>
          <w:r>
            <w:rPr>
              <w:noProof/>
            </w:rPr>
            <w:drawing>
              <wp:inline distT="0" distB="0" distL="0" distR="0" wp14:anchorId="239AD6A9" wp14:editId="0629E16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9E0B36B" w14:textId="77777777" w:rsidR="00640AFC" w:rsidRPr="00710A6C" w:rsidRDefault="00640AFC" w:rsidP="00EE3C0F">
          <w:pPr>
            <w:pStyle w:val="Sidhuvud"/>
            <w:rPr>
              <w:b/>
            </w:rPr>
          </w:pPr>
        </w:p>
        <w:p w14:paraId="0C4FD509" w14:textId="77777777" w:rsidR="00640AFC" w:rsidRDefault="00640AFC" w:rsidP="00EE3C0F">
          <w:pPr>
            <w:pStyle w:val="Sidhuvud"/>
          </w:pPr>
        </w:p>
        <w:p w14:paraId="6DAC607B" w14:textId="77777777" w:rsidR="00640AFC" w:rsidRDefault="00640AFC" w:rsidP="00EE3C0F">
          <w:pPr>
            <w:pStyle w:val="Sidhuvud"/>
          </w:pPr>
        </w:p>
        <w:p w14:paraId="08FE40F4" w14:textId="77777777" w:rsidR="00640AFC" w:rsidRDefault="00640AFC" w:rsidP="00EE3C0F">
          <w:pPr>
            <w:pStyle w:val="Sidhuvud"/>
          </w:pPr>
        </w:p>
        <w:sdt>
          <w:sdtPr>
            <w:alias w:val="Dnr"/>
            <w:tag w:val="ccRKShow_Dnr"/>
            <w:id w:val="-829283628"/>
            <w:placeholder>
              <w:docPart w:val="056E135E09884E4698FA494F617B90CB"/>
            </w:placeholder>
            <w:dataBinding w:prefixMappings="xmlns:ns0='http://lp/documentinfo/RK' " w:xpath="/ns0:DocumentInfo[1]/ns0:BaseInfo[1]/ns0:Dnr[1]" w:storeItemID="{17B5AC30-3E8F-48D8-9950-C881331E4F07}"/>
            <w:text/>
          </w:sdtPr>
          <w:sdtEndPr/>
          <w:sdtContent>
            <w:p w14:paraId="1D0E8445" w14:textId="240B7346" w:rsidR="00640AFC" w:rsidRDefault="00CB78DC" w:rsidP="00EE3C0F">
              <w:pPr>
                <w:pStyle w:val="Sidhuvud"/>
              </w:pPr>
              <w:r>
                <w:t>N2019/02780/MK</w:t>
              </w:r>
            </w:p>
          </w:sdtContent>
        </w:sdt>
        <w:sdt>
          <w:sdtPr>
            <w:alias w:val="DocNumber"/>
            <w:tag w:val="DocNumber"/>
            <w:id w:val="1726028884"/>
            <w:placeholder>
              <w:docPart w:val="E9669C5960574C239605AA042C283C38"/>
            </w:placeholder>
            <w:showingPlcHdr/>
            <w:dataBinding w:prefixMappings="xmlns:ns0='http://lp/documentinfo/RK' " w:xpath="/ns0:DocumentInfo[1]/ns0:BaseInfo[1]/ns0:DocNumber[1]" w:storeItemID="{17B5AC30-3E8F-48D8-9950-C881331E4F07}"/>
            <w:text/>
          </w:sdtPr>
          <w:sdtEndPr/>
          <w:sdtContent>
            <w:p w14:paraId="50F50450" w14:textId="77777777" w:rsidR="00640AFC" w:rsidRDefault="00640AFC" w:rsidP="00EE3C0F">
              <w:pPr>
                <w:pStyle w:val="Sidhuvud"/>
              </w:pPr>
              <w:r>
                <w:rPr>
                  <w:rStyle w:val="Platshllartext"/>
                </w:rPr>
                <w:t xml:space="preserve"> </w:t>
              </w:r>
            </w:p>
          </w:sdtContent>
        </w:sdt>
        <w:p w14:paraId="62B34235" w14:textId="77777777" w:rsidR="00640AFC" w:rsidRDefault="00640AFC" w:rsidP="00EE3C0F">
          <w:pPr>
            <w:pStyle w:val="Sidhuvud"/>
          </w:pPr>
        </w:p>
      </w:tc>
      <w:tc>
        <w:tcPr>
          <w:tcW w:w="1134" w:type="dxa"/>
        </w:tcPr>
        <w:p w14:paraId="11FFE098" w14:textId="77777777" w:rsidR="00640AFC" w:rsidRDefault="00640AFC" w:rsidP="0094502D">
          <w:pPr>
            <w:pStyle w:val="Sidhuvud"/>
          </w:pPr>
        </w:p>
        <w:p w14:paraId="2057EBEE" w14:textId="77777777" w:rsidR="00640AFC" w:rsidRPr="0094502D" w:rsidRDefault="00640AFC" w:rsidP="00EC71A6">
          <w:pPr>
            <w:pStyle w:val="Sidhuvud"/>
          </w:pPr>
        </w:p>
      </w:tc>
    </w:tr>
    <w:tr w:rsidR="00640AFC" w14:paraId="4136A727" w14:textId="77777777" w:rsidTr="00C93EBA">
      <w:trPr>
        <w:trHeight w:val="2268"/>
      </w:trPr>
      <w:sdt>
        <w:sdtPr>
          <w:rPr>
            <w:b/>
          </w:rPr>
          <w:alias w:val="SenderText"/>
          <w:tag w:val="ccRKShow_SenderText"/>
          <w:id w:val="1374046025"/>
          <w:placeholder>
            <w:docPart w:val="855999C1070D409B82DAE6E08696432C"/>
          </w:placeholder>
        </w:sdtPr>
        <w:sdtEndPr>
          <w:rPr>
            <w:b w:val="0"/>
          </w:rPr>
        </w:sdtEndPr>
        <w:sdtContent>
          <w:tc>
            <w:tcPr>
              <w:tcW w:w="5534" w:type="dxa"/>
              <w:tcMar>
                <w:right w:w="1134" w:type="dxa"/>
              </w:tcMar>
            </w:tcPr>
            <w:p w14:paraId="4F55CF7C" w14:textId="77777777" w:rsidR="00834D48" w:rsidRPr="00834D48" w:rsidRDefault="00834D48" w:rsidP="00340DE0">
              <w:pPr>
                <w:pStyle w:val="Sidhuvud"/>
                <w:rPr>
                  <w:b/>
                </w:rPr>
              </w:pPr>
              <w:r w:rsidRPr="00834D48">
                <w:rPr>
                  <w:b/>
                </w:rPr>
                <w:t>Näringsdepartementet</w:t>
              </w:r>
            </w:p>
            <w:p w14:paraId="2A059FB7" w14:textId="77777777" w:rsidR="00640AFC" w:rsidRPr="00340DE0" w:rsidRDefault="00834D48" w:rsidP="00340DE0">
              <w:pPr>
                <w:pStyle w:val="Sidhuvud"/>
              </w:pPr>
              <w:r w:rsidRPr="00834D48">
                <w:t>Näringsministern</w:t>
              </w:r>
            </w:p>
          </w:tc>
        </w:sdtContent>
      </w:sdt>
      <w:sdt>
        <w:sdtPr>
          <w:alias w:val="Recipient"/>
          <w:tag w:val="ccRKShow_Recipient"/>
          <w:id w:val="-28344517"/>
          <w:placeholder>
            <w:docPart w:val="E9540B5CEFAA4412B28740C7CBA26026"/>
          </w:placeholder>
          <w:dataBinding w:prefixMappings="xmlns:ns0='http://lp/documentinfo/RK' " w:xpath="/ns0:DocumentInfo[1]/ns0:BaseInfo[1]/ns0:Recipient[1]" w:storeItemID="{17B5AC30-3E8F-48D8-9950-C881331E4F07}"/>
          <w:text w:multiLine="1"/>
        </w:sdtPr>
        <w:sdtEndPr/>
        <w:sdtContent>
          <w:tc>
            <w:tcPr>
              <w:tcW w:w="3170" w:type="dxa"/>
            </w:tcPr>
            <w:p w14:paraId="34CCF6E3" w14:textId="77777777" w:rsidR="00640AFC" w:rsidRDefault="00640AFC" w:rsidP="00547B89">
              <w:pPr>
                <w:pStyle w:val="Sidhuvud"/>
              </w:pPr>
              <w:r>
                <w:t>Till riksdagen</w:t>
              </w:r>
            </w:p>
          </w:tc>
        </w:sdtContent>
      </w:sdt>
      <w:tc>
        <w:tcPr>
          <w:tcW w:w="1134" w:type="dxa"/>
        </w:tcPr>
        <w:p w14:paraId="36284047" w14:textId="77777777" w:rsidR="00640AFC" w:rsidRDefault="00640AFC" w:rsidP="003E6020">
          <w:pPr>
            <w:pStyle w:val="Sidhuvud"/>
          </w:pPr>
        </w:p>
      </w:tc>
    </w:tr>
  </w:tbl>
  <w:p w14:paraId="68B7685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FC"/>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688"/>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5DA"/>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596A"/>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363"/>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6C2"/>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2BCE"/>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6B5"/>
    <w:rsid w:val="00526AEB"/>
    <w:rsid w:val="005302E0"/>
    <w:rsid w:val="00537604"/>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97121"/>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6E29"/>
    <w:rsid w:val="006175D7"/>
    <w:rsid w:val="006208E5"/>
    <w:rsid w:val="006273E4"/>
    <w:rsid w:val="00631F82"/>
    <w:rsid w:val="00633B59"/>
    <w:rsid w:val="00634EF4"/>
    <w:rsid w:val="006357D0"/>
    <w:rsid w:val="006358C8"/>
    <w:rsid w:val="00640AFC"/>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4851"/>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348"/>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335B"/>
    <w:rsid w:val="008150A6"/>
    <w:rsid w:val="00817098"/>
    <w:rsid w:val="008178E6"/>
    <w:rsid w:val="0082249C"/>
    <w:rsid w:val="00824CCE"/>
    <w:rsid w:val="00830B7B"/>
    <w:rsid w:val="00832661"/>
    <w:rsid w:val="008349AA"/>
    <w:rsid w:val="00834D48"/>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354"/>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0BD9"/>
    <w:rsid w:val="00B0110B"/>
    <w:rsid w:val="00B0234E"/>
    <w:rsid w:val="00B06751"/>
    <w:rsid w:val="00B07931"/>
    <w:rsid w:val="00B149E2"/>
    <w:rsid w:val="00B2169D"/>
    <w:rsid w:val="00B21CBB"/>
    <w:rsid w:val="00B2606D"/>
    <w:rsid w:val="00B263C0"/>
    <w:rsid w:val="00B316CA"/>
    <w:rsid w:val="00B31BFB"/>
    <w:rsid w:val="00B3528F"/>
    <w:rsid w:val="00B357AB"/>
    <w:rsid w:val="00B402F2"/>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B78DC"/>
    <w:rsid w:val="00CC41BA"/>
    <w:rsid w:val="00CD09EF"/>
    <w:rsid w:val="00CD1550"/>
    <w:rsid w:val="00CD17C1"/>
    <w:rsid w:val="00CD1C6C"/>
    <w:rsid w:val="00CD37F1"/>
    <w:rsid w:val="00CD6169"/>
    <w:rsid w:val="00CD6D76"/>
    <w:rsid w:val="00CE20BC"/>
    <w:rsid w:val="00CF070E"/>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3811"/>
    <w:rsid w:val="00DF5BCC"/>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2E8"/>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255B4E"/>
  <w15:docId w15:val="{C24C691A-BFA7-4C8A-9D0F-6F812052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597121"/>
    <w:pPr>
      <w:autoSpaceDE w:val="0"/>
      <w:autoSpaceDN w:val="0"/>
      <w:adjustRightInd w:val="0"/>
      <w:spacing w:after="0" w:line="240" w:lineRule="auto"/>
    </w:pPr>
    <w:rPr>
      <w:rFonts w:ascii="Garamond" w:hAnsi="Garamond" w:cs="Garamond"/>
      <w:color w:val="000000"/>
      <w:sz w:val="24"/>
      <w:szCs w:val="24"/>
    </w:rPr>
  </w:style>
  <w:style w:type="character" w:customStyle="1" w:styleId="A0">
    <w:name w:val="A0"/>
    <w:uiPriority w:val="99"/>
    <w:rsid w:val="00597121"/>
    <w:rPr>
      <w:rFonts w:cs="Garamond"/>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E135E09884E4698FA494F617B90CB"/>
        <w:category>
          <w:name w:val="Allmänt"/>
          <w:gallery w:val="placeholder"/>
        </w:category>
        <w:types>
          <w:type w:val="bbPlcHdr"/>
        </w:types>
        <w:behaviors>
          <w:behavior w:val="content"/>
        </w:behaviors>
        <w:guid w:val="{AAB53CD6-CAE2-41C9-9EE6-D3CEE8B3F789}"/>
      </w:docPartPr>
      <w:docPartBody>
        <w:p w:rsidR="00DA5DBE" w:rsidRDefault="001F7E46" w:rsidP="001F7E46">
          <w:pPr>
            <w:pStyle w:val="056E135E09884E4698FA494F617B90CB"/>
          </w:pPr>
          <w:r>
            <w:rPr>
              <w:rStyle w:val="Platshllartext"/>
            </w:rPr>
            <w:t xml:space="preserve"> </w:t>
          </w:r>
        </w:p>
      </w:docPartBody>
    </w:docPart>
    <w:docPart>
      <w:docPartPr>
        <w:name w:val="E9669C5960574C239605AA042C283C38"/>
        <w:category>
          <w:name w:val="Allmänt"/>
          <w:gallery w:val="placeholder"/>
        </w:category>
        <w:types>
          <w:type w:val="bbPlcHdr"/>
        </w:types>
        <w:behaviors>
          <w:behavior w:val="content"/>
        </w:behaviors>
        <w:guid w:val="{77ABFBAF-5607-418F-AFF1-45806BFF9198}"/>
      </w:docPartPr>
      <w:docPartBody>
        <w:p w:rsidR="00DA5DBE" w:rsidRDefault="001F7E46" w:rsidP="001F7E46">
          <w:pPr>
            <w:pStyle w:val="E9669C5960574C239605AA042C283C38"/>
          </w:pPr>
          <w:r>
            <w:rPr>
              <w:rStyle w:val="Platshllartext"/>
            </w:rPr>
            <w:t xml:space="preserve"> </w:t>
          </w:r>
        </w:p>
      </w:docPartBody>
    </w:docPart>
    <w:docPart>
      <w:docPartPr>
        <w:name w:val="855999C1070D409B82DAE6E08696432C"/>
        <w:category>
          <w:name w:val="Allmänt"/>
          <w:gallery w:val="placeholder"/>
        </w:category>
        <w:types>
          <w:type w:val="bbPlcHdr"/>
        </w:types>
        <w:behaviors>
          <w:behavior w:val="content"/>
        </w:behaviors>
        <w:guid w:val="{2D509E55-D917-46B5-A927-7B2DD769867E}"/>
      </w:docPartPr>
      <w:docPartBody>
        <w:p w:rsidR="00DA5DBE" w:rsidRDefault="001F7E46" w:rsidP="001F7E46">
          <w:pPr>
            <w:pStyle w:val="855999C1070D409B82DAE6E08696432C"/>
          </w:pPr>
          <w:r>
            <w:rPr>
              <w:rStyle w:val="Platshllartext"/>
            </w:rPr>
            <w:t xml:space="preserve"> </w:t>
          </w:r>
        </w:p>
      </w:docPartBody>
    </w:docPart>
    <w:docPart>
      <w:docPartPr>
        <w:name w:val="E9540B5CEFAA4412B28740C7CBA26026"/>
        <w:category>
          <w:name w:val="Allmänt"/>
          <w:gallery w:val="placeholder"/>
        </w:category>
        <w:types>
          <w:type w:val="bbPlcHdr"/>
        </w:types>
        <w:behaviors>
          <w:behavior w:val="content"/>
        </w:behaviors>
        <w:guid w:val="{0FD80125-8234-4085-87B7-94EBA5B037AA}"/>
      </w:docPartPr>
      <w:docPartBody>
        <w:p w:rsidR="00DA5DBE" w:rsidRDefault="001F7E46" w:rsidP="001F7E46">
          <w:pPr>
            <w:pStyle w:val="E9540B5CEFAA4412B28740C7CBA26026"/>
          </w:pPr>
          <w:r>
            <w:rPr>
              <w:rStyle w:val="Platshllartext"/>
            </w:rPr>
            <w:t xml:space="preserve"> </w:t>
          </w:r>
        </w:p>
      </w:docPartBody>
    </w:docPart>
    <w:docPart>
      <w:docPartPr>
        <w:name w:val="7B8FEEF9DBCF40D0A28750F265A18092"/>
        <w:category>
          <w:name w:val="Allmänt"/>
          <w:gallery w:val="placeholder"/>
        </w:category>
        <w:types>
          <w:type w:val="bbPlcHdr"/>
        </w:types>
        <w:behaviors>
          <w:behavior w:val="content"/>
        </w:behaviors>
        <w:guid w:val="{86015D0E-5FB7-4B19-BBEF-27004E9BFF30}"/>
      </w:docPartPr>
      <w:docPartBody>
        <w:p w:rsidR="00DA5DBE" w:rsidRDefault="001F7E46" w:rsidP="001F7E46">
          <w:pPr>
            <w:pStyle w:val="7B8FEEF9DBCF40D0A28750F265A1809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46"/>
    <w:rsid w:val="001F7E46"/>
    <w:rsid w:val="00DA5D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24C1E8CF7064670A05DB246188F3FAA">
    <w:name w:val="524C1E8CF7064670A05DB246188F3FAA"/>
    <w:rsid w:val="001F7E46"/>
  </w:style>
  <w:style w:type="character" w:styleId="Platshllartext">
    <w:name w:val="Placeholder Text"/>
    <w:basedOn w:val="Standardstycketeckensnitt"/>
    <w:uiPriority w:val="99"/>
    <w:semiHidden/>
    <w:rsid w:val="001F7E46"/>
    <w:rPr>
      <w:noProof w:val="0"/>
      <w:color w:val="808080"/>
    </w:rPr>
  </w:style>
  <w:style w:type="paragraph" w:customStyle="1" w:styleId="3F90B13D9BFF4942BF5DDCBE716AB390">
    <w:name w:val="3F90B13D9BFF4942BF5DDCBE716AB390"/>
    <w:rsid w:val="001F7E46"/>
  </w:style>
  <w:style w:type="paragraph" w:customStyle="1" w:styleId="D3EAFF6D9BF7421A88148C3EF601103A">
    <w:name w:val="D3EAFF6D9BF7421A88148C3EF601103A"/>
    <w:rsid w:val="001F7E46"/>
  </w:style>
  <w:style w:type="paragraph" w:customStyle="1" w:styleId="82065AEB9F6E491695ACC1BB0AF9D351">
    <w:name w:val="82065AEB9F6E491695ACC1BB0AF9D351"/>
    <w:rsid w:val="001F7E46"/>
  </w:style>
  <w:style w:type="paragraph" w:customStyle="1" w:styleId="056E135E09884E4698FA494F617B90CB">
    <w:name w:val="056E135E09884E4698FA494F617B90CB"/>
    <w:rsid w:val="001F7E46"/>
  </w:style>
  <w:style w:type="paragraph" w:customStyle="1" w:styleId="E9669C5960574C239605AA042C283C38">
    <w:name w:val="E9669C5960574C239605AA042C283C38"/>
    <w:rsid w:val="001F7E46"/>
  </w:style>
  <w:style w:type="paragraph" w:customStyle="1" w:styleId="F3D79BE0673540B6AE1715A3C0486176">
    <w:name w:val="F3D79BE0673540B6AE1715A3C0486176"/>
    <w:rsid w:val="001F7E46"/>
  </w:style>
  <w:style w:type="paragraph" w:customStyle="1" w:styleId="DAFB168F148C4066A3CB1D448E1D36F4">
    <w:name w:val="DAFB168F148C4066A3CB1D448E1D36F4"/>
    <w:rsid w:val="001F7E46"/>
  </w:style>
  <w:style w:type="paragraph" w:customStyle="1" w:styleId="9B450603E3AE45ED89B796E3E4122044">
    <w:name w:val="9B450603E3AE45ED89B796E3E4122044"/>
    <w:rsid w:val="001F7E46"/>
  </w:style>
  <w:style w:type="paragraph" w:customStyle="1" w:styleId="855999C1070D409B82DAE6E08696432C">
    <w:name w:val="855999C1070D409B82DAE6E08696432C"/>
    <w:rsid w:val="001F7E46"/>
  </w:style>
  <w:style w:type="paragraph" w:customStyle="1" w:styleId="E9540B5CEFAA4412B28740C7CBA26026">
    <w:name w:val="E9540B5CEFAA4412B28740C7CBA26026"/>
    <w:rsid w:val="001F7E46"/>
  </w:style>
  <w:style w:type="paragraph" w:customStyle="1" w:styleId="D5CBCB310E7F447EBA63168EDB1D4E7D">
    <w:name w:val="D5CBCB310E7F447EBA63168EDB1D4E7D"/>
    <w:rsid w:val="001F7E46"/>
  </w:style>
  <w:style w:type="paragraph" w:customStyle="1" w:styleId="578A53F05E36476AA99CC8992A0246B0">
    <w:name w:val="578A53F05E36476AA99CC8992A0246B0"/>
    <w:rsid w:val="001F7E46"/>
  </w:style>
  <w:style w:type="paragraph" w:customStyle="1" w:styleId="C458E89615874B33BB286E2CA792966C">
    <w:name w:val="C458E89615874B33BB286E2CA792966C"/>
    <w:rsid w:val="001F7E46"/>
  </w:style>
  <w:style w:type="paragraph" w:customStyle="1" w:styleId="60DCFC47C26D40EB82D6F266FBE3A68A">
    <w:name w:val="60DCFC47C26D40EB82D6F266FBE3A68A"/>
    <w:rsid w:val="001F7E46"/>
  </w:style>
  <w:style w:type="paragraph" w:customStyle="1" w:styleId="2DFE5FF051EA41D1A0EB7EA9C69B3819">
    <w:name w:val="2DFE5FF051EA41D1A0EB7EA9C69B3819"/>
    <w:rsid w:val="001F7E46"/>
  </w:style>
  <w:style w:type="paragraph" w:customStyle="1" w:styleId="7B8FEEF9DBCF40D0A28750F265A18092">
    <w:name w:val="7B8FEEF9DBCF40D0A28750F265A18092"/>
    <w:rsid w:val="001F7E46"/>
  </w:style>
  <w:style w:type="paragraph" w:customStyle="1" w:styleId="A6E89F6D15BF4380B19D9D13048CE9E5">
    <w:name w:val="A6E89F6D15BF4380B19D9D13048CE9E5"/>
    <w:rsid w:val="001F7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044d3939-609f-4b32-b6f0-85b6aaf823bf</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False</openByDefault>
  <xsnScope>/yta/n-nliv/mk/arendeh/Frgor och interpellationer</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2019-10-16T00:00:00</HeaderDate>
    <Office/>
    <Dnr>N2019/02780/MK</Dnr>
    <ParagrafNr/>
    <DocumentTitle/>
    <VisitingAddress/>
    <Extra1/>
    <Extra2/>
    <Extra3>Tobias Andersson</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TaxCatchAll xmlns="cc625d36-bb37-4650-91b9-0c96159295ba">
      <Value>92</Value>
    </TaxCatchAll>
    <DirtyMigration xmlns="4e9c2f0c-7bf8-49af-8356-cbf363fc78a7">false</DirtyMigration>
    <Diarienummer xmlns="35670e95-d5a3-4c2b-9f0d-a339565e4e06" xsi:nil="true"/>
    <c9cd366cc722410295b9eacffbd73909 xmlns="8f2467bf-a7e2-4dca-bf3b-9ecf3a5c3c66">
      <Terms xmlns="http://schemas.microsoft.com/office/infopath/2007/PartnerControls"/>
    </c9cd366cc722410295b9eacffbd73909>
    <k46d94c0acf84ab9a79866a9d8b1905f xmlns="cc625d36-bb37-4650-91b9-0c96159295ba">
      <Terms xmlns="http://schemas.microsoft.com/office/infopath/2007/PartnerControls">
        <TermInfo xmlns="http://schemas.microsoft.com/office/infopath/2007/PartnerControls">
          <TermName xmlns="http://schemas.microsoft.com/office/infopath/2007/PartnerControls">Enheten för marknad och konkurrens</TermName>
          <TermId xmlns="http://schemas.microsoft.com/office/infopath/2007/PartnerControls">e7186396-c337-4a54-a27d-1c586c9e4144</TermId>
        </TermInfo>
      </Terms>
    </k46d94c0acf84ab9a79866a9d8b1905f>
  </documentManagement>
</p:properties>
</file>

<file path=customXml/itemProps1.xml><?xml version="1.0" encoding="utf-8"?>
<ds:datastoreItem xmlns:ds="http://schemas.openxmlformats.org/officeDocument/2006/customXml" ds:itemID="{F17217A8-69B1-4402-B9EF-2247693719EF}"/>
</file>

<file path=customXml/itemProps2.xml><?xml version="1.0" encoding="utf-8"?>
<ds:datastoreItem xmlns:ds="http://schemas.openxmlformats.org/officeDocument/2006/customXml" ds:itemID="{F2336CA2-6CBA-443E-95A7-138A22F0CC39}"/>
</file>

<file path=customXml/itemProps3.xml><?xml version="1.0" encoding="utf-8"?>
<ds:datastoreItem xmlns:ds="http://schemas.openxmlformats.org/officeDocument/2006/customXml" ds:itemID="{8853ACCD-1104-467D-BEB2-4FB92B5F56B0}"/>
</file>

<file path=customXml/itemProps4.xml><?xml version="1.0" encoding="utf-8"?>
<ds:datastoreItem xmlns:ds="http://schemas.openxmlformats.org/officeDocument/2006/customXml" ds:itemID="{9A776AFC-194F-4364-8FB4-F5CC6D34C16F}"/>
</file>

<file path=customXml/itemProps5.xml><?xml version="1.0" encoding="utf-8"?>
<ds:datastoreItem xmlns:ds="http://schemas.openxmlformats.org/officeDocument/2006/customXml" ds:itemID="{D46542BB-A63D-406D-A04E-69F5E3E042F6}"/>
</file>

<file path=customXml/itemProps6.xml><?xml version="1.0" encoding="utf-8"?>
<ds:datastoreItem xmlns:ds="http://schemas.openxmlformats.org/officeDocument/2006/customXml" ds:itemID="{17B5AC30-3E8F-48D8-9950-C881331E4F07}"/>
</file>

<file path=customXml/itemProps7.xml><?xml version="1.0" encoding="utf-8"?>
<ds:datastoreItem xmlns:ds="http://schemas.openxmlformats.org/officeDocument/2006/customXml" ds:itemID="{D46542BB-A63D-406D-A04E-69F5E3E042F6}"/>
</file>

<file path=customXml/itemProps8.xml><?xml version="1.0" encoding="utf-8"?>
<ds:datastoreItem xmlns:ds="http://schemas.openxmlformats.org/officeDocument/2006/customXml" ds:itemID="{F2336CA2-6CBA-443E-95A7-138A22F0CC39}"/>
</file>

<file path=docProps/app.xml><?xml version="1.0" encoding="utf-8"?>
<Properties xmlns="http://schemas.openxmlformats.org/officeDocument/2006/extended-properties" xmlns:vt="http://schemas.openxmlformats.org/officeDocument/2006/docPropsVTypes">
  <Template>RK Basmall</Template>
  <TotalTime>0</TotalTime>
  <Pages>2</Pages>
  <Words>372</Words>
  <Characters>1977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131 Regelförenklingar.docx</dc:title>
  <dc:subject/>
  <dc:creator>Rolf Höijer</dc:creator>
  <cp:keywords/>
  <dc:description/>
  <cp:lastModifiedBy>Ulf Berkelöf</cp:lastModifiedBy>
  <cp:revision>4</cp:revision>
  <dcterms:created xsi:type="dcterms:W3CDTF">2019-10-14T14:25:00Z</dcterms:created>
  <dcterms:modified xsi:type="dcterms:W3CDTF">2019-10-14T15:48:00Z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92;#Enheten för marknad och konkurrens|e7186396-c337-4a54-a27d-1c586c9e4144</vt:lpwstr>
  </property>
  <property fmtid="{D5CDD505-2E9C-101B-9397-08002B2CF9AE}" pid="5" name="ActivityCategory">
    <vt:lpwstr/>
  </property>
</Properties>
</file>