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F5D8" w14:textId="77777777" w:rsidR="002D0422" w:rsidRDefault="002D0422" w:rsidP="00DA0661">
      <w:pPr>
        <w:pStyle w:val="Rubrik"/>
      </w:pPr>
      <w:bookmarkStart w:id="0" w:name="Start"/>
      <w:bookmarkEnd w:id="0"/>
      <w:r>
        <w:t>Svar på fråga 2020/21:705 av Patrik Jönsson (SD)</w:t>
      </w:r>
      <w:r>
        <w:br/>
      </w:r>
      <w:r w:rsidRPr="002D0422">
        <w:t xml:space="preserve">De planerade </w:t>
      </w:r>
      <w:proofErr w:type="spellStart"/>
      <w:r w:rsidRPr="002D0422">
        <w:t>elvägarna</w:t>
      </w:r>
      <w:proofErr w:type="spellEnd"/>
      <w:r w:rsidRPr="002D0422">
        <w:t xml:space="preserve"> och höghastighetsjärnvägen</w:t>
      </w:r>
    </w:p>
    <w:p w14:paraId="47D44D3D" w14:textId="77777777" w:rsidR="001D2410" w:rsidRDefault="002D0422" w:rsidP="002C6F14">
      <w:pPr>
        <w:pStyle w:val="Brdtext"/>
      </w:pPr>
      <w:r>
        <w:t>Patrik Jönsson har frågat mig</w:t>
      </w:r>
      <w:r w:rsidR="002C6F14" w:rsidRPr="002C6F14">
        <w:t xml:space="preserve"> </w:t>
      </w:r>
      <w:r w:rsidR="002C6F14">
        <w:t xml:space="preserve">vilka samhällsekonomiska beräkningar som ligger till grund för regeringen att både vilja satsa på 300 mil </w:t>
      </w:r>
      <w:proofErr w:type="spellStart"/>
      <w:r w:rsidR="002C6F14">
        <w:t>elvägar</w:t>
      </w:r>
      <w:proofErr w:type="spellEnd"/>
      <w:r w:rsidR="002C6F14">
        <w:t xml:space="preserve"> och samtidigt bygga ut en höghastighetsjärnväg för över 200 miljarder kronor.</w:t>
      </w:r>
    </w:p>
    <w:p w14:paraId="6959F432" w14:textId="075C3CDD" w:rsidR="005C3D05" w:rsidRDefault="00623848" w:rsidP="002C6F14">
      <w:pPr>
        <w:pStyle w:val="Brdtext"/>
      </w:pPr>
      <w:r>
        <w:t xml:space="preserve">Växthusgasutsläppen från inrikes transporter – utom inrikes luftfart som ingår i EU:s utsläppshandelssystem – ska minska med minst 70 procent senast 2030 jämfört med 2010 för att i princip vara nere på noll 2045. </w:t>
      </w:r>
      <w:r w:rsidR="003A3373" w:rsidRPr="003A3373">
        <w:t xml:space="preserve"> Jag kan samtidigt notera att </w:t>
      </w:r>
      <w:r w:rsidR="00934643">
        <w:t>Sverigedemokraterna</w:t>
      </w:r>
      <w:r w:rsidR="003A3373" w:rsidRPr="003A3373">
        <w:t xml:space="preserve"> var det enda parti som inte </w:t>
      </w:r>
      <w:r w:rsidR="002C7839">
        <w:t>stod</w:t>
      </w:r>
      <w:r w:rsidR="003A3373" w:rsidRPr="003A3373">
        <w:t xml:space="preserve"> bakom den klimatlag som en i övrigt enig riksdag röstades igenom 2017.</w:t>
      </w:r>
    </w:p>
    <w:p w14:paraId="3C87E689" w14:textId="3D8AD654" w:rsidR="00CD4E15" w:rsidRDefault="00B60CC6" w:rsidP="00CD4E15">
      <w:pPr>
        <w:pStyle w:val="Brdtext"/>
      </w:pPr>
      <w:r>
        <w:t>Hållbara</w:t>
      </w:r>
      <w:r w:rsidR="00623848">
        <w:t xml:space="preserve"> transporter</w:t>
      </w:r>
      <w:r>
        <w:t xml:space="preserve"> är</w:t>
      </w:r>
      <w:r w:rsidR="00623848">
        <w:t xml:space="preserve"> nödvändiga för att hela landet ska leva och växa. För</w:t>
      </w:r>
      <w:r w:rsidR="00E94079">
        <w:t xml:space="preserve"> </w:t>
      </w:r>
      <w:r w:rsidR="00623848">
        <w:t>att kunna klara detta krävs åtgärder</w:t>
      </w:r>
      <w:r w:rsidR="005C3D05">
        <w:t xml:space="preserve"> som</w:t>
      </w:r>
      <w:r w:rsidR="00623848">
        <w:t xml:space="preserve"> </w:t>
      </w:r>
      <w:proofErr w:type="gramStart"/>
      <w:r>
        <w:t>t.ex.</w:t>
      </w:r>
      <w:proofErr w:type="gramEnd"/>
      <w:r>
        <w:t xml:space="preserve"> elektrifiering, biobränslen och transporteffektivitet </w:t>
      </w:r>
      <w:r w:rsidR="00623848">
        <w:t xml:space="preserve">inom alla </w:t>
      </w:r>
      <w:r w:rsidR="00E7055D">
        <w:t>trafikslag.</w:t>
      </w:r>
      <w:r w:rsidR="005C3D05">
        <w:t xml:space="preserve"> </w:t>
      </w:r>
      <w:r w:rsidR="003A3373" w:rsidRPr="003A3373">
        <w:t xml:space="preserve">Det </w:t>
      </w:r>
      <w:r w:rsidR="003A3373">
        <w:t>krävs</w:t>
      </w:r>
      <w:r w:rsidR="003A3373" w:rsidRPr="003A3373">
        <w:t xml:space="preserve"> investeringar </w:t>
      </w:r>
      <w:r w:rsidR="003A3373">
        <w:t>för att vi ska ha</w:t>
      </w:r>
      <w:r w:rsidR="003A3373" w:rsidRPr="003A3373">
        <w:t xml:space="preserve"> möjlighet att klara klimatomställningen</w:t>
      </w:r>
      <w:r w:rsidR="00FF6EA9">
        <w:t>, i</w:t>
      </w:r>
      <w:r w:rsidR="003A3373" w:rsidRPr="003A3373">
        <w:t xml:space="preserve"> järnvägssystemet, i </w:t>
      </w:r>
      <w:proofErr w:type="spellStart"/>
      <w:r w:rsidR="003A3373" w:rsidRPr="003A3373">
        <w:t>elvägar</w:t>
      </w:r>
      <w:proofErr w:type="spellEnd"/>
      <w:r w:rsidR="003A3373" w:rsidRPr="003A3373">
        <w:t xml:space="preserve"> och </w:t>
      </w:r>
      <w:proofErr w:type="spellStart"/>
      <w:r w:rsidR="003A3373" w:rsidRPr="003A3373">
        <w:t>laddinfrastruktur</w:t>
      </w:r>
      <w:proofErr w:type="spellEnd"/>
      <w:r w:rsidR="00E7055D">
        <w:t>.</w:t>
      </w:r>
      <w:r w:rsidR="00E25860">
        <w:t xml:space="preserve"> </w:t>
      </w:r>
      <w:r w:rsidR="00CD4E15" w:rsidRPr="00CD4E15">
        <w:t xml:space="preserve"> </w:t>
      </w:r>
      <w:r w:rsidR="00CD4E15" w:rsidRPr="00973EB0">
        <w:t xml:space="preserve">Nya stambanor behövs för att möta det kraftigt ökande tågresandet, ge möjlighet till mer gods på tåg och öka pendeltågens möjlighet i nuvarande tågsystem, eftersom det är fullt på den svenska järnvägen. </w:t>
      </w:r>
    </w:p>
    <w:p w14:paraId="67806814" w14:textId="44A3E44B" w:rsidR="001D2410" w:rsidRDefault="00CD4E15" w:rsidP="00CD4E15">
      <w:pPr>
        <w:pStyle w:val="Brdtext"/>
      </w:pPr>
      <w:r>
        <w:t>Snabba, punktliga tåg med hög tillförlitlighet är en förutsättning för överflyttning av resor och transporter till järnväg och därmed ökad transporteffektivitet.</w:t>
      </w:r>
    </w:p>
    <w:p w14:paraId="4425A959" w14:textId="06DC70FD" w:rsidR="00EC3427" w:rsidRDefault="00B60CC6" w:rsidP="002C6F14">
      <w:pPr>
        <w:pStyle w:val="Brdtext"/>
      </w:pPr>
      <w:r>
        <w:t>Så skapar vi förutsättningar för att bli världens första fossilfria välfärdsland.</w:t>
      </w:r>
    </w:p>
    <w:p w14:paraId="08D1EF83" w14:textId="4D77C564" w:rsidR="002D0422" w:rsidRDefault="002D0422" w:rsidP="00380BA9">
      <w:pPr>
        <w:pStyle w:val="Brdtext"/>
      </w:pPr>
      <w:r>
        <w:t xml:space="preserve">Stockholm den </w:t>
      </w:r>
      <w:sdt>
        <w:sdtPr>
          <w:id w:val="-1225218591"/>
          <w:placeholder>
            <w:docPart w:val="5E4B4CB9122D45298CB46394DA9670B7"/>
          </w:placeholder>
          <w:dataBinding w:prefixMappings="xmlns:ns0='http://lp/documentinfo/RK' " w:xpath="/ns0:DocumentInfo[1]/ns0:BaseInfo[1]/ns0:HeaderDate[1]" w:storeItemID="{9568B128-F734-425B-927F-BEE1E54F32D4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december 2020</w:t>
          </w:r>
        </w:sdtContent>
      </w:sdt>
    </w:p>
    <w:p w14:paraId="78DE1D33" w14:textId="77777777" w:rsidR="002D0422" w:rsidRDefault="002D0422" w:rsidP="004E7A8F">
      <w:pPr>
        <w:pStyle w:val="Brdtextutanavstnd"/>
      </w:pPr>
    </w:p>
    <w:p w14:paraId="03A39527" w14:textId="51E73D5A" w:rsidR="002D0422" w:rsidRPr="00DB48AB" w:rsidRDefault="002D0422" w:rsidP="00DB48AB">
      <w:pPr>
        <w:pStyle w:val="Brdtext"/>
      </w:pPr>
      <w:r>
        <w:t>Tomas Eneroth</w:t>
      </w:r>
    </w:p>
    <w:sectPr w:rsidR="002D0422" w:rsidRPr="00DB48AB" w:rsidSect="00380BA9">
      <w:footerReference w:type="default" r:id="rId9"/>
      <w:headerReference w:type="first" r:id="rId10"/>
      <w:footerReference w:type="first" r:id="rId11"/>
      <w:pgSz w:w="11906" w:h="16838" w:code="9"/>
      <w:pgMar w:top="2041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03BC" w14:textId="77777777" w:rsidR="0086267E" w:rsidRDefault="0086267E" w:rsidP="00A87A54">
      <w:pPr>
        <w:spacing w:after="0" w:line="240" w:lineRule="auto"/>
      </w:pPr>
      <w:r>
        <w:separator/>
      </w:r>
    </w:p>
  </w:endnote>
  <w:endnote w:type="continuationSeparator" w:id="0">
    <w:p w14:paraId="62D37D56" w14:textId="77777777" w:rsidR="0086267E" w:rsidRDefault="008626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FF34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A6044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822D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8132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2AB7D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BBED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719DB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63FF97" w14:textId="77777777" w:rsidTr="00C26068">
      <w:trPr>
        <w:trHeight w:val="227"/>
      </w:trPr>
      <w:tc>
        <w:tcPr>
          <w:tcW w:w="4074" w:type="dxa"/>
        </w:tcPr>
        <w:p w14:paraId="0894973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7A92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512E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6579" w14:textId="77777777" w:rsidR="0086267E" w:rsidRDefault="0086267E" w:rsidP="00A87A54">
      <w:pPr>
        <w:spacing w:after="0" w:line="240" w:lineRule="auto"/>
      </w:pPr>
      <w:r>
        <w:separator/>
      </w:r>
    </w:p>
  </w:footnote>
  <w:footnote w:type="continuationSeparator" w:id="0">
    <w:p w14:paraId="5ABD062C" w14:textId="77777777" w:rsidR="0086267E" w:rsidRDefault="008626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0422" w14:paraId="1F5D5B90" w14:textId="77777777" w:rsidTr="00C93EBA">
      <w:trPr>
        <w:trHeight w:val="227"/>
      </w:trPr>
      <w:tc>
        <w:tcPr>
          <w:tcW w:w="5534" w:type="dxa"/>
        </w:tcPr>
        <w:p w14:paraId="4EA8B4E6" w14:textId="77777777" w:rsidR="002D0422" w:rsidRPr="007D73AB" w:rsidRDefault="002D0422">
          <w:pPr>
            <w:pStyle w:val="Sidhuvud"/>
          </w:pPr>
        </w:p>
      </w:tc>
      <w:tc>
        <w:tcPr>
          <w:tcW w:w="3170" w:type="dxa"/>
          <w:vAlign w:val="bottom"/>
        </w:tcPr>
        <w:p w14:paraId="3930CA60" w14:textId="77777777" w:rsidR="002D0422" w:rsidRPr="007D73AB" w:rsidRDefault="002D0422" w:rsidP="00340DE0">
          <w:pPr>
            <w:pStyle w:val="Sidhuvud"/>
          </w:pPr>
        </w:p>
      </w:tc>
      <w:tc>
        <w:tcPr>
          <w:tcW w:w="1134" w:type="dxa"/>
        </w:tcPr>
        <w:p w14:paraId="1FD09127" w14:textId="77777777" w:rsidR="002D0422" w:rsidRDefault="002D0422" w:rsidP="005A703A">
          <w:pPr>
            <w:pStyle w:val="Sidhuvud"/>
          </w:pPr>
        </w:p>
      </w:tc>
    </w:tr>
    <w:tr w:rsidR="002D0422" w14:paraId="5A41D7DB" w14:textId="77777777" w:rsidTr="00C93EBA">
      <w:trPr>
        <w:trHeight w:val="1928"/>
      </w:trPr>
      <w:tc>
        <w:tcPr>
          <w:tcW w:w="5534" w:type="dxa"/>
        </w:tcPr>
        <w:p w14:paraId="5B8E6759" w14:textId="77777777" w:rsidR="002D0422" w:rsidRPr="00340DE0" w:rsidRDefault="002D042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F47C7B" wp14:editId="2B5868D4">
                <wp:extent cx="1743633" cy="505162"/>
                <wp:effectExtent l="0" t="0" r="0" b="9525"/>
                <wp:docPr id="7" name="Bildobjekt 7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1F987A" w14:textId="77777777" w:rsidR="002D0422" w:rsidRPr="00710A6C" w:rsidRDefault="002D0422" w:rsidP="00EE3C0F">
          <w:pPr>
            <w:pStyle w:val="Sidhuvud"/>
            <w:rPr>
              <w:b/>
            </w:rPr>
          </w:pPr>
        </w:p>
        <w:p w14:paraId="34293D50" w14:textId="77777777" w:rsidR="002D0422" w:rsidRDefault="002D0422" w:rsidP="00EE3C0F">
          <w:pPr>
            <w:pStyle w:val="Sidhuvud"/>
          </w:pPr>
        </w:p>
        <w:p w14:paraId="2D21FA5C" w14:textId="77777777" w:rsidR="002D0422" w:rsidRDefault="002D0422" w:rsidP="00EE3C0F">
          <w:pPr>
            <w:pStyle w:val="Sidhuvud"/>
          </w:pPr>
        </w:p>
        <w:p w14:paraId="0B8E67AA" w14:textId="77777777" w:rsidR="002D0422" w:rsidRDefault="002D042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EE0BD593EB497599D17CBEA4598AC6"/>
            </w:placeholder>
            <w:dataBinding w:prefixMappings="xmlns:ns0='http://lp/documentinfo/RK' " w:xpath="/ns0:DocumentInfo[1]/ns0:BaseInfo[1]/ns0:Dnr[1]" w:storeItemID="{9568B128-F734-425B-927F-BEE1E54F32D4}"/>
            <w:text/>
          </w:sdtPr>
          <w:sdtEndPr/>
          <w:sdtContent>
            <w:p w14:paraId="712BA47B" w14:textId="77777777" w:rsidR="002D0422" w:rsidRDefault="002D0422" w:rsidP="00EE3C0F">
              <w:pPr>
                <w:pStyle w:val="Sidhuvud"/>
              </w:pPr>
              <w:r>
                <w:t>I2020/03035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7DB3728DA74D21AB6FE39E2593038B"/>
            </w:placeholder>
            <w:showingPlcHdr/>
            <w:dataBinding w:prefixMappings="xmlns:ns0='http://lp/documentinfo/RK' " w:xpath="/ns0:DocumentInfo[1]/ns0:BaseInfo[1]/ns0:DocNumber[1]" w:storeItemID="{9568B128-F734-425B-927F-BEE1E54F32D4}"/>
            <w:text/>
          </w:sdtPr>
          <w:sdtEndPr/>
          <w:sdtContent>
            <w:p w14:paraId="32520253" w14:textId="77777777" w:rsidR="002D0422" w:rsidRDefault="002D042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300126" w14:textId="77777777" w:rsidR="002D0422" w:rsidRDefault="002D0422" w:rsidP="00EE3C0F">
          <w:pPr>
            <w:pStyle w:val="Sidhuvud"/>
          </w:pPr>
        </w:p>
      </w:tc>
      <w:tc>
        <w:tcPr>
          <w:tcW w:w="1134" w:type="dxa"/>
        </w:tcPr>
        <w:p w14:paraId="3FA8BDDC" w14:textId="77777777" w:rsidR="002D0422" w:rsidRDefault="002D0422" w:rsidP="0094502D">
          <w:pPr>
            <w:pStyle w:val="Sidhuvud"/>
          </w:pPr>
        </w:p>
        <w:p w14:paraId="47887D75" w14:textId="77777777" w:rsidR="002D0422" w:rsidRPr="0094502D" w:rsidRDefault="002D0422" w:rsidP="00EC71A6">
          <w:pPr>
            <w:pStyle w:val="Sidhuvud"/>
          </w:pPr>
        </w:p>
      </w:tc>
    </w:tr>
    <w:tr w:rsidR="002D0422" w14:paraId="00B8BDB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3F3B7B060249BDB20269897B11A16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02CB0B" w14:textId="77777777" w:rsidR="002D0422" w:rsidRPr="002D0422" w:rsidRDefault="002D0422" w:rsidP="00340DE0">
              <w:pPr>
                <w:pStyle w:val="Sidhuvud"/>
                <w:rPr>
                  <w:b/>
                </w:rPr>
              </w:pPr>
              <w:r w:rsidRPr="002D0422">
                <w:rPr>
                  <w:b/>
                </w:rPr>
                <w:t>Infrastrukturdepartementet</w:t>
              </w:r>
            </w:p>
            <w:p w14:paraId="60A3462E" w14:textId="755396A9" w:rsidR="002D0422" w:rsidRPr="00340DE0" w:rsidRDefault="002D0422" w:rsidP="00340DE0">
              <w:pPr>
                <w:pStyle w:val="Sidhuvud"/>
              </w:pPr>
              <w:r w:rsidRPr="002D0422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D0C49CEFB146D0B553108EFFCCFC68"/>
          </w:placeholder>
          <w:dataBinding w:prefixMappings="xmlns:ns0='http://lp/documentinfo/RK' " w:xpath="/ns0:DocumentInfo[1]/ns0:BaseInfo[1]/ns0:Recipient[1]" w:storeItemID="{9568B128-F734-425B-927F-BEE1E54F32D4}"/>
          <w:text w:multiLine="1"/>
        </w:sdtPr>
        <w:sdtEndPr/>
        <w:sdtContent>
          <w:tc>
            <w:tcPr>
              <w:tcW w:w="3170" w:type="dxa"/>
            </w:tcPr>
            <w:p w14:paraId="72C83829" w14:textId="77777777" w:rsidR="002D0422" w:rsidRDefault="002D042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1F7ADA" w14:textId="77777777" w:rsidR="002D0422" w:rsidRDefault="002D0422" w:rsidP="003E6020">
          <w:pPr>
            <w:pStyle w:val="Sidhuvud"/>
          </w:pPr>
        </w:p>
      </w:tc>
    </w:tr>
  </w:tbl>
  <w:p w14:paraId="4A52B1A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2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298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663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2410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440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F14"/>
    <w:rsid w:val="002C7839"/>
    <w:rsid w:val="002D014F"/>
    <w:rsid w:val="002D0422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0BA9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373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6B2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1F1"/>
    <w:rsid w:val="004D766C"/>
    <w:rsid w:val="004E0FA8"/>
    <w:rsid w:val="004E1DE3"/>
    <w:rsid w:val="004E251B"/>
    <w:rsid w:val="004E25CD"/>
    <w:rsid w:val="004E2A4B"/>
    <w:rsid w:val="004E3961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D05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3848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267E"/>
    <w:rsid w:val="00863BB7"/>
    <w:rsid w:val="0087276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4643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71B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CC6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69F"/>
    <w:rsid w:val="00C01585"/>
    <w:rsid w:val="00C0764A"/>
    <w:rsid w:val="00C115BF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E15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60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55D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079"/>
    <w:rsid w:val="00E96532"/>
    <w:rsid w:val="00E973A0"/>
    <w:rsid w:val="00EA1688"/>
    <w:rsid w:val="00EA1AFC"/>
    <w:rsid w:val="00EA2317"/>
    <w:rsid w:val="00EA3A7D"/>
    <w:rsid w:val="00EA4C83"/>
    <w:rsid w:val="00EB101C"/>
    <w:rsid w:val="00EB763D"/>
    <w:rsid w:val="00EB7FE4"/>
    <w:rsid w:val="00EC0A92"/>
    <w:rsid w:val="00EC1DA0"/>
    <w:rsid w:val="00EC329B"/>
    <w:rsid w:val="00EC3427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15D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BFD3C"/>
  <w15:docId w15:val="{475E68EB-898C-4D31-9F8B-A00BE3EE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E0BD593EB497599D17CBEA4598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356E0-31FC-495B-9164-4791A717A404}"/>
      </w:docPartPr>
      <w:docPartBody>
        <w:p w:rsidR="0056476C" w:rsidRDefault="00391C77" w:rsidP="00391C77">
          <w:pPr>
            <w:pStyle w:val="4FEE0BD593EB497599D17CBEA4598A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7DB3728DA74D21AB6FE39E25930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F94DA-BD9E-4C30-9BC5-AE787C5FA987}"/>
      </w:docPartPr>
      <w:docPartBody>
        <w:p w:rsidR="0056476C" w:rsidRDefault="00391C77" w:rsidP="00391C77">
          <w:pPr>
            <w:pStyle w:val="327DB3728DA74D21AB6FE39E259303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3F3B7B060249BDB20269897B11A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99AB7-A153-41AB-809C-DA7CDC2518FE}"/>
      </w:docPartPr>
      <w:docPartBody>
        <w:p w:rsidR="0056476C" w:rsidRDefault="00391C77" w:rsidP="00391C77">
          <w:pPr>
            <w:pStyle w:val="583F3B7B060249BDB20269897B11A1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D0C49CEFB146D0B553108EFFCCF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ECCB7-3E87-410B-BAB7-EB75D548644F}"/>
      </w:docPartPr>
      <w:docPartBody>
        <w:p w:rsidR="0056476C" w:rsidRDefault="00391C77" w:rsidP="00391C77">
          <w:pPr>
            <w:pStyle w:val="65D0C49CEFB146D0B553108EFFCCFC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4B4CB9122D45298CB46394DA967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025E2-473F-42D6-8DEA-7D2A4E311993}"/>
      </w:docPartPr>
      <w:docPartBody>
        <w:p w:rsidR="0056476C" w:rsidRDefault="00391C77" w:rsidP="00391C77">
          <w:pPr>
            <w:pStyle w:val="5E4B4CB9122D45298CB46394DA9670B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7"/>
    <w:rsid w:val="000F4645"/>
    <w:rsid w:val="00391C77"/>
    <w:rsid w:val="0056476C"/>
    <w:rsid w:val="007B48B2"/>
    <w:rsid w:val="008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29433EFF6F644FCABB8B39FFC0536FC">
    <w:name w:val="929433EFF6F644FCABB8B39FFC0536FC"/>
    <w:rsid w:val="00391C77"/>
  </w:style>
  <w:style w:type="character" w:styleId="Platshllartext">
    <w:name w:val="Placeholder Text"/>
    <w:basedOn w:val="Standardstycketeckensnitt"/>
    <w:uiPriority w:val="99"/>
    <w:semiHidden/>
    <w:rsid w:val="00391C77"/>
    <w:rPr>
      <w:noProof w:val="0"/>
      <w:color w:val="808080"/>
    </w:rPr>
  </w:style>
  <w:style w:type="paragraph" w:customStyle="1" w:styleId="2932C869F37E4CBC930680A121BA70C8">
    <w:name w:val="2932C869F37E4CBC930680A121BA70C8"/>
    <w:rsid w:val="00391C77"/>
  </w:style>
  <w:style w:type="paragraph" w:customStyle="1" w:styleId="A80B39D5A21547FC845404FBAC38E2E9">
    <w:name w:val="A80B39D5A21547FC845404FBAC38E2E9"/>
    <w:rsid w:val="00391C77"/>
  </w:style>
  <w:style w:type="paragraph" w:customStyle="1" w:styleId="89F88C5B1D9F45338710CB87BE3C71A1">
    <w:name w:val="89F88C5B1D9F45338710CB87BE3C71A1"/>
    <w:rsid w:val="00391C77"/>
  </w:style>
  <w:style w:type="paragraph" w:customStyle="1" w:styleId="4FEE0BD593EB497599D17CBEA4598AC6">
    <w:name w:val="4FEE0BD593EB497599D17CBEA4598AC6"/>
    <w:rsid w:val="00391C77"/>
  </w:style>
  <w:style w:type="paragraph" w:customStyle="1" w:styleId="327DB3728DA74D21AB6FE39E2593038B">
    <w:name w:val="327DB3728DA74D21AB6FE39E2593038B"/>
    <w:rsid w:val="00391C77"/>
  </w:style>
  <w:style w:type="paragraph" w:customStyle="1" w:styleId="19BDFD21CE1043EBBE1F51AA42DAFD9D">
    <w:name w:val="19BDFD21CE1043EBBE1F51AA42DAFD9D"/>
    <w:rsid w:val="00391C77"/>
  </w:style>
  <w:style w:type="paragraph" w:customStyle="1" w:styleId="1FA312419D2A479F991E5DE85446301F">
    <w:name w:val="1FA312419D2A479F991E5DE85446301F"/>
    <w:rsid w:val="00391C77"/>
  </w:style>
  <w:style w:type="paragraph" w:customStyle="1" w:styleId="3A93589A85164374B9132A383E3C72A2">
    <w:name w:val="3A93589A85164374B9132A383E3C72A2"/>
    <w:rsid w:val="00391C77"/>
  </w:style>
  <w:style w:type="paragraph" w:customStyle="1" w:styleId="583F3B7B060249BDB20269897B11A162">
    <w:name w:val="583F3B7B060249BDB20269897B11A162"/>
    <w:rsid w:val="00391C77"/>
  </w:style>
  <w:style w:type="paragraph" w:customStyle="1" w:styleId="65D0C49CEFB146D0B553108EFFCCFC68">
    <w:name w:val="65D0C49CEFB146D0B553108EFFCCFC68"/>
    <w:rsid w:val="00391C77"/>
  </w:style>
  <w:style w:type="paragraph" w:customStyle="1" w:styleId="327DB3728DA74D21AB6FE39E2593038B1">
    <w:name w:val="327DB3728DA74D21AB6FE39E2593038B1"/>
    <w:rsid w:val="00391C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3F3B7B060249BDB20269897B11A1621">
    <w:name w:val="583F3B7B060249BDB20269897B11A1621"/>
    <w:rsid w:val="00391C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BB5B2F0A24478DAB727AD0857FC840">
    <w:name w:val="61BB5B2F0A24478DAB727AD0857FC840"/>
    <w:rsid w:val="00391C77"/>
  </w:style>
  <w:style w:type="paragraph" w:customStyle="1" w:styleId="104E46802474444C8B065F642D779CEF">
    <w:name w:val="104E46802474444C8B065F642D779CEF"/>
    <w:rsid w:val="00391C77"/>
  </w:style>
  <w:style w:type="paragraph" w:customStyle="1" w:styleId="8F846371E48347C0A41BA9ED8487B1F7">
    <w:name w:val="8F846371E48347C0A41BA9ED8487B1F7"/>
    <w:rsid w:val="00391C77"/>
  </w:style>
  <w:style w:type="paragraph" w:customStyle="1" w:styleId="AD9EE200C313404187F3388EAADA58DB">
    <w:name w:val="AD9EE200C313404187F3388EAADA58DB"/>
    <w:rsid w:val="00391C77"/>
  </w:style>
  <w:style w:type="paragraph" w:customStyle="1" w:styleId="05B33F7EDA7F4BF3B53454B7D79E52CF">
    <w:name w:val="05B33F7EDA7F4BF3B53454B7D79E52CF"/>
    <w:rsid w:val="00391C77"/>
  </w:style>
  <w:style w:type="paragraph" w:customStyle="1" w:styleId="5E4B4CB9122D45298CB46394DA9670B7">
    <w:name w:val="5E4B4CB9122D45298CB46394DA9670B7"/>
    <w:rsid w:val="00391C77"/>
  </w:style>
  <w:style w:type="paragraph" w:customStyle="1" w:styleId="CF7D6D4B97604DD7B02444FCF23C249E">
    <w:name w:val="CF7D6D4B97604DD7B02444FCF23C249E"/>
    <w:rsid w:val="0039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I2020/03035</Dnr>
    <ParagrafNr/>
    <DocumentTitle/>
    <VisitingAddress/>
    <Extra1/>
    <Extra2/>
    <Extra3>Patrik Jönsson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111dfbbf-8532-4b5d-b64a-5187a8dfe99e</RD_Svarsid>
  </documentManagement>
</p:properties>
</file>

<file path=customXml/itemProps1.xml><?xml version="1.0" encoding="utf-8"?>
<ds:datastoreItem xmlns:ds="http://schemas.openxmlformats.org/officeDocument/2006/customXml" ds:itemID="{F602565C-1B81-4058-9433-725BA26C880A}"/>
</file>

<file path=customXml/itemProps2.xml><?xml version="1.0" encoding="utf-8"?>
<ds:datastoreItem xmlns:ds="http://schemas.openxmlformats.org/officeDocument/2006/customXml" ds:itemID="{12947D86-37CA-40E4-AA9C-C91D2A8F0C3A}"/>
</file>

<file path=customXml/itemProps3.xml><?xml version="1.0" encoding="utf-8"?>
<ds:datastoreItem xmlns:ds="http://schemas.openxmlformats.org/officeDocument/2006/customXml" ds:itemID="{14E9050B-F5A6-4ADA-89C8-F9C3450757C7}"/>
</file>

<file path=customXml/itemProps4.xml><?xml version="1.0" encoding="utf-8"?>
<ds:datastoreItem xmlns:ds="http://schemas.openxmlformats.org/officeDocument/2006/customXml" ds:itemID="{9568B128-F734-425B-927F-BEE1E54F32D4}"/>
</file>

<file path=customXml/itemProps5.xml><?xml version="1.0" encoding="utf-8"?>
<ds:datastoreItem xmlns:ds="http://schemas.openxmlformats.org/officeDocument/2006/customXml" ds:itemID="{79245B29-2386-434A-B72E-E02ACA60C4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705 av Patrik Jönsson (SD) De planerade elvägarna och höghastighetsjärnvägen.docx</dc:title>
  <dc:subject/>
  <dc:creator>Niklas Lundin</dc:creator>
  <cp:keywords/>
  <dc:description/>
  <cp:lastModifiedBy>Peter Kalliopuro</cp:lastModifiedBy>
  <cp:revision>3</cp:revision>
  <cp:lastPrinted>2020-11-27T08:12:00Z</cp:lastPrinted>
  <dcterms:created xsi:type="dcterms:W3CDTF">2020-12-02T11:04:00Z</dcterms:created>
  <dcterms:modified xsi:type="dcterms:W3CDTF">2020-12-02T11:04:00Z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