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5A" w14:textId="17F8153A" w:rsidR="00DB5E44" w:rsidRDefault="00DB5E44" w:rsidP="00DA0661">
      <w:pPr>
        <w:pStyle w:val="Rubrik"/>
      </w:pPr>
      <w:r>
        <w:t>Svar på fråga 20</w:t>
      </w:r>
      <w:r w:rsidR="00467A55">
        <w:t>20</w:t>
      </w:r>
      <w:r>
        <w:t>/2</w:t>
      </w:r>
      <w:r w:rsidR="00467A55">
        <w:t>1</w:t>
      </w:r>
      <w:r>
        <w:t>:</w:t>
      </w:r>
      <w:r w:rsidR="00701260">
        <w:t>1217</w:t>
      </w:r>
      <w:r w:rsidR="00EE7C3A">
        <w:t xml:space="preserve"> </w:t>
      </w:r>
      <w:r>
        <w:t xml:space="preserve">av </w:t>
      </w:r>
      <w:r w:rsidR="00701260">
        <w:t xml:space="preserve">Ellen </w:t>
      </w:r>
      <w:proofErr w:type="spellStart"/>
      <w:r w:rsidR="00701260">
        <w:t>Juntti</w:t>
      </w:r>
      <w:proofErr w:type="spellEnd"/>
      <w:r w:rsidR="00701260">
        <w:t xml:space="preserve"> (M)</w:t>
      </w:r>
      <w:r w:rsidR="00467A55">
        <w:t xml:space="preserve"> </w:t>
      </w:r>
      <w:r w:rsidR="00701260" w:rsidRPr="00701260">
        <w:t>Hot och våld mot samt trakasserier av polisanst</w:t>
      </w:r>
      <w:bookmarkStart w:id="0" w:name="_GoBack"/>
      <w:bookmarkEnd w:id="0"/>
      <w:r w:rsidR="00701260" w:rsidRPr="00701260">
        <w:t>ällda</w:t>
      </w:r>
    </w:p>
    <w:p w14:paraId="1E24ACF4" w14:textId="74A2C257" w:rsidR="00CF0011" w:rsidRPr="007F079A" w:rsidRDefault="00701260" w:rsidP="007F079A">
      <w:pPr>
        <w:pStyle w:val="Brdtext"/>
      </w:pPr>
      <w:r>
        <w:t xml:space="preserve">Ellen </w:t>
      </w:r>
      <w:proofErr w:type="spellStart"/>
      <w:r>
        <w:t>Juntti</w:t>
      </w:r>
      <w:proofErr w:type="spellEnd"/>
      <w:r w:rsidR="008668FD">
        <w:t xml:space="preserve"> </w:t>
      </w:r>
      <w:r w:rsidR="00CF0011" w:rsidRPr="007F079A">
        <w:t xml:space="preserve">har frågat </w:t>
      </w:r>
      <w:r w:rsidR="00DB5E44" w:rsidRPr="007F079A">
        <w:t xml:space="preserve">mig </w:t>
      </w:r>
      <w:r w:rsidR="00A15A10">
        <w:t xml:space="preserve">vilka åtgärder jag tänker vidta för att minska </w:t>
      </w:r>
      <w:r>
        <w:t>polisanställdas utsatthet.</w:t>
      </w:r>
    </w:p>
    <w:p w14:paraId="2F13688D" w14:textId="74D146D2" w:rsidR="00701260" w:rsidRDefault="00701260" w:rsidP="00701260">
      <w:pPr>
        <w:pStyle w:val="Brdtext"/>
      </w:pPr>
      <w:bookmarkStart w:id="1" w:name="_Hlk57018776"/>
      <w:r>
        <w:t xml:space="preserve">Låt mig slå fast att polisanställda och alla andra ska ha en trygg och säker arbetsmiljö. För att fortsätta stärka polisanställdas arbetsvillkor och säkerhet har </w:t>
      </w:r>
      <w:r w:rsidR="00AD4E04">
        <w:t xml:space="preserve">Polismyndigheten, på regeringens uppdrag, intensifierat </w:t>
      </w:r>
      <w:r>
        <w:t xml:space="preserve">arbetsmiljöarbetet. Exempelvis genomförs fysiska skyddsåtgärder </w:t>
      </w:r>
      <w:r w:rsidR="009150D6">
        <w:t>i form av exempelvis skottsäkra glas</w:t>
      </w:r>
      <w:r w:rsidR="00467999">
        <w:t xml:space="preserve"> i receptioner</w:t>
      </w:r>
      <w:r w:rsidR="009150D6">
        <w:t xml:space="preserve">, </w:t>
      </w:r>
      <w:r w:rsidR="00467999">
        <w:t xml:space="preserve">kroppsburna kameror, </w:t>
      </w:r>
      <w:r w:rsidR="009150D6">
        <w:t xml:space="preserve">förstärkt belysning och staket vid personalparkeringar. </w:t>
      </w:r>
      <w:r>
        <w:t xml:space="preserve">Polismyndigheten har avsatt en särskild pott med pengar om 50 miljoner kronor per år för dessa åtgärder. </w:t>
      </w:r>
      <w:r w:rsidR="00AD4E04">
        <w:t xml:space="preserve">Rikspolischefen har också gett </w:t>
      </w:r>
      <w:r>
        <w:t xml:space="preserve">myndighetens säkerhetsavdelning </w:t>
      </w:r>
      <w:r w:rsidR="00AD4E04">
        <w:t>i</w:t>
      </w:r>
      <w:r>
        <w:t xml:space="preserve"> uppdrag att stärka skyddet av medarbetarna. </w:t>
      </w:r>
    </w:p>
    <w:p w14:paraId="67324CEE" w14:textId="2593A573" w:rsidR="00701260" w:rsidRDefault="00701260" w:rsidP="00701260">
      <w:pPr>
        <w:pStyle w:val="Brdtext"/>
      </w:pPr>
      <w:r>
        <w:t xml:space="preserve">Regeringen har </w:t>
      </w:r>
      <w:r w:rsidR="00AA0731">
        <w:t>även</w:t>
      </w:r>
      <w:r>
        <w:t xml:space="preserve"> drivit igenom ett f</w:t>
      </w:r>
      <w:r w:rsidRPr="00A77D5A">
        <w:t>örstärkt skydd för blåljus</w:t>
      </w:r>
      <w:r w:rsidR="00112713">
        <w:t>verksamhet</w:t>
      </w:r>
      <w:r>
        <w:t xml:space="preserve"> genom att införa </w:t>
      </w:r>
      <w:r w:rsidR="00112713">
        <w:t xml:space="preserve">det nya brottet sabotage mot blåljusverksamhet i lagstiftningen. </w:t>
      </w:r>
      <w:r w:rsidR="00AA0731">
        <w:t>F</w:t>
      </w:r>
      <w:r>
        <w:t xml:space="preserve">ör att stärka medarbetarskyddet </w:t>
      </w:r>
      <w:r w:rsidR="00AA0731">
        <w:t>har regeringen därtill</w:t>
      </w:r>
      <w:r>
        <w:t xml:space="preserve"> </w:t>
      </w:r>
      <w:r w:rsidR="00AA0731">
        <w:t xml:space="preserve">tagit initiativ till </w:t>
      </w:r>
      <w:r>
        <w:t>n</w:t>
      </w:r>
      <w:r w:rsidRPr="00A77D5A">
        <w:t>ya regler om polisens tjänstekort</w:t>
      </w:r>
      <w:r>
        <w:t xml:space="preserve">, vilket gör att polisanställda inte längre behöver exponera hela sitt namn i sin tjänsteutövning. </w:t>
      </w:r>
    </w:p>
    <w:p w14:paraId="0FBE4578" w14:textId="5D16A566" w:rsidR="00701260" w:rsidRDefault="001F4266" w:rsidP="00701260">
      <w:pPr>
        <w:pStyle w:val="Brdtext"/>
      </w:pPr>
      <w:r>
        <w:t>En viktig faktor för</w:t>
      </w:r>
      <w:r w:rsidR="00701260">
        <w:t xml:space="preserve"> en trygg arbetsmiljö är dock att poliserna bli</w:t>
      </w:r>
      <w:r w:rsidR="001B049F">
        <w:t>r</w:t>
      </w:r>
      <w:r w:rsidR="00701260">
        <w:t xml:space="preserve"> fler. </w:t>
      </w:r>
      <w:r w:rsidR="008D03FA">
        <w:t xml:space="preserve">Vid </w:t>
      </w:r>
      <w:r w:rsidR="009D3414">
        <w:t xml:space="preserve">det senaste </w:t>
      </w:r>
      <w:r w:rsidR="008D03FA">
        <w:t xml:space="preserve">årsskiftet </w:t>
      </w:r>
      <w:r w:rsidR="009D3414">
        <w:t xml:space="preserve">fanns det fler polisanställda än någonsin tidigare. </w:t>
      </w:r>
      <w:r w:rsidR="00701260">
        <w:t>Antalet poliser kommer fortsätta att öka under de kommande åren</w:t>
      </w:r>
      <w:r w:rsidR="00AA0731">
        <w:t>, regeringens mål är 10 000 fler polisanställda 2024 jämfört med 2016</w:t>
      </w:r>
      <w:r w:rsidR="00701260">
        <w:t xml:space="preserve">. </w:t>
      </w:r>
    </w:p>
    <w:p w14:paraId="117BBB81" w14:textId="7A413A5C" w:rsidR="00701260" w:rsidRDefault="00AA0731" w:rsidP="00701260">
      <w:pPr>
        <w:pStyle w:val="Brdtext"/>
      </w:pPr>
      <w:r>
        <w:rPr>
          <w:rFonts w:eastAsiaTheme="minorEastAsia"/>
        </w:rPr>
        <w:t>Avslutningsvis, r</w:t>
      </w:r>
      <w:r w:rsidR="00701260">
        <w:rPr>
          <w:rFonts w:eastAsiaTheme="minorEastAsia"/>
        </w:rPr>
        <w:t xml:space="preserve">egeringen och Polismyndigheten har vidtagit flera åtgärder för att förbättra både villkoren och för att säkra arbetsmiljön, men </w:t>
      </w:r>
      <w:r w:rsidR="00AD4E04">
        <w:rPr>
          <w:rFonts w:eastAsiaTheme="minorEastAsia"/>
        </w:rPr>
        <w:t xml:space="preserve">ytterst har </w:t>
      </w:r>
      <w:r w:rsidR="00AD4E04">
        <w:rPr>
          <w:rFonts w:eastAsiaTheme="minorEastAsia"/>
        </w:rPr>
        <w:lastRenderedPageBreak/>
        <w:t>Polismyndigheten som arbetsgivare ansvar</w:t>
      </w:r>
      <w:r w:rsidR="00695C95">
        <w:rPr>
          <w:rFonts w:eastAsiaTheme="minorEastAsia"/>
        </w:rPr>
        <w:t>et</w:t>
      </w:r>
      <w:r w:rsidR="00AD4E04">
        <w:rPr>
          <w:rFonts w:eastAsiaTheme="minorEastAsia"/>
        </w:rPr>
        <w:t xml:space="preserve"> för de anställdas arbetsmiljö. Jag</w:t>
      </w:r>
      <w:r w:rsidR="00701260">
        <w:rPr>
          <w:rFonts w:eastAsiaTheme="minorEastAsia"/>
        </w:rPr>
        <w:t xml:space="preserve"> fortsätter naturligtvis att analysera behovet av ytterligare förslag för att göra de polisanställdas vardag trygg.</w:t>
      </w:r>
    </w:p>
    <w:bookmarkEnd w:id="1"/>
    <w:p w14:paraId="31217852" w14:textId="618AA9F3" w:rsidR="00DB5E44" w:rsidRPr="00460A00" w:rsidRDefault="00DB5E44" w:rsidP="006A12F1">
      <w:pPr>
        <w:pStyle w:val="Brdtext"/>
      </w:pPr>
      <w:r w:rsidRPr="00460A00">
        <w:t xml:space="preserve">Stockholm den </w:t>
      </w:r>
      <w:sdt>
        <w:sdtPr>
          <w:rPr>
            <w:lang w:val="de-DE"/>
          </w:rPr>
          <w:id w:val="-1225218591"/>
          <w:placeholder>
            <w:docPart w:val="C414FA1604854EC985A91B7BB59974CA"/>
          </w:placeholder>
          <w:dataBinding w:prefixMappings="xmlns:ns0='http://lp/documentinfo/RK' " w:xpath="/ns0:DocumentInfo[1]/ns0:BaseInfo[1]/ns0:HeaderDate[1]" w:storeItemID="{BDBF6C95-EFEE-4F9A-8DDF-9AAAAC2E4C14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D3414">
            <w:t>20 januari 2021</w:t>
          </w:r>
        </w:sdtContent>
      </w:sdt>
    </w:p>
    <w:p w14:paraId="4BA942BF" w14:textId="1E887C4C" w:rsidR="00DB5E44" w:rsidRPr="00460A00" w:rsidRDefault="00DB5E44" w:rsidP="004E7A8F">
      <w:pPr>
        <w:pStyle w:val="Brdtextutanavstnd"/>
      </w:pPr>
    </w:p>
    <w:p w14:paraId="3DCF3D54" w14:textId="3250F7E0" w:rsidR="00DB5E44" w:rsidRPr="00460A00" w:rsidRDefault="00DB5E44" w:rsidP="00704567">
      <w:pPr>
        <w:pStyle w:val="Brdtext"/>
      </w:pPr>
      <w:r w:rsidRPr="00460A00">
        <w:t>Mikael Damberg</w:t>
      </w:r>
    </w:p>
    <w:sectPr w:rsidR="00DB5E44" w:rsidRPr="00460A0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3A03" w14:textId="77777777" w:rsidR="00546BFE" w:rsidRDefault="00546BFE" w:rsidP="00A87A54">
      <w:pPr>
        <w:spacing w:after="0" w:line="240" w:lineRule="auto"/>
      </w:pPr>
      <w:r>
        <w:separator/>
      </w:r>
    </w:p>
  </w:endnote>
  <w:endnote w:type="continuationSeparator" w:id="0">
    <w:p w14:paraId="0E7A8C4C" w14:textId="77777777" w:rsidR="00546BFE" w:rsidRDefault="00546B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C85C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CAFF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0C7C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EA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160E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CF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364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9C9F7" w14:textId="77777777" w:rsidTr="00C26068">
      <w:trPr>
        <w:trHeight w:val="227"/>
      </w:trPr>
      <w:tc>
        <w:tcPr>
          <w:tcW w:w="4074" w:type="dxa"/>
        </w:tcPr>
        <w:p w14:paraId="72733B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2D5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85F2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F074" w14:textId="77777777" w:rsidR="00546BFE" w:rsidRDefault="00546BFE" w:rsidP="00A87A54">
      <w:pPr>
        <w:spacing w:after="0" w:line="240" w:lineRule="auto"/>
      </w:pPr>
      <w:r>
        <w:separator/>
      </w:r>
    </w:p>
  </w:footnote>
  <w:footnote w:type="continuationSeparator" w:id="0">
    <w:p w14:paraId="1A769B91" w14:textId="77777777" w:rsidR="00546BFE" w:rsidRDefault="00546B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5E44" w14:paraId="2A08AF0B" w14:textId="77777777" w:rsidTr="00C93EBA">
      <w:trPr>
        <w:trHeight w:val="227"/>
      </w:trPr>
      <w:tc>
        <w:tcPr>
          <w:tcW w:w="5534" w:type="dxa"/>
        </w:tcPr>
        <w:p w14:paraId="20128D75" w14:textId="77777777" w:rsidR="00DB5E44" w:rsidRPr="007D73AB" w:rsidRDefault="00DB5E44">
          <w:pPr>
            <w:pStyle w:val="Sidhuvud"/>
          </w:pPr>
        </w:p>
      </w:tc>
      <w:tc>
        <w:tcPr>
          <w:tcW w:w="3170" w:type="dxa"/>
          <w:vAlign w:val="bottom"/>
        </w:tcPr>
        <w:p w14:paraId="02C99055" w14:textId="77777777" w:rsidR="00DB5E44" w:rsidRPr="007D73AB" w:rsidRDefault="00DB5E44" w:rsidP="00340DE0">
          <w:pPr>
            <w:pStyle w:val="Sidhuvud"/>
          </w:pPr>
        </w:p>
      </w:tc>
      <w:tc>
        <w:tcPr>
          <w:tcW w:w="1134" w:type="dxa"/>
        </w:tcPr>
        <w:p w14:paraId="09B2C3A8" w14:textId="77777777" w:rsidR="00DB5E44" w:rsidRDefault="00DB5E44" w:rsidP="005A703A">
          <w:pPr>
            <w:pStyle w:val="Sidhuvud"/>
          </w:pPr>
        </w:p>
      </w:tc>
    </w:tr>
    <w:tr w:rsidR="00DB5E44" w14:paraId="4A686332" w14:textId="77777777" w:rsidTr="00C93EBA">
      <w:trPr>
        <w:trHeight w:val="1928"/>
      </w:trPr>
      <w:tc>
        <w:tcPr>
          <w:tcW w:w="5534" w:type="dxa"/>
        </w:tcPr>
        <w:p w14:paraId="2A300D82" w14:textId="77777777" w:rsidR="00DB5E44" w:rsidRPr="00340DE0" w:rsidRDefault="00DB5E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24F6E" wp14:editId="4E9E09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82FAA0" w14:textId="77777777" w:rsidR="00DB5E44" w:rsidRPr="00710A6C" w:rsidRDefault="00DB5E44" w:rsidP="00EE3C0F">
          <w:pPr>
            <w:pStyle w:val="Sidhuvud"/>
            <w:rPr>
              <w:b/>
            </w:rPr>
          </w:pPr>
        </w:p>
        <w:p w14:paraId="0BD58569" w14:textId="77777777" w:rsidR="00DB5E44" w:rsidRDefault="00DB5E44" w:rsidP="00EE3C0F">
          <w:pPr>
            <w:pStyle w:val="Sidhuvud"/>
          </w:pPr>
        </w:p>
        <w:p w14:paraId="196BCE99" w14:textId="77777777" w:rsidR="00DB5E44" w:rsidRDefault="00DB5E44" w:rsidP="00EE3C0F">
          <w:pPr>
            <w:pStyle w:val="Sidhuvud"/>
          </w:pPr>
        </w:p>
        <w:p w14:paraId="57E17D50" w14:textId="77777777" w:rsidR="00DB5E44" w:rsidRDefault="00DB5E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prefixMappings="xmlns:ns0='http://lp/documentinfo/RK' " w:xpath="/ns0:DocumentInfo[1]/ns0:BaseInfo[1]/ns0:Dnr[1]" w:storeItemID="{BDBF6C95-EFEE-4F9A-8DDF-9AAAAC2E4C14}"/>
            <w:text/>
          </w:sdtPr>
          <w:sdtEndPr/>
          <w:sdtContent>
            <w:p w14:paraId="00915154" w14:textId="1002F564" w:rsidR="00DB5E44" w:rsidRDefault="00701260" w:rsidP="00EE3C0F">
              <w:pPr>
                <w:pStyle w:val="Sidhuvud"/>
              </w:pPr>
              <w:r>
                <w:t>Ju2020/00066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prefixMappings="xmlns:ns0='http://lp/documentinfo/RK' " w:xpath="/ns0:DocumentInfo[1]/ns0:BaseInfo[1]/ns0:DocNumber[1]" w:storeItemID="{BDBF6C95-EFEE-4F9A-8DDF-9AAAAC2E4C14}"/>
            <w:text/>
          </w:sdtPr>
          <w:sdtEndPr/>
          <w:sdtContent>
            <w:p w14:paraId="61E9A47B" w14:textId="77777777" w:rsidR="00DB5E44" w:rsidRDefault="00DB5E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57FFE3" w14:textId="77777777" w:rsidR="00DB5E44" w:rsidRDefault="00DB5E44" w:rsidP="00EE3C0F">
          <w:pPr>
            <w:pStyle w:val="Sidhuvud"/>
          </w:pPr>
        </w:p>
      </w:tc>
      <w:tc>
        <w:tcPr>
          <w:tcW w:w="1134" w:type="dxa"/>
        </w:tcPr>
        <w:p w14:paraId="5A00A0C6" w14:textId="77777777" w:rsidR="00DB5E44" w:rsidRDefault="00DB5E44" w:rsidP="0094502D">
          <w:pPr>
            <w:pStyle w:val="Sidhuvud"/>
          </w:pPr>
        </w:p>
        <w:p w14:paraId="6524A8B0" w14:textId="77777777" w:rsidR="00DB5E44" w:rsidRPr="0094502D" w:rsidRDefault="00DB5E44" w:rsidP="00EC71A6">
          <w:pPr>
            <w:pStyle w:val="Sidhuvud"/>
          </w:pPr>
        </w:p>
      </w:tc>
    </w:tr>
    <w:tr w:rsidR="00DB5E44" w14:paraId="2E998E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2474A" w14:textId="77777777" w:rsidR="00DB5E44" w:rsidRPr="00DB5E44" w:rsidRDefault="00DB5E44" w:rsidP="00340DE0">
              <w:pPr>
                <w:pStyle w:val="Sidhuvud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14:paraId="4F65985B" w14:textId="77777777" w:rsidR="00DB5E44" w:rsidRPr="00340DE0" w:rsidRDefault="00DB5E44" w:rsidP="00340DE0">
              <w:pPr>
                <w:pStyle w:val="Sidhuvud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prefixMappings="xmlns:ns0='http://lp/documentinfo/RK' " w:xpath="/ns0:DocumentInfo[1]/ns0:BaseInfo[1]/ns0:Recipient[1]" w:storeItemID="{BDBF6C95-EFEE-4F9A-8DDF-9AAAAC2E4C14}"/>
          <w:text w:multiLine="1"/>
        </w:sdtPr>
        <w:sdtEndPr/>
        <w:sdtContent>
          <w:tc>
            <w:tcPr>
              <w:tcW w:w="3170" w:type="dxa"/>
            </w:tcPr>
            <w:p w14:paraId="0792B6ED" w14:textId="77777777" w:rsidR="00DB5E44" w:rsidRDefault="00DB5E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049BD" w14:textId="77777777" w:rsidR="00DB5E44" w:rsidRDefault="00DB5E44" w:rsidP="003E6020">
          <w:pPr>
            <w:pStyle w:val="Sidhuvud"/>
          </w:pPr>
        </w:p>
      </w:tc>
    </w:tr>
  </w:tbl>
  <w:p w14:paraId="53FCE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4"/>
    <w:rsid w:val="00000290"/>
    <w:rsid w:val="00001068"/>
    <w:rsid w:val="00002A2B"/>
    <w:rsid w:val="0000412C"/>
    <w:rsid w:val="00004D5C"/>
    <w:rsid w:val="00005F68"/>
    <w:rsid w:val="00006CA7"/>
    <w:rsid w:val="000128EB"/>
    <w:rsid w:val="00012B00"/>
    <w:rsid w:val="00014EF6"/>
    <w:rsid w:val="00016730"/>
    <w:rsid w:val="000168B9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28C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30B"/>
    <w:rsid w:val="000647D2"/>
    <w:rsid w:val="000656A1"/>
    <w:rsid w:val="00066BC9"/>
    <w:rsid w:val="00067A9D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06A"/>
    <w:rsid w:val="00093408"/>
    <w:rsid w:val="00093BBF"/>
    <w:rsid w:val="0009435C"/>
    <w:rsid w:val="000945FC"/>
    <w:rsid w:val="000A13CA"/>
    <w:rsid w:val="000A35DE"/>
    <w:rsid w:val="000A456A"/>
    <w:rsid w:val="000A5E43"/>
    <w:rsid w:val="000B56A9"/>
    <w:rsid w:val="000B6967"/>
    <w:rsid w:val="000B6E5C"/>
    <w:rsid w:val="000C61D1"/>
    <w:rsid w:val="000D276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5D"/>
    <w:rsid w:val="001055DA"/>
    <w:rsid w:val="00106F29"/>
    <w:rsid w:val="001111E9"/>
    <w:rsid w:val="00112713"/>
    <w:rsid w:val="00113168"/>
    <w:rsid w:val="0011413E"/>
    <w:rsid w:val="00116BC4"/>
    <w:rsid w:val="00116DCD"/>
    <w:rsid w:val="0012033A"/>
    <w:rsid w:val="00120556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2A"/>
    <w:rsid w:val="001331B1"/>
    <w:rsid w:val="00134837"/>
    <w:rsid w:val="00135111"/>
    <w:rsid w:val="001428E2"/>
    <w:rsid w:val="0015452D"/>
    <w:rsid w:val="0016294F"/>
    <w:rsid w:val="00167FA8"/>
    <w:rsid w:val="0017099B"/>
    <w:rsid w:val="00170CE4"/>
    <w:rsid w:val="00170E3E"/>
    <w:rsid w:val="0017300E"/>
    <w:rsid w:val="00173126"/>
    <w:rsid w:val="001742AD"/>
    <w:rsid w:val="0017444B"/>
    <w:rsid w:val="00176A26"/>
    <w:rsid w:val="001774F8"/>
    <w:rsid w:val="00180BE1"/>
    <w:rsid w:val="001813DF"/>
    <w:rsid w:val="001857B5"/>
    <w:rsid w:val="00186692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49F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266"/>
    <w:rsid w:val="001F4302"/>
    <w:rsid w:val="001F50BE"/>
    <w:rsid w:val="001F525B"/>
    <w:rsid w:val="001F6BBE"/>
    <w:rsid w:val="0020002E"/>
    <w:rsid w:val="00201498"/>
    <w:rsid w:val="00204079"/>
    <w:rsid w:val="002102FD"/>
    <w:rsid w:val="002116FE"/>
    <w:rsid w:val="002118FB"/>
    <w:rsid w:val="00211B4E"/>
    <w:rsid w:val="00213204"/>
    <w:rsid w:val="00213258"/>
    <w:rsid w:val="002161F5"/>
    <w:rsid w:val="0021657C"/>
    <w:rsid w:val="0022080A"/>
    <w:rsid w:val="0022187E"/>
    <w:rsid w:val="00222258"/>
    <w:rsid w:val="00223AD6"/>
    <w:rsid w:val="00225294"/>
    <w:rsid w:val="0022666A"/>
    <w:rsid w:val="00227E43"/>
    <w:rsid w:val="002315F5"/>
    <w:rsid w:val="00232C74"/>
    <w:rsid w:val="00232EC3"/>
    <w:rsid w:val="00233D52"/>
    <w:rsid w:val="002342B6"/>
    <w:rsid w:val="00237147"/>
    <w:rsid w:val="00242AD1"/>
    <w:rsid w:val="0024412C"/>
    <w:rsid w:val="0024537C"/>
    <w:rsid w:val="0024791E"/>
    <w:rsid w:val="00255E6F"/>
    <w:rsid w:val="0026061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03F"/>
    <w:rsid w:val="00292420"/>
    <w:rsid w:val="00296B7A"/>
    <w:rsid w:val="002974DC"/>
    <w:rsid w:val="002A0CB3"/>
    <w:rsid w:val="002A39EF"/>
    <w:rsid w:val="002A3A59"/>
    <w:rsid w:val="002A6820"/>
    <w:rsid w:val="002B00E5"/>
    <w:rsid w:val="002B13DA"/>
    <w:rsid w:val="002B4957"/>
    <w:rsid w:val="002B6849"/>
    <w:rsid w:val="002C0CD0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BD0"/>
    <w:rsid w:val="002E150B"/>
    <w:rsid w:val="002E2C89"/>
    <w:rsid w:val="002E3609"/>
    <w:rsid w:val="002E4D3F"/>
    <w:rsid w:val="002E518E"/>
    <w:rsid w:val="002E5668"/>
    <w:rsid w:val="002E61A5"/>
    <w:rsid w:val="002F3675"/>
    <w:rsid w:val="002F59E0"/>
    <w:rsid w:val="002F66A6"/>
    <w:rsid w:val="00300342"/>
    <w:rsid w:val="00304E75"/>
    <w:rsid w:val="003050DB"/>
    <w:rsid w:val="003055BC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398"/>
    <w:rsid w:val="00340DE0"/>
    <w:rsid w:val="00341F47"/>
    <w:rsid w:val="0034210D"/>
    <w:rsid w:val="00342327"/>
    <w:rsid w:val="0034250B"/>
    <w:rsid w:val="00344234"/>
    <w:rsid w:val="0034750A"/>
    <w:rsid w:val="00347AFA"/>
    <w:rsid w:val="00347C69"/>
    <w:rsid w:val="00347E11"/>
    <w:rsid w:val="003503DD"/>
    <w:rsid w:val="00350696"/>
    <w:rsid w:val="00350C92"/>
    <w:rsid w:val="003542C5"/>
    <w:rsid w:val="00360397"/>
    <w:rsid w:val="00365461"/>
    <w:rsid w:val="00365B9F"/>
    <w:rsid w:val="00370311"/>
    <w:rsid w:val="00371D87"/>
    <w:rsid w:val="0037431E"/>
    <w:rsid w:val="00380663"/>
    <w:rsid w:val="003846F4"/>
    <w:rsid w:val="003853E3"/>
    <w:rsid w:val="0038587E"/>
    <w:rsid w:val="00392ED4"/>
    <w:rsid w:val="00393680"/>
    <w:rsid w:val="00394D4C"/>
    <w:rsid w:val="00395D9F"/>
    <w:rsid w:val="00397242"/>
    <w:rsid w:val="003A1315"/>
    <w:rsid w:val="003A1744"/>
    <w:rsid w:val="003A2E73"/>
    <w:rsid w:val="003A3071"/>
    <w:rsid w:val="003A3A54"/>
    <w:rsid w:val="003A4126"/>
    <w:rsid w:val="003A5969"/>
    <w:rsid w:val="003A5C58"/>
    <w:rsid w:val="003B0C81"/>
    <w:rsid w:val="003B201F"/>
    <w:rsid w:val="003B29C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654"/>
    <w:rsid w:val="00403B63"/>
    <w:rsid w:val="00403D11"/>
    <w:rsid w:val="00404DB4"/>
    <w:rsid w:val="004060B1"/>
    <w:rsid w:val="00406E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395"/>
    <w:rsid w:val="004276C7"/>
    <w:rsid w:val="0042785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A00"/>
    <w:rsid w:val="0046337E"/>
    <w:rsid w:val="00464CA1"/>
    <w:rsid w:val="004660C8"/>
    <w:rsid w:val="00467999"/>
    <w:rsid w:val="00467A55"/>
    <w:rsid w:val="00467DEF"/>
    <w:rsid w:val="00472EBA"/>
    <w:rsid w:val="004735B6"/>
    <w:rsid w:val="004735F0"/>
    <w:rsid w:val="004745D7"/>
    <w:rsid w:val="00474676"/>
    <w:rsid w:val="0047511B"/>
    <w:rsid w:val="00475B99"/>
    <w:rsid w:val="00476B7F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362"/>
    <w:rsid w:val="0049768A"/>
    <w:rsid w:val="004A0FB1"/>
    <w:rsid w:val="004A33C6"/>
    <w:rsid w:val="004A66B1"/>
    <w:rsid w:val="004A7DC4"/>
    <w:rsid w:val="004B1E7B"/>
    <w:rsid w:val="004B3029"/>
    <w:rsid w:val="004B352B"/>
    <w:rsid w:val="004B35E7"/>
    <w:rsid w:val="004B4B51"/>
    <w:rsid w:val="004B4B73"/>
    <w:rsid w:val="004B622B"/>
    <w:rsid w:val="004B63BF"/>
    <w:rsid w:val="004B66DA"/>
    <w:rsid w:val="004B696B"/>
    <w:rsid w:val="004B7DFF"/>
    <w:rsid w:val="004C294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ABF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439"/>
    <w:rsid w:val="005317F6"/>
    <w:rsid w:val="005373B7"/>
    <w:rsid w:val="005423F6"/>
    <w:rsid w:val="00544738"/>
    <w:rsid w:val="005456E4"/>
    <w:rsid w:val="00546BFE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81E"/>
    <w:rsid w:val="00573DFD"/>
    <w:rsid w:val="005747D0"/>
    <w:rsid w:val="00580B99"/>
    <w:rsid w:val="005827D5"/>
    <w:rsid w:val="00582918"/>
    <w:rsid w:val="005849E3"/>
    <w:rsid w:val="005850D7"/>
    <w:rsid w:val="0058522F"/>
    <w:rsid w:val="00585282"/>
    <w:rsid w:val="00586266"/>
    <w:rsid w:val="0058703B"/>
    <w:rsid w:val="005947C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B0"/>
    <w:rsid w:val="005C6F80"/>
    <w:rsid w:val="005D07C2"/>
    <w:rsid w:val="005E2F29"/>
    <w:rsid w:val="005E2F5A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951"/>
    <w:rsid w:val="00610D87"/>
    <w:rsid w:val="00610E88"/>
    <w:rsid w:val="00613827"/>
    <w:rsid w:val="006175D7"/>
    <w:rsid w:val="006205FA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8DC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049"/>
    <w:rsid w:val="0069523C"/>
    <w:rsid w:val="00695606"/>
    <w:rsid w:val="00695C95"/>
    <w:rsid w:val="006962CA"/>
    <w:rsid w:val="00696A95"/>
    <w:rsid w:val="006A09DA"/>
    <w:rsid w:val="006A1835"/>
    <w:rsid w:val="006A2625"/>
    <w:rsid w:val="006A7F40"/>
    <w:rsid w:val="006B21E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260"/>
    <w:rsid w:val="0070456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BB2"/>
    <w:rsid w:val="007312D2"/>
    <w:rsid w:val="00731C75"/>
    <w:rsid w:val="00732599"/>
    <w:rsid w:val="0073425B"/>
    <w:rsid w:val="00743E09"/>
    <w:rsid w:val="00744FCC"/>
    <w:rsid w:val="00747B9C"/>
    <w:rsid w:val="00750C93"/>
    <w:rsid w:val="007512A4"/>
    <w:rsid w:val="00751D86"/>
    <w:rsid w:val="00754E24"/>
    <w:rsid w:val="00757B3B"/>
    <w:rsid w:val="007618C5"/>
    <w:rsid w:val="00764EB7"/>
    <w:rsid w:val="00764FA6"/>
    <w:rsid w:val="00765294"/>
    <w:rsid w:val="007717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519"/>
    <w:rsid w:val="007A1856"/>
    <w:rsid w:val="007A1887"/>
    <w:rsid w:val="007A206C"/>
    <w:rsid w:val="007A629C"/>
    <w:rsid w:val="007A6348"/>
    <w:rsid w:val="007B023C"/>
    <w:rsid w:val="007B03CC"/>
    <w:rsid w:val="007B2F08"/>
    <w:rsid w:val="007C1E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79A"/>
    <w:rsid w:val="007F0DD0"/>
    <w:rsid w:val="007F61D0"/>
    <w:rsid w:val="0080228F"/>
    <w:rsid w:val="00804C1B"/>
    <w:rsid w:val="0080595A"/>
    <w:rsid w:val="0080608A"/>
    <w:rsid w:val="00811E20"/>
    <w:rsid w:val="008150A6"/>
    <w:rsid w:val="00815A8F"/>
    <w:rsid w:val="00817098"/>
    <w:rsid w:val="008178E6"/>
    <w:rsid w:val="008223AE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60"/>
    <w:rsid w:val="00863BB7"/>
    <w:rsid w:val="008668FD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48D"/>
    <w:rsid w:val="00893029"/>
    <w:rsid w:val="0089514A"/>
    <w:rsid w:val="00895C2A"/>
    <w:rsid w:val="008A03E9"/>
    <w:rsid w:val="008A0A0D"/>
    <w:rsid w:val="008A3961"/>
    <w:rsid w:val="008A4CEA"/>
    <w:rsid w:val="008A66A1"/>
    <w:rsid w:val="008A7506"/>
    <w:rsid w:val="008B1603"/>
    <w:rsid w:val="008B20ED"/>
    <w:rsid w:val="008B6135"/>
    <w:rsid w:val="008B7BEB"/>
    <w:rsid w:val="008C02B8"/>
    <w:rsid w:val="008C282E"/>
    <w:rsid w:val="008C2EFA"/>
    <w:rsid w:val="008C4538"/>
    <w:rsid w:val="008C562B"/>
    <w:rsid w:val="008C6717"/>
    <w:rsid w:val="008D0305"/>
    <w:rsid w:val="008D03FA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866"/>
    <w:rsid w:val="009036E7"/>
    <w:rsid w:val="0090605F"/>
    <w:rsid w:val="0091053B"/>
    <w:rsid w:val="00912158"/>
    <w:rsid w:val="00912945"/>
    <w:rsid w:val="009144EE"/>
    <w:rsid w:val="009150D6"/>
    <w:rsid w:val="00915D4C"/>
    <w:rsid w:val="00921130"/>
    <w:rsid w:val="0092703C"/>
    <w:rsid w:val="009279B2"/>
    <w:rsid w:val="0093488D"/>
    <w:rsid w:val="00935814"/>
    <w:rsid w:val="00936C01"/>
    <w:rsid w:val="0094502D"/>
    <w:rsid w:val="00946561"/>
    <w:rsid w:val="00946B39"/>
    <w:rsid w:val="00947013"/>
    <w:rsid w:val="0095062C"/>
    <w:rsid w:val="00956EA9"/>
    <w:rsid w:val="0096576F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769"/>
    <w:rsid w:val="009B4DEC"/>
    <w:rsid w:val="009B65C2"/>
    <w:rsid w:val="009C2459"/>
    <w:rsid w:val="009C255A"/>
    <w:rsid w:val="009C2B46"/>
    <w:rsid w:val="009C3BA4"/>
    <w:rsid w:val="009C4448"/>
    <w:rsid w:val="009C610D"/>
    <w:rsid w:val="009D10E5"/>
    <w:rsid w:val="009D3414"/>
    <w:rsid w:val="009D43F3"/>
    <w:rsid w:val="009D4E9F"/>
    <w:rsid w:val="009D5D40"/>
    <w:rsid w:val="009D5EA2"/>
    <w:rsid w:val="009D6B1B"/>
    <w:rsid w:val="009E107B"/>
    <w:rsid w:val="009E18D6"/>
    <w:rsid w:val="009E4DCA"/>
    <w:rsid w:val="009E53C8"/>
    <w:rsid w:val="009E7B92"/>
    <w:rsid w:val="009F19C0"/>
    <w:rsid w:val="009F4023"/>
    <w:rsid w:val="009F505F"/>
    <w:rsid w:val="00A00AE4"/>
    <w:rsid w:val="00A00D24"/>
    <w:rsid w:val="00A0129C"/>
    <w:rsid w:val="00A01F5C"/>
    <w:rsid w:val="00A02F6C"/>
    <w:rsid w:val="00A12A69"/>
    <w:rsid w:val="00A15A10"/>
    <w:rsid w:val="00A2019A"/>
    <w:rsid w:val="00A23493"/>
    <w:rsid w:val="00A24030"/>
    <w:rsid w:val="00A2416A"/>
    <w:rsid w:val="00A30E06"/>
    <w:rsid w:val="00A31805"/>
    <w:rsid w:val="00A31CC1"/>
    <w:rsid w:val="00A3270B"/>
    <w:rsid w:val="00A333A9"/>
    <w:rsid w:val="00A379E4"/>
    <w:rsid w:val="00A402B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EB8"/>
    <w:rsid w:val="00A8483F"/>
    <w:rsid w:val="00A870B0"/>
    <w:rsid w:val="00A8728A"/>
    <w:rsid w:val="00A87A54"/>
    <w:rsid w:val="00A94D32"/>
    <w:rsid w:val="00AA0731"/>
    <w:rsid w:val="00AA105C"/>
    <w:rsid w:val="00AA1809"/>
    <w:rsid w:val="00AA1FFE"/>
    <w:rsid w:val="00AA3F2E"/>
    <w:rsid w:val="00AA72F4"/>
    <w:rsid w:val="00AB035F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E04"/>
    <w:rsid w:val="00AE5CCA"/>
    <w:rsid w:val="00AE7196"/>
    <w:rsid w:val="00AE77EB"/>
    <w:rsid w:val="00AE7BD8"/>
    <w:rsid w:val="00AE7D02"/>
    <w:rsid w:val="00AF0BB7"/>
    <w:rsid w:val="00AF0BDE"/>
    <w:rsid w:val="00AF0EDE"/>
    <w:rsid w:val="00AF4853"/>
    <w:rsid w:val="00AF49E9"/>
    <w:rsid w:val="00AF4CF5"/>
    <w:rsid w:val="00AF53B9"/>
    <w:rsid w:val="00B00702"/>
    <w:rsid w:val="00B0110B"/>
    <w:rsid w:val="00B0234E"/>
    <w:rsid w:val="00B023F8"/>
    <w:rsid w:val="00B06751"/>
    <w:rsid w:val="00B07931"/>
    <w:rsid w:val="00B13241"/>
    <w:rsid w:val="00B13699"/>
    <w:rsid w:val="00B149E2"/>
    <w:rsid w:val="00B171E3"/>
    <w:rsid w:val="00B2131A"/>
    <w:rsid w:val="00B2169D"/>
    <w:rsid w:val="00B21CBB"/>
    <w:rsid w:val="00B2606D"/>
    <w:rsid w:val="00B26151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D03"/>
    <w:rsid w:val="00B556E8"/>
    <w:rsid w:val="00B55E70"/>
    <w:rsid w:val="00B60238"/>
    <w:rsid w:val="00B640A8"/>
    <w:rsid w:val="00B64962"/>
    <w:rsid w:val="00B66AC0"/>
    <w:rsid w:val="00B71634"/>
    <w:rsid w:val="00B73091"/>
    <w:rsid w:val="00B75123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44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16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F50"/>
    <w:rsid w:val="00BF27B2"/>
    <w:rsid w:val="00BF4F06"/>
    <w:rsid w:val="00BF534E"/>
    <w:rsid w:val="00BF5717"/>
    <w:rsid w:val="00BF5C91"/>
    <w:rsid w:val="00BF60B7"/>
    <w:rsid w:val="00BF66D2"/>
    <w:rsid w:val="00C01585"/>
    <w:rsid w:val="00C03E2A"/>
    <w:rsid w:val="00C0764A"/>
    <w:rsid w:val="00C1410E"/>
    <w:rsid w:val="00C141C6"/>
    <w:rsid w:val="00C15663"/>
    <w:rsid w:val="00C16508"/>
    <w:rsid w:val="00C16F5A"/>
    <w:rsid w:val="00C2071A"/>
    <w:rsid w:val="00C20ACB"/>
    <w:rsid w:val="00C21ED9"/>
    <w:rsid w:val="00C23703"/>
    <w:rsid w:val="00C2409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1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F43"/>
    <w:rsid w:val="00CA0BD8"/>
    <w:rsid w:val="00CA1B1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5A2"/>
    <w:rsid w:val="00CF001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BC3"/>
    <w:rsid w:val="00D1632D"/>
    <w:rsid w:val="00D20DA7"/>
    <w:rsid w:val="00D249A5"/>
    <w:rsid w:val="00D262ED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1E8"/>
    <w:rsid w:val="00D50B3B"/>
    <w:rsid w:val="00D51C1C"/>
    <w:rsid w:val="00D51FCC"/>
    <w:rsid w:val="00D5467F"/>
    <w:rsid w:val="00D55837"/>
    <w:rsid w:val="00D5676F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44"/>
    <w:rsid w:val="00DB714B"/>
    <w:rsid w:val="00DC1025"/>
    <w:rsid w:val="00DC10F6"/>
    <w:rsid w:val="00DC1EB8"/>
    <w:rsid w:val="00DC35BC"/>
    <w:rsid w:val="00DC3E45"/>
    <w:rsid w:val="00DC4598"/>
    <w:rsid w:val="00DD0722"/>
    <w:rsid w:val="00DD0B3D"/>
    <w:rsid w:val="00DD212F"/>
    <w:rsid w:val="00DE18F5"/>
    <w:rsid w:val="00DE6E70"/>
    <w:rsid w:val="00DE73D2"/>
    <w:rsid w:val="00DF5BFB"/>
    <w:rsid w:val="00DF5CD6"/>
    <w:rsid w:val="00DF73BA"/>
    <w:rsid w:val="00E022DA"/>
    <w:rsid w:val="00E03BCB"/>
    <w:rsid w:val="00E124DC"/>
    <w:rsid w:val="00E15A41"/>
    <w:rsid w:val="00E2294C"/>
    <w:rsid w:val="00E22D68"/>
    <w:rsid w:val="00E247D9"/>
    <w:rsid w:val="00E255C2"/>
    <w:rsid w:val="00E258D8"/>
    <w:rsid w:val="00E26DDF"/>
    <w:rsid w:val="00E270E5"/>
    <w:rsid w:val="00E30167"/>
    <w:rsid w:val="00E32C2B"/>
    <w:rsid w:val="00E33493"/>
    <w:rsid w:val="00E371AC"/>
    <w:rsid w:val="00E37922"/>
    <w:rsid w:val="00E406DF"/>
    <w:rsid w:val="00E415D3"/>
    <w:rsid w:val="00E469E4"/>
    <w:rsid w:val="00E475C3"/>
    <w:rsid w:val="00E50787"/>
    <w:rsid w:val="00E509B0"/>
    <w:rsid w:val="00E50B11"/>
    <w:rsid w:val="00E54246"/>
    <w:rsid w:val="00E55D8E"/>
    <w:rsid w:val="00E64880"/>
    <w:rsid w:val="00E6641E"/>
    <w:rsid w:val="00E66F18"/>
    <w:rsid w:val="00E70856"/>
    <w:rsid w:val="00E727DE"/>
    <w:rsid w:val="00E72D95"/>
    <w:rsid w:val="00E74A30"/>
    <w:rsid w:val="00E77778"/>
    <w:rsid w:val="00E77B7E"/>
    <w:rsid w:val="00E77BA8"/>
    <w:rsid w:val="00E82DF1"/>
    <w:rsid w:val="00E87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52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F49"/>
    <w:rsid w:val="00EE7C3A"/>
    <w:rsid w:val="00EF0F42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2E"/>
    <w:rsid w:val="00F14024"/>
    <w:rsid w:val="00F14FA3"/>
    <w:rsid w:val="00F15DB1"/>
    <w:rsid w:val="00F20EC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B81"/>
    <w:rsid w:val="00F61C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84A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E43"/>
    <w:rsid w:val="00FE1DCC"/>
    <w:rsid w:val="00FE1DD4"/>
    <w:rsid w:val="00FE2B19"/>
    <w:rsid w:val="00FE4812"/>
    <w:rsid w:val="00FE48BC"/>
    <w:rsid w:val="00FF0335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E9D077"/>
  <w15:docId w15:val="{8B22922A-AED4-4C98-B930-2C1ED98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RDefault="00E378B9" w:rsidP="00E378B9">
          <w:pPr>
            <w:pStyle w:val="1D3E5B03941A480CABA0B8EFABC78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RDefault="00E378B9" w:rsidP="00E378B9">
          <w:pPr>
            <w:pStyle w:val="9C72C5CEE5D640AF85256848A6F34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RDefault="00E378B9" w:rsidP="00E378B9">
          <w:pPr>
            <w:pStyle w:val="ACDC0438C3D04E40BB3D2C5DED2C1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RDefault="00E378B9" w:rsidP="00E378B9">
          <w:pPr>
            <w:pStyle w:val="4A371D25694D40DB8ECF20EDB2A0E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RDefault="00E378B9" w:rsidP="00E378B9">
          <w:pPr>
            <w:pStyle w:val="C414FA1604854EC985A91B7BB59974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9"/>
    <w:rsid w:val="000A3356"/>
    <w:rsid w:val="002B7807"/>
    <w:rsid w:val="002F2317"/>
    <w:rsid w:val="003C59BC"/>
    <w:rsid w:val="0052145C"/>
    <w:rsid w:val="006451D9"/>
    <w:rsid w:val="00874C76"/>
    <w:rsid w:val="00A31827"/>
    <w:rsid w:val="00B237CB"/>
    <w:rsid w:val="00C979AF"/>
    <w:rsid w:val="00CD4615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tshllartext">
    <w:name w:val="Placeholder Text"/>
    <w:basedOn w:val="Standardstycketeckensnit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b00e4ce4-6030-4df3-b225-856bce317f24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2021-01-20T00:00:00</HeaderDate>
    <Office/>
    <Dnr>Ju2020/00066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DDA2-F027-40C1-AF67-DFF986F4BD4E}"/>
</file>

<file path=customXml/itemProps2.xml><?xml version="1.0" encoding="utf-8"?>
<ds:datastoreItem xmlns:ds="http://schemas.openxmlformats.org/officeDocument/2006/customXml" ds:itemID="{1B124104-4AA6-4525-8E62-66D1826A4E38}"/>
</file>

<file path=customXml/itemProps3.xml><?xml version="1.0" encoding="utf-8"?>
<ds:datastoreItem xmlns:ds="http://schemas.openxmlformats.org/officeDocument/2006/customXml" ds:itemID="{BDBF6C95-EFEE-4F9A-8DDF-9AAAAC2E4C14}"/>
</file>

<file path=customXml/itemProps4.xml><?xml version="1.0" encoding="utf-8"?>
<ds:datastoreItem xmlns:ds="http://schemas.openxmlformats.org/officeDocument/2006/customXml" ds:itemID="{E617DDA2-F027-40C1-AF67-DFF986F4BD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C17B85-6748-4492-AB1C-84BCB903AA6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4CA2D09-408F-4044-8896-52D1C1DC0D97}"/>
</file>

<file path=customXml/itemProps7.xml><?xml version="1.0" encoding="utf-8"?>
<ds:datastoreItem xmlns:ds="http://schemas.openxmlformats.org/officeDocument/2006/customXml" ds:itemID="{3C46F9A4-128A-4A8C-AD6C-3A8526D54774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5AC697C0-2749-4CB6-89BA-10A0481641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1217.docx</dc:title>
  <dc:subject/>
  <dc:creator>Karin Wenander</dc:creator>
  <cp:keywords/>
  <dc:description/>
  <cp:lastModifiedBy>Johan Andersson</cp:lastModifiedBy>
  <cp:revision>7</cp:revision>
  <dcterms:created xsi:type="dcterms:W3CDTF">2021-01-15T08:34:00Z</dcterms:created>
  <dcterms:modified xsi:type="dcterms:W3CDTF">2021-01-19T11:09:00Z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a274c56f-a08f-406d-a5f8-d9a6cf5fe655</vt:lpwstr>
  </property>
</Properties>
</file>