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48" w:rsidRDefault="00471148" w:rsidP="00DA0661">
      <w:pPr>
        <w:pStyle w:val="Rubrik"/>
      </w:pPr>
      <w:bookmarkStart w:id="0" w:name="Start"/>
      <w:bookmarkEnd w:id="0"/>
      <w:r>
        <w:t>Svar på fråga 20</w:t>
      </w:r>
      <w:r w:rsidR="00A454B6">
        <w:t>18</w:t>
      </w:r>
      <w:r>
        <w:t>/</w:t>
      </w:r>
      <w:r w:rsidR="00A454B6">
        <w:t>19</w:t>
      </w:r>
      <w:r>
        <w:t>:</w:t>
      </w:r>
      <w:r w:rsidR="00A454B6">
        <w:t>406</w:t>
      </w:r>
      <w:r>
        <w:t xml:space="preserve"> av </w:t>
      </w:r>
      <w:sdt>
        <w:sdtPr>
          <w:alias w:val="Frågeställare"/>
          <w:tag w:val="delete"/>
          <w:id w:val="-211816850"/>
          <w:placeholder>
            <w:docPart w:val="01C58ED0FA484F8AB13C4E321D6F7970"/>
          </w:placeholder>
          <w:dataBinding w:prefixMappings="xmlns:ns0='http://lp/documentinfo/RK' " w:xpath="/ns0:DocumentInfo[1]/ns0:BaseInfo[1]/ns0:Extra3[1]" w:storeItemID="{31910BC6-8372-4AC1-A5C2-D23D5A1BC30F}"/>
          <w:text/>
        </w:sdtPr>
        <w:sdtEndPr/>
        <w:sdtContent>
          <w:r w:rsidR="00A454B6">
            <w:t>Robert Hannah</w:t>
          </w:r>
        </w:sdtContent>
      </w:sdt>
      <w:r>
        <w:t xml:space="preserve"> (</w:t>
      </w:r>
      <w:sdt>
        <w:sdtPr>
          <w:alias w:val="Parti"/>
          <w:tag w:val="Parti_delete"/>
          <w:id w:val="1620417071"/>
          <w:placeholder>
            <w:docPart w:val="6E54CD4427304560AC8E934B9ACDA7E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A454B6">
            <w:t>L</w:t>
          </w:r>
        </w:sdtContent>
      </w:sdt>
      <w:r>
        <w:t>)</w:t>
      </w:r>
      <w:r>
        <w:br/>
      </w:r>
      <w:r w:rsidR="00A454B6">
        <w:t>Torgny Segerstedts flygplats</w:t>
      </w:r>
    </w:p>
    <w:p w:rsidR="0017231E" w:rsidRDefault="0079459E" w:rsidP="002749F7">
      <w:pPr>
        <w:pStyle w:val="Brdtext"/>
      </w:pPr>
      <w:sdt>
        <w:sdtPr>
          <w:tag w:val="delete"/>
          <w:id w:val="541410710"/>
          <w:placeholder>
            <w:docPart w:val="D12589C03D9546D988631CBA459BA5F6"/>
          </w:placeholder>
          <w:dataBinding w:prefixMappings="xmlns:ns0='http://lp/documentinfo/RK' " w:xpath="/ns0:DocumentInfo[1]/ns0:BaseInfo[1]/ns0:Extra3[1]" w:storeItemID="{31910BC6-8372-4AC1-A5C2-D23D5A1BC30F}"/>
          <w:text/>
        </w:sdtPr>
        <w:sdtEndPr/>
        <w:sdtContent>
          <w:r w:rsidR="0017231E">
            <w:t>Robert Hannah</w:t>
          </w:r>
        </w:sdtContent>
      </w:sdt>
      <w:r w:rsidR="0017231E">
        <w:t xml:space="preserve"> har frågat infrastrukturministern om regeringen har några planer på att lägga till Torgny Segerstedts namn till Landvetter flygplats.</w:t>
      </w:r>
    </w:p>
    <w:p w:rsidR="0017231E" w:rsidRDefault="005F7313" w:rsidP="006A12F1">
      <w:pPr>
        <w:pStyle w:val="Brdtext"/>
      </w:pPr>
      <w:r>
        <w:t>Arbetet inom regeringen är så fördelat att det är jag som ska svara på frågan.</w:t>
      </w:r>
    </w:p>
    <w:p w:rsidR="0017231E" w:rsidRDefault="005F7313" w:rsidP="006A12F1">
      <w:pPr>
        <w:pStyle w:val="Brdtext"/>
      </w:pPr>
      <w:r>
        <w:t xml:space="preserve">Swedavia AB och övriga bolag med statligt ägande lyder under samma lagar som privatägda bolag, till exempel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 </w:t>
      </w:r>
      <w:r w:rsidR="00211FE2" w:rsidRPr="00211FE2">
        <w:t>Swedavia har i uppdrag att förvalta det nationella basutbudet av flygplatser i vilket Göteb</w:t>
      </w:r>
      <w:r w:rsidR="00211FE2">
        <w:t>org Landvetter flygplats ingår.</w:t>
      </w:r>
      <w:r w:rsidR="00211FE2" w:rsidRPr="00211FE2">
        <w:t xml:space="preserve"> </w:t>
      </w:r>
      <w:r>
        <w:t xml:space="preserve">Att byta namn på </w:t>
      </w:r>
      <w:r w:rsidR="00211FE2">
        <w:t>en</w:t>
      </w:r>
      <w:r w:rsidR="00303857">
        <w:t xml:space="preserve"> flygplats</w:t>
      </w:r>
      <w:r>
        <w:t xml:space="preserve"> är en operativ fråga för Swedavias ledning och styrelse att hantera och är således inte en ägarfråga.</w:t>
      </w:r>
    </w:p>
    <w:p w:rsidR="0017231E" w:rsidRDefault="00303857" w:rsidP="006A12F1">
      <w:pPr>
        <w:pStyle w:val="Brdtext"/>
      </w:pPr>
      <w:r>
        <w:t>S</w:t>
      </w:r>
      <w:r w:rsidR="0017231E">
        <w:t xml:space="preserve">tockholm den </w:t>
      </w:r>
      <w:sdt>
        <w:sdtPr>
          <w:id w:val="2032990546"/>
          <w:placeholder>
            <w:docPart w:val="BB66FAFFD5754A848496875384A3C4CD"/>
          </w:placeholder>
          <w:dataBinding w:prefixMappings="xmlns:ns0='http://lp/documentinfo/RK' " w:xpath="/ns0:DocumentInfo[1]/ns0:BaseInfo[1]/ns0:HeaderDate[1]" w:storeItemID="{31910BC6-8372-4AC1-A5C2-D23D5A1BC30F}"/>
          <w:date w:fullDate="2019-03-20T00:00:00Z">
            <w:dateFormat w:val="d MMMM yyyy"/>
            <w:lid w:val="sv-SE"/>
            <w:storeMappedDataAs w:val="dateTime"/>
            <w:calendar w:val="gregorian"/>
          </w:date>
        </w:sdtPr>
        <w:sdtEndPr/>
        <w:sdtContent>
          <w:r w:rsidR="00211FE2" w:rsidRPr="00211FE2">
            <w:t>20 mars 2019</w:t>
          </w:r>
        </w:sdtContent>
      </w:sdt>
    </w:p>
    <w:p w:rsidR="0017231E" w:rsidRDefault="0017231E" w:rsidP="00471B06">
      <w:pPr>
        <w:pStyle w:val="Brdtextutanavstnd"/>
      </w:pPr>
    </w:p>
    <w:p w:rsidR="0017231E" w:rsidRDefault="0017231E" w:rsidP="00471B06">
      <w:pPr>
        <w:pStyle w:val="Brdtextutanavstnd"/>
      </w:pPr>
    </w:p>
    <w:p w:rsidR="00471148" w:rsidRDefault="00EE3774" w:rsidP="00E96532">
      <w:pPr>
        <w:pStyle w:val="Brdtext"/>
      </w:pPr>
      <w:r>
        <w:t>Ibrahim Baylan</w:t>
      </w:r>
    </w:p>
    <w:sectPr w:rsidR="00471148" w:rsidSect="0047114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59E" w:rsidRDefault="0079459E" w:rsidP="00A87A54">
      <w:pPr>
        <w:spacing w:after="0" w:line="240" w:lineRule="auto"/>
      </w:pPr>
      <w:r>
        <w:separator/>
      </w:r>
    </w:p>
  </w:endnote>
  <w:endnote w:type="continuationSeparator" w:id="0">
    <w:p w:rsidR="0079459E" w:rsidRDefault="0079459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71148">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59E" w:rsidRDefault="0079459E" w:rsidP="00A87A54">
      <w:pPr>
        <w:spacing w:after="0" w:line="240" w:lineRule="auto"/>
      </w:pPr>
      <w:r>
        <w:separator/>
      </w:r>
    </w:p>
  </w:footnote>
  <w:footnote w:type="continuationSeparator" w:id="0">
    <w:p w:rsidR="0079459E" w:rsidRDefault="0079459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71148" w:rsidTr="00C93EBA">
      <w:trPr>
        <w:trHeight w:val="227"/>
      </w:trPr>
      <w:tc>
        <w:tcPr>
          <w:tcW w:w="5534" w:type="dxa"/>
        </w:tcPr>
        <w:p w:rsidR="00471148" w:rsidRPr="007D73AB" w:rsidRDefault="00471148">
          <w:pPr>
            <w:pStyle w:val="Sidhuvud"/>
          </w:pPr>
        </w:p>
      </w:tc>
      <w:tc>
        <w:tcPr>
          <w:tcW w:w="3170" w:type="dxa"/>
          <w:vAlign w:val="bottom"/>
        </w:tcPr>
        <w:p w:rsidR="00471148" w:rsidRPr="007D73AB" w:rsidRDefault="00471148" w:rsidP="00340DE0">
          <w:pPr>
            <w:pStyle w:val="Sidhuvud"/>
          </w:pPr>
        </w:p>
      </w:tc>
      <w:tc>
        <w:tcPr>
          <w:tcW w:w="1134" w:type="dxa"/>
        </w:tcPr>
        <w:p w:rsidR="00471148" w:rsidRDefault="00471148" w:rsidP="005A703A">
          <w:pPr>
            <w:pStyle w:val="Sidhuvud"/>
          </w:pPr>
        </w:p>
      </w:tc>
    </w:tr>
    <w:tr w:rsidR="00471148" w:rsidTr="00C93EBA">
      <w:trPr>
        <w:trHeight w:val="1928"/>
      </w:trPr>
      <w:tc>
        <w:tcPr>
          <w:tcW w:w="5534" w:type="dxa"/>
        </w:tcPr>
        <w:p w:rsidR="00471148" w:rsidRPr="00340DE0" w:rsidRDefault="00471148" w:rsidP="00340DE0">
          <w:pPr>
            <w:pStyle w:val="Sidhuvud"/>
          </w:pPr>
          <w:r>
            <w:rPr>
              <w:noProof/>
            </w:rPr>
            <w:drawing>
              <wp:inline distT="0" distB="0" distL="0" distR="0" wp14:anchorId="645413A0" wp14:editId="0881BAE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71148" w:rsidRPr="00710A6C" w:rsidRDefault="00471148" w:rsidP="00EE3C0F">
          <w:pPr>
            <w:pStyle w:val="Sidhuvud"/>
            <w:rPr>
              <w:b/>
            </w:rPr>
          </w:pPr>
        </w:p>
        <w:p w:rsidR="00471148" w:rsidRDefault="00471148" w:rsidP="00EE3C0F">
          <w:pPr>
            <w:pStyle w:val="Sidhuvud"/>
          </w:pPr>
        </w:p>
        <w:p w:rsidR="00471148" w:rsidRDefault="00471148" w:rsidP="00EE3C0F">
          <w:pPr>
            <w:pStyle w:val="Sidhuvud"/>
          </w:pPr>
        </w:p>
        <w:p w:rsidR="00471148" w:rsidRDefault="00471148" w:rsidP="00EE3C0F">
          <w:pPr>
            <w:pStyle w:val="Sidhuvud"/>
          </w:pPr>
        </w:p>
        <w:sdt>
          <w:sdtPr>
            <w:rPr>
              <w:sz w:val="20"/>
              <w:szCs w:val="20"/>
            </w:rPr>
            <w:alias w:val="Dnr"/>
            <w:tag w:val="ccRKShow_Dnr"/>
            <w:id w:val="-829283628"/>
            <w:placeholder>
              <w:docPart w:val="666724EDF7BC43DBBCBE52C95B888212"/>
            </w:placeholder>
            <w:dataBinding w:prefixMappings="xmlns:ns0='http://lp/documentinfo/RK' " w:xpath="/ns0:DocumentInfo[1]/ns0:BaseInfo[1]/ns0:Dnr[1]" w:storeItemID="{31910BC6-8372-4AC1-A5C2-D23D5A1BC30F}"/>
            <w:text/>
          </w:sdtPr>
          <w:sdtEndPr/>
          <w:sdtContent>
            <w:p w:rsidR="00471148" w:rsidRDefault="00CE51EA" w:rsidP="00EE3C0F">
              <w:pPr>
                <w:pStyle w:val="Sidhuvud"/>
              </w:pPr>
              <w:r w:rsidRPr="00CE51EA">
                <w:rPr>
                  <w:sz w:val="20"/>
                  <w:szCs w:val="20"/>
                </w:rPr>
                <w:t>N2019/01215/BSÄ</w:t>
              </w:r>
            </w:p>
          </w:sdtContent>
        </w:sdt>
        <w:sdt>
          <w:sdtPr>
            <w:alias w:val="DocNumber"/>
            <w:tag w:val="DocNumber"/>
            <w:id w:val="1726028884"/>
            <w:placeholder>
              <w:docPart w:val="39947D5EB305411291A50673445DBBAF"/>
            </w:placeholder>
            <w:showingPlcHdr/>
            <w:dataBinding w:prefixMappings="xmlns:ns0='http://lp/documentinfo/RK' " w:xpath="/ns0:DocumentInfo[1]/ns0:BaseInfo[1]/ns0:DocNumber[1]" w:storeItemID="{31910BC6-8372-4AC1-A5C2-D23D5A1BC30F}"/>
            <w:text/>
          </w:sdtPr>
          <w:sdtEndPr/>
          <w:sdtContent>
            <w:p w:rsidR="00471148" w:rsidRDefault="00471148" w:rsidP="00EE3C0F">
              <w:pPr>
                <w:pStyle w:val="Sidhuvud"/>
              </w:pPr>
              <w:r>
                <w:rPr>
                  <w:rStyle w:val="Platshllartext"/>
                </w:rPr>
                <w:t xml:space="preserve"> </w:t>
              </w:r>
            </w:p>
          </w:sdtContent>
        </w:sdt>
        <w:p w:rsidR="00471148" w:rsidRDefault="00471148" w:rsidP="00EE3C0F">
          <w:pPr>
            <w:pStyle w:val="Sidhuvud"/>
          </w:pPr>
        </w:p>
      </w:tc>
      <w:tc>
        <w:tcPr>
          <w:tcW w:w="1134" w:type="dxa"/>
        </w:tcPr>
        <w:p w:rsidR="00471148" w:rsidRDefault="00471148" w:rsidP="0094502D">
          <w:pPr>
            <w:pStyle w:val="Sidhuvud"/>
          </w:pPr>
        </w:p>
        <w:p w:rsidR="00471148" w:rsidRPr="0094502D" w:rsidRDefault="00471148" w:rsidP="00EC71A6">
          <w:pPr>
            <w:pStyle w:val="Sidhuvud"/>
          </w:pPr>
        </w:p>
      </w:tc>
    </w:tr>
    <w:tr w:rsidR="00471148" w:rsidTr="00C93EBA">
      <w:trPr>
        <w:trHeight w:val="2268"/>
      </w:trPr>
      <w:sdt>
        <w:sdtPr>
          <w:rPr>
            <w:b/>
          </w:rPr>
          <w:alias w:val="SenderText"/>
          <w:tag w:val="ccRKShow_SenderText"/>
          <w:id w:val="1374046025"/>
          <w:placeholder>
            <w:docPart w:val="67A2A394350545849C5189371E3DF600"/>
          </w:placeholder>
        </w:sdtPr>
        <w:sdtEndPr>
          <w:rPr>
            <w:b w:val="0"/>
          </w:rPr>
        </w:sdtEndPr>
        <w:sdtContent>
          <w:tc>
            <w:tcPr>
              <w:tcW w:w="5534" w:type="dxa"/>
              <w:tcMar>
                <w:right w:w="1134" w:type="dxa"/>
              </w:tcMar>
            </w:tcPr>
            <w:p w:rsidR="00471148" w:rsidRPr="00471148" w:rsidRDefault="00471148" w:rsidP="00340DE0">
              <w:pPr>
                <w:pStyle w:val="Sidhuvud"/>
                <w:rPr>
                  <w:b/>
                </w:rPr>
              </w:pPr>
              <w:r w:rsidRPr="00471148">
                <w:rPr>
                  <w:b/>
                </w:rPr>
                <w:t>Näringsdepartementet</w:t>
              </w:r>
            </w:p>
            <w:p w:rsidR="00471148" w:rsidRPr="00340DE0" w:rsidRDefault="00471148" w:rsidP="00340DE0">
              <w:pPr>
                <w:pStyle w:val="Sidhuvud"/>
              </w:pPr>
              <w:r w:rsidRPr="00471148">
                <w:t>Näringsministern</w:t>
              </w:r>
            </w:p>
          </w:tc>
        </w:sdtContent>
      </w:sdt>
      <w:sdt>
        <w:sdtPr>
          <w:alias w:val="Recipient"/>
          <w:tag w:val="ccRKShow_Recipient"/>
          <w:id w:val="-28344517"/>
          <w:placeholder>
            <w:docPart w:val="48C23A573CD145409417FB297018B76E"/>
          </w:placeholder>
          <w:dataBinding w:prefixMappings="xmlns:ns0='http://lp/documentinfo/RK' " w:xpath="/ns0:DocumentInfo[1]/ns0:BaseInfo[1]/ns0:Recipient[1]" w:storeItemID="{31910BC6-8372-4AC1-A5C2-D23D5A1BC30F}"/>
          <w:text w:multiLine="1"/>
        </w:sdtPr>
        <w:sdtEndPr/>
        <w:sdtContent>
          <w:tc>
            <w:tcPr>
              <w:tcW w:w="3170" w:type="dxa"/>
            </w:tcPr>
            <w:p w:rsidR="00471148" w:rsidRDefault="00471148" w:rsidP="00547B89">
              <w:pPr>
                <w:pStyle w:val="Sidhuvud"/>
              </w:pPr>
              <w:r>
                <w:t>Till riksdagen</w:t>
              </w:r>
            </w:p>
          </w:tc>
        </w:sdtContent>
      </w:sdt>
      <w:tc>
        <w:tcPr>
          <w:tcW w:w="1134" w:type="dxa"/>
        </w:tcPr>
        <w:p w:rsidR="00471148" w:rsidRDefault="0047114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4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231E"/>
    <w:rsid w:val="0017300E"/>
    <w:rsid w:val="00173126"/>
    <w:rsid w:val="00176A26"/>
    <w:rsid w:val="001774F8"/>
    <w:rsid w:val="00180BE1"/>
    <w:rsid w:val="001813DF"/>
    <w:rsid w:val="0019051C"/>
    <w:rsid w:val="0019127B"/>
    <w:rsid w:val="00192350"/>
    <w:rsid w:val="001929B5"/>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1FE2"/>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3857"/>
    <w:rsid w:val="003050DB"/>
    <w:rsid w:val="00310561"/>
    <w:rsid w:val="00311D8C"/>
    <w:rsid w:val="0031273D"/>
    <w:rsid w:val="003128E2"/>
    <w:rsid w:val="003153D9"/>
    <w:rsid w:val="00321621"/>
    <w:rsid w:val="00323EF7"/>
    <w:rsid w:val="003240E1"/>
    <w:rsid w:val="00326C03"/>
    <w:rsid w:val="00327474"/>
    <w:rsid w:val="003277B5"/>
    <w:rsid w:val="00340B66"/>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1148"/>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7313"/>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459E"/>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54B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51E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774"/>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8787"/>
  <w15:docId w15:val="{083C4B86-CA95-4BC3-BAA1-97597794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340B66"/>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724EDF7BC43DBBCBE52C95B888212"/>
        <w:category>
          <w:name w:val="Allmänt"/>
          <w:gallery w:val="placeholder"/>
        </w:category>
        <w:types>
          <w:type w:val="bbPlcHdr"/>
        </w:types>
        <w:behaviors>
          <w:behavior w:val="content"/>
        </w:behaviors>
        <w:guid w:val="{435E9FBA-AC74-4F10-9C0B-C1B7D3F43722}"/>
      </w:docPartPr>
      <w:docPartBody>
        <w:p w:rsidR="00A70937" w:rsidRDefault="00115B53" w:rsidP="00115B53">
          <w:pPr>
            <w:pStyle w:val="666724EDF7BC43DBBCBE52C95B888212"/>
          </w:pPr>
          <w:r>
            <w:rPr>
              <w:rStyle w:val="Platshllartext"/>
            </w:rPr>
            <w:t xml:space="preserve"> </w:t>
          </w:r>
        </w:p>
      </w:docPartBody>
    </w:docPart>
    <w:docPart>
      <w:docPartPr>
        <w:name w:val="39947D5EB305411291A50673445DBBAF"/>
        <w:category>
          <w:name w:val="Allmänt"/>
          <w:gallery w:val="placeholder"/>
        </w:category>
        <w:types>
          <w:type w:val="bbPlcHdr"/>
        </w:types>
        <w:behaviors>
          <w:behavior w:val="content"/>
        </w:behaviors>
        <w:guid w:val="{8402855D-FD6F-482F-8569-1D1DA6F78CCA}"/>
      </w:docPartPr>
      <w:docPartBody>
        <w:p w:rsidR="00A70937" w:rsidRDefault="00115B53" w:rsidP="00115B53">
          <w:pPr>
            <w:pStyle w:val="39947D5EB305411291A50673445DBBAF"/>
          </w:pPr>
          <w:r>
            <w:rPr>
              <w:rStyle w:val="Platshllartext"/>
            </w:rPr>
            <w:t xml:space="preserve"> </w:t>
          </w:r>
        </w:p>
      </w:docPartBody>
    </w:docPart>
    <w:docPart>
      <w:docPartPr>
        <w:name w:val="67A2A394350545849C5189371E3DF600"/>
        <w:category>
          <w:name w:val="Allmänt"/>
          <w:gallery w:val="placeholder"/>
        </w:category>
        <w:types>
          <w:type w:val="bbPlcHdr"/>
        </w:types>
        <w:behaviors>
          <w:behavior w:val="content"/>
        </w:behaviors>
        <w:guid w:val="{476198B6-2BA8-4AE4-BFF1-585BE90C3E26}"/>
      </w:docPartPr>
      <w:docPartBody>
        <w:p w:rsidR="00A70937" w:rsidRDefault="00115B53" w:rsidP="00115B53">
          <w:pPr>
            <w:pStyle w:val="67A2A394350545849C5189371E3DF600"/>
          </w:pPr>
          <w:r>
            <w:rPr>
              <w:rStyle w:val="Platshllartext"/>
            </w:rPr>
            <w:t xml:space="preserve"> </w:t>
          </w:r>
        </w:p>
      </w:docPartBody>
    </w:docPart>
    <w:docPart>
      <w:docPartPr>
        <w:name w:val="48C23A573CD145409417FB297018B76E"/>
        <w:category>
          <w:name w:val="Allmänt"/>
          <w:gallery w:val="placeholder"/>
        </w:category>
        <w:types>
          <w:type w:val="bbPlcHdr"/>
        </w:types>
        <w:behaviors>
          <w:behavior w:val="content"/>
        </w:behaviors>
        <w:guid w:val="{1BCF282C-53C7-4B2A-9D73-B749BC38A074}"/>
      </w:docPartPr>
      <w:docPartBody>
        <w:p w:rsidR="00A70937" w:rsidRDefault="00115B53" w:rsidP="00115B53">
          <w:pPr>
            <w:pStyle w:val="48C23A573CD145409417FB297018B76E"/>
          </w:pPr>
          <w:r>
            <w:rPr>
              <w:rStyle w:val="Platshllartext"/>
            </w:rPr>
            <w:t xml:space="preserve"> </w:t>
          </w:r>
        </w:p>
      </w:docPartBody>
    </w:docPart>
    <w:docPart>
      <w:docPartPr>
        <w:name w:val="01C58ED0FA484F8AB13C4E321D6F7970"/>
        <w:category>
          <w:name w:val="Allmänt"/>
          <w:gallery w:val="placeholder"/>
        </w:category>
        <w:types>
          <w:type w:val="bbPlcHdr"/>
        </w:types>
        <w:behaviors>
          <w:behavior w:val="content"/>
        </w:behaviors>
        <w:guid w:val="{5A1A7048-F540-4D91-9D8D-4E98256277F7}"/>
      </w:docPartPr>
      <w:docPartBody>
        <w:p w:rsidR="00A70937" w:rsidRDefault="00115B53" w:rsidP="00115B53">
          <w:pPr>
            <w:pStyle w:val="01C58ED0FA484F8AB13C4E321D6F797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E54CD4427304560AC8E934B9ACDA7EC"/>
        <w:category>
          <w:name w:val="Allmänt"/>
          <w:gallery w:val="placeholder"/>
        </w:category>
        <w:types>
          <w:type w:val="bbPlcHdr"/>
        </w:types>
        <w:behaviors>
          <w:behavior w:val="content"/>
        </w:behaviors>
        <w:guid w:val="{EB2179CC-E70A-4EE8-BE50-D3AF7BC446F5}"/>
      </w:docPartPr>
      <w:docPartBody>
        <w:p w:rsidR="00A70937" w:rsidRDefault="00115B53" w:rsidP="00115B53">
          <w:pPr>
            <w:pStyle w:val="6E54CD4427304560AC8E934B9ACDA7EC"/>
          </w:pPr>
          <w:r>
            <w:t xml:space="preserve"> </w:t>
          </w:r>
          <w:r>
            <w:rPr>
              <w:rStyle w:val="Platshllartext"/>
            </w:rPr>
            <w:t>Välj ett parti.</w:t>
          </w:r>
        </w:p>
      </w:docPartBody>
    </w:docPart>
    <w:docPart>
      <w:docPartPr>
        <w:name w:val="D12589C03D9546D988631CBA459BA5F6"/>
        <w:category>
          <w:name w:val="Allmänt"/>
          <w:gallery w:val="placeholder"/>
        </w:category>
        <w:types>
          <w:type w:val="bbPlcHdr"/>
        </w:types>
        <w:behaviors>
          <w:behavior w:val="content"/>
        </w:behaviors>
        <w:guid w:val="{0FFFCA72-9EF2-4FBB-B2A4-784D3C761961}"/>
      </w:docPartPr>
      <w:docPartBody>
        <w:p w:rsidR="00677371" w:rsidRDefault="00A70937" w:rsidP="00A70937">
          <w:pPr>
            <w:pStyle w:val="D12589C03D9546D988631CBA459BA5F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B66FAFFD5754A848496875384A3C4CD"/>
        <w:category>
          <w:name w:val="Allmänt"/>
          <w:gallery w:val="placeholder"/>
        </w:category>
        <w:types>
          <w:type w:val="bbPlcHdr"/>
        </w:types>
        <w:behaviors>
          <w:behavior w:val="content"/>
        </w:behaviors>
        <w:guid w:val="{B8A2C805-2CD6-494D-A2FC-E989E4CB61FE}"/>
      </w:docPartPr>
      <w:docPartBody>
        <w:p w:rsidR="00677371" w:rsidRDefault="00A70937" w:rsidP="00A70937">
          <w:pPr>
            <w:pStyle w:val="BB66FAFFD5754A848496875384A3C4C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53"/>
    <w:rsid w:val="00115B53"/>
    <w:rsid w:val="00440059"/>
    <w:rsid w:val="00677371"/>
    <w:rsid w:val="00A70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4041B4ABEE4A829EC136471666F527">
    <w:name w:val="CB4041B4ABEE4A829EC136471666F527"/>
    <w:rsid w:val="00115B53"/>
  </w:style>
  <w:style w:type="character" w:styleId="Platshllartext">
    <w:name w:val="Placeholder Text"/>
    <w:basedOn w:val="Standardstycketeckensnitt"/>
    <w:uiPriority w:val="99"/>
    <w:semiHidden/>
    <w:rsid w:val="00A70937"/>
    <w:rPr>
      <w:noProof w:val="0"/>
      <w:color w:val="808080"/>
    </w:rPr>
  </w:style>
  <w:style w:type="paragraph" w:customStyle="1" w:styleId="23D747936C68454EBB49AC1812243A73">
    <w:name w:val="23D747936C68454EBB49AC1812243A73"/>
    <w:rsid w:val="00115B53"/>
  </w:style>
  <w:style w:type="paragraph" w:customStyle="1" w:styleId="5A4D3D21E91644D7B050A321BCB8795D">
    <w:name w:val="5A4D3D21E91644D7B050A321BCB8795D"/>
    <w:rsid w:val="00115B53"/>
  </w:style>
  <w:style w:type="paragraph" w:customStyle="1" w:styleId="C5F1014319774AED96AB7F1CE1FA88E3">
    <w:name w:val="C5F1014319774AED96AB7F1CE1FA88E3"/>
    <w:rsid w:val="00115B53"/>
  </w:style>
  <w:style w:type="paragraph" w:customStyle="1" w:styleId="666724EDF7BC43DBBCBE52C95B888212">
    <w:name w:val="666724EDF7BC43DBBCBE52C95B888212"/>
    <w:rsid w:val="00115B53"/>
  </w:style>
  <w:style w:type="paragraph" w:customStyle="1" w:styleId="39947D5EB305411291A50673445DBBAF">
    <w:name w:val="39947D5EB305411291A50673445DBBAF"/>
    <w:rsid w:val="00115B53"/>
  </w:style>
  <w:style w:type="paragraph" w:customStyle="1" w:styleId="A2E2292DD225447590756E35F4034FCB">
    <w:name w:val="A2E2292DD225447590756E35F4034FCB"/>
    <w:rsid w:val="00115B53"/>
  </w:style>
  <w:style w:type="paragraph" w:customStyle="1" w:styleId="1A6D8937097D48BB8D7BF7EC1CF09618">
    <w:name w:val="1A6D8937097D48BB8D7BF7EC1CF09618"/>
    <w:rsid w:val="00115B53"/>
  </w:style>
  <w:style w:type="paragraph" w:customStyle="1" w:styleId="4B40C7FB55704679B443F9B7BAC9EBC2">
    <w:name w:val="4B40C7FB55704679B443F9B7BAC9EBC2"/>
    <w:rsid w:val="00115B53"/>
  </w:style>
  <w:style w:type="paragraph" w:customStyle="1" w:styleId="67A2A394350545849C5189371E3DF600">
    <w:name w:val="67A2A394350545849C5189371E3DF600"/>
    <w:rsid w:val="00115B53"/>
  </w:style>
  <w:style w:type="paragraph" w:customStyle="1" w:styleId="48C23A573CD145409417FB297018B76E">
    <w:name w:val="48C23A573CD145409417FB297018B76E"/>
    <w:rsid w:val="00115B53"/>
  </w:style>
  <w:style w:type="paragraph" w:customStyle="1" w:styleId="01C58ED0FA484F8AB13C4E321D6F7970">
    <w:name w:val="01C58ED0FA484F8AB13C4E321D6F7970"/>
    <w:rsid w:val="00115B53"/>
  </w:style>
  <w:style w:type="paragraph" w:customStyle="1" w:styleId="6E54CD4427304560AC8E934B9ACDA7EC">
    <w:name w:val="6E54CD4427304560AC8E934B9ACDA7EC"/>
    <w:rsid w:val="00115B53"/>
  </w:style>
  <w:style w:type="paragraph" w:customStyle="1" w:styleId="5821333950914798AE1BDC3F54E599DB">
    <w:name w:val="5821333950914798AE1BDC3F54E599DB"/>
    <w:rsid w:val="00115B53"/>
  </w:style>
  <w:style w:type="paragraph" w:customStyle="1" w:styleId="98B6287F7E754D9789A6EBE6EF166D74">
    <w:name w:val="98B6287F7E754D9789A6EBE6EF166D74"/>
    <w:rsid w:val="00115B53"/>
  </w:style>
  <w:style w:type="paragraph" w:customStyle="1" w:styleId="D12589C03D9546D988631CBA459BA5F6">
    <w:name w:val="D12589C03D9546D988631CBA459BA5F6"/>
    <w:rsid w:val="00A70937"/>
  </w:style>
  <w:style w:type="paragraph" w:customStyle="1" w:styleId="215E2AD66CA9404A8E2FDF2FA675FC2A">
    <w:name w:val="215E2AD66CA9404A8E2FDF2FA675FC2A"/>
    <w:rsid w:val="00A70937"/>
  </w:style>
  <w:style w:type="paragraph" w:customStyle="1" w:styleId="3C39C5D7944D4EA2996C4C1B2116115F">
    <w:name w:val="3C39C5D7944D4EA2996C4C1B2116115F"/>
    <w:rsid w:val="00A70937"/>
  </w:style>
  <w:style w:type="paragraph" w:customStyle="1" w:styleId="BB66FAFFD5754A848496875384A3C4CD">
    <w:name w:val="BB66FAFFD5754A848496875384A3C4CD"/>
    <w:rsid w:val="00A70937"/>
  </w:style>
  <w:style w:type="paragraph" w:customStyle="1" w:styleId="C0921C2B60364B5CAC9B55C158FFA61D">
    <w:name w:val="C0921C2B60364B5CAC9B55C158FFA61D"/>
    <w:rsid w:val="00A70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2019-03-20T00:00:00</HeaderDate>
    <Office/>
    <Dnr>N2019/01215/BSÄ</Dnr>
    <ParagrafNr/>
    <DocumentTitle/>
    <VisitingAddress/>
    <Extra1/>
    <Extra2/>
    <Extra3>Robert Hannah</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2019-03-20T00:00:00</HeaderDate>
    <Office/>
    <Dnr>N2019/01215/BSÄ</Dnr>
    <ParagrafNr/>
    <DocumentTitle/>
    <VisitingAddress/>
    <Extra1/>
    <Extra2/>
    <Extra3>Robert Hannah</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03356522715F504F9329D2017E62B1B1" ma:contentTypeVersion="9" ma:contentTypeDescription="Skapa ett nytt dokument." ma:contentTypeScope="" ma:versionID="41f4f972ab9d0eb2d28a9ff60af629df">
  <xsd:schema xmlns:xsd="http://www.w3.org/2001/XMLSchema" xmlns:xs="http://www.w3.org/2001/XMLSchema" xmlns:p="http://schemas.microsoft.com/office/2006/metadata/properties" xmlns:ns2="f9dd3602-e05d-49ea-aac2-bc5d23a2fafc" xmlns:ns3="cc625d36-bb37-4650-91b9-0c96159295ba" xmlns:ns6="4e9c2f0c-7bf8-49af-8356-cbf363fc78a7" targetNamespace="http://schemas.microsoft.com/office/2006/metadata/properties" ma:root="true" ma:fieldsID="f8710d4a93dc74387c6ec4890213398f" ns2:_="" ns3:_="" ns6:_="">
    <xsd:import namespace="f9dd3602-e05d-49ea-aac2-bc5d23a2fafc"/>
    <xsd:import namespace="cc625d36-bb37-4650-91b9-0c96159295ba"/>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2:Diarienummer" minOccurs="0"/>
                <xsd:element ref="ns2: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5" nillable="true" ma:displayName="Diarienummer" ma:internalName="RecordNumber">
      <xsd:simpleType>
        <xsd:restriction base="dms:Text"/>
      </xsd:simpleType>
    </xsd:element>
    <xsd:element name="Nyckelord" ma:index="16"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4ac8bd7-3937-409a-82d9-15c6824410b7}" ma:internalName="TaxCatchAll" ma:readOnly="false"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9"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0"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76c7d41b-63ac-45ed-b592-49b9352337ed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5033-3DBA-49E6-ACBB-2DDE574E257E}"/>
</file>

<file path=customXml/itemProps2.xml><?xml version="1.0" encoding="utf-8"?>
<ds:datastoreItem xmlns:ds="http://schemas.openxmlformats.org/officeDocument/2006/customXml" ds:itemID="{31910BC6-8372-4AC1-A5C2-D23D5A1BC30F}"/>
</file>

<file path=customXml/itemProps3.xml><?xml version="1.0" encoding="utf-8"?>
<ds:datastoreItem xmlns:ds="http://schemas.openxmlformats.org/officeDocument/2006/customXml" ds:itemID="{7067636A-1390-43D2-B231-D2576A7F7230}"/>
</file>

<file path=customXml/itemProps4.xml><?xml version="1.0" encoding="utf-8"?>
<ds:datastoreItem xmlns:ds="http://schemas.openxmlformats.org/officeDocument/2006/customXml" ds:itemID="{31910BC6-8372-4AC1-A5C2-D23D5A1BC30F}">
  <ds:schemaRefs>
    <ds:schemaRef ds:uri="http://lp/documentinfo/RK"/>
  </ds:schemaRefs>
</ds:datastoreItem>
</file>

<file path=customXml/itemProps5.xml><?xml version="1.0" encoding="utf-8"?>
<ds:datastoreItem xmlns:ds="http://schemas.openxmlformats.org/officeDocument/2006/customXml" ds:itemID="{A7DF0360-F38B-49CF-89E4-C7F6F803C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3602-e05d-49ea-aac2-bc5d23a2fafc"/>
    <ds:schemaRef ds:uri="cc625d36-bb37-4650-91b9-0c96159295ba"/>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3BE48E-DDDF-4017-94C1-86983034C8EC}">
  <ds:schemaRefs>
    <ds:schemaRef ds:uri="http://schemas.microsoft.com/sharepoint/events"/>
  </ds:schemaRefs>
</ds:datastoreItem>
</file>

<file path=customXml/itemProps7.xml><?xml version="1.0" encoding="utf-8"?>
<ds:datastoreItem xmlns:ds="http://schemas.openxmlformats.org/officeDocument/2006/customXml" ds:itemID="{52606250-D636-462E-9217-F3541CA16BC0}"/>
</file>

<file path=customXml/itemProps8.xml><?xml version="1.0" encoding="utf-8"?>
<ds:datastoreItem xmlns:ds="http://schemas.openxmlformats.org/officeDocument/2006/customXml" ds:itemID="{76DACC06-690F-47EE-BD15-D83D6CA44096}"/>
</file>

<file path=docProps/app.xml><?xml version="1.0" encoding="utf-8"?>
<Properties xmlns="http://schemas.openxmlformats.org/officeDocument/2006/extended-properties" xmlns:vt="http://schemas.openxmlformats.org/officeDocument/2006/docPropsVTypes">
  <Template>RK Basmall</Template>
  <TotalTime>0</TotalTime>
  <Pages>1</Pages>
  <Words>159</Words>
  <Characters>845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Mellström</dc:creator>
  <cp:keywords/>
  <dc:description/>
  <cp:lastModifiedBy>Helena Malmborg</cp:lastModifiedBy>
  <cp:revision>2</cp:revision>
  <dcterms:created xsi:type="dcterms:W3CDTF">2019-03-19T12:24:00Z</dcterms:created>
  <dcterms:modified xsi:type="dcterms:W3CDTF">2019-03-19T12:24:00Z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