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7565" w14:textId="77777777" w:rsidR="00E859C2" w:rsidRDefault="00E859C2" w:rsidP="00DA0661">
      <w:pPr>
        <w:pStyle w:val="Rubrik"/>
      </w:pPr>
      <w:bookmarkStart w:id="0" w:name="Start"/>
      <w:bookmarkStart w:id="1" w:name="_GoBack"/>
      <w:bookmarkEnd w:id="0"/>
      <w:bookmarkEnd w:id="1"/>
      <w:r>
        <w:t xml:space="preserve">Svar på fråga 2018/19:470 av </w:t>
      </w:r>
      <w:sdt>
        <w:sdtPr>
          <w:alias w:val="Frågeställare"/>
          <w:tag w:val="delete"/>
          <w:id w:val="-211816850"/>
          <w:placeholder>
            <w:docPart w:val="1466EBEE623C48538C4EC7D876F1258A"/>
          </w:placeholder>
          <w:dataBinding w:prefixMappings="xmlns:ns0='http://lp/documentinfo/RK' " w:xpath="/ns0:DocumentInfo[1]/ns0:BaseInfo[1]/ns0:Extra3[1]" w:storeItemID="{64195184-1F43-4EBA-9766-486CA7DC9F0E}"/>
          <w:text/>
        </w:sdtPr>
        <w:sdtEndPr/>
        <w:sdtContent>
          <w:r>
            <w:t>Elisabeth Björnsdotter Rahm</w:t>
          </w:r>
        </w:sdtContent>
      </w:sdt>
      <w:r>
        <w:t xml:space="preserve"> (</w:t>
      </w:r>
      <w:sdt>
        <w:sdtPr>
          <w:alias w:val="Parti"/>
          <w:tag w:val="Parti_delete"/>
          <w:id w:val="1620417071"/>
          <w:placeholder>
            <w:docPart w:val="1FDCE6F9AB1446D3977F84F2B0987FB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Ändringar i utlänningslagen</w:t>
      </w:r>
    </w:p>
    <w:p w14:paraId="5E967536" w14:textId="77777777" w:rsidR="00E859C2" w:rsidRDefault="00831949" w:rsidP="001B622F">
      <w:pPr>
        <w:tabs>
          <w:tab w:val="left" w:pos="1701"/>
          <w:tab w:val="left" w:pos="3600"/>
          <w:tab w:val="left" w:pos="5387"/>
        </w:tabs>
      </w:pPr>
      <w:sdt>
        <w:sdtPr>
          <w:alias w:val="Frågeställare"/>
          <w:tag w:val="delete"/>
          <w:id w:val="-1635256365"/>
          <w:placeholder>
            <w:docPart w:val="AC5506160F384C96BA2AD0AC872CEDF0"/>
          </w:placeholder>
          <w:dataBinding w:prefixMappings="xmlns:ns0='http://lp/documentinfo/RK' " w:xpath="/ns0:DocumentInfo[1]/ns0:BaseInfo[1]/ns0:Extra3[1]" w:storeItemID="{64195184-1F43-4EBA-9766-486CA7DC9F0E}"/>
          <w:text/>
        </w:sdtPr>
        <w:sdtEndPr/>
        <w:sdtContent>
          <w:r w:rsidR="00E859C2">
            <w:t>Elisabeth Björnsdotter Rahm</w:t>
          </w:r>
        </w:sdtContent>
      </w:sdt>
      <w:r w:rsidR="00E859C2">
        <w:t xml:space="preserve"> har frågat mig</w:t>
      </w:r>
      <w:r w:rsidR="001B622F">
        <w:t xml:space="preserve"> om jag och regeringen är beredd att ta initiativ till en ändring i utlänningslagen med den innebörden att den reglerade invandringen går före kommuners rätt att ge mer varaktig försörjning till personer utan rätt att vistas i Sverige.  </w:t>
      </w:r>
    </w:p>
    <w:p w14:paraId="4D1B8A6F" w14:textId="77777777" w:rsidR="00C040C1" w:rsidRPr="00C040C1" w:rsidRDefault="00C040C1" w:rsidP="00C040C1">
      <w:pPr>
        <w:tabs>
          <w:tab w:val="left" w:pos="1701"/>
          <w:tab w:val="left" w:pos="3600"/>
          <w:tab w:val="left" w:pos="5387"/>
        </w:tabs>
      </w:pPr>
      <w:r w:rsidRPr="00C040C1">
        <w:t xml:space="preserve">Återvändandefrågorna är prioriterade för regeringen. För att kunna upprätthålla en långsiktigt hållbar </w:t>
      </w:r>
      <w:proofErr w:type="spellStart"/>
      <w:r w:rsidRPr="00C040C1">
        <w:t>migrationspolitik</w:t>
      </w:r>
      <w:proofErr w:type="spellEnd"/>
      <w:r w:rsidRPr="00C040C1">
        <w:t xml:space="preserve"> måste de som efter en rättssäker prövning av asylskälen fått ett avslagsbeslut återvända så snabbt som möjligt. Återvändandet ska i första hand ske frivilligt, men annars med tvång.</w:t>
      </w:r>
    </w:p>
    <w:p w14:paraId="349A9ACB" w14:textId="77777777" w:rsidR="00064B6B" w:rsidRDefault="00C040C1" w:rsidP="00C040C1">
      <w:pPr>
        <w:tabs>
          <w:tab w:val="left" w:pos="1701"/>
          <w:tab w:val="left" w:pos="3600"/>
          <w:tab w:val="left" w:pos="5387"/>
        </w:tabs>
      </w:pPr>
      <w:r w:rsidRPr="00C040C1">
        <w:t xml:space="preserve">Regeringen har därför de senaste åren vidtagit en rad åtgärder för att förbättra återvändandet och sedan 2014 har mer än 70 000 före detta asylsökande lämnat Sverige. </w:t>
      </w:r>
    </w:p>
    <w:p w14:paraId="2A3128C0" w14:textId="77777777" w:rsidR="00064B6B" w:rsidRDefault="00064B6B" w:rsidP="00C040C1">
      <w:pPr>
        <w:spacing w:after="223" w:line="336" w:lineRule="atLeast"/>
      </w:pPr>
      <w:r>
        <w:t>Den som håller sig undan så att ett beslut om utvisning inte kan verkställas har inte rätt till bistånd enligt l</w:t>
      </w:r>
      <w:r w:rsidRPr="00782314">
        <w:t>ag</w:t>
      </w:r>
      <w:r>
        <w:t>en</w:t>
      </w:r>
      <w:r w:rsidRPr="00782314">
        <w:t xml:space="preserve"> om mottagande av asylsökande</w:t>
      </w:r>
      <w:r w:rsidR="00002DA3">
        <w:t xml:space="preserve"> m.fl.</w:t>
      </w:r>
      <w:r w:rsidR="00657128">
        <w:t>, bl</w:t>
      </w:r>
      <w:r w:rsidR="008E5746">
        <w:t>and annat</w:t>
      </w:r>
      <w:r w:rsidR="00657128">
        <w:t xml:space="preserve"> i form av dagersättning och boende</w:t>
      </w:r>
      <w:r>
        <w:t xml:space="preserve">. Högsta förvaltningsdomstolen har också konstaterat att en sådan person inte heller har rätt till motsvarande bistånd enligt socialtjänstlagen. Även om utlänningen alltså inte har någon rätt till bistånd kan kommunen välja att i </w:t>
      </w:r>
      <w:r w:rsidR="00AD4B14">
        <w:t>enskilda</w:t>
      </w:r>
      <w:r>
        <w:t xml:space="preserve"> fall ge en person bistånd med hänsyn till kommunens yttersta ansvar för personer som vistas där. Vid åtgärder som rör barn ska barnets bästa särskilt beaktas. </w:t>
      </w:r>
    </w:p>
    <w:p w14:paraId="3AF520C5" w14:textId="77777777" w:rsidR="00C040C1" w:rsidRDefault="00C040C1" w:rsidP="00C040C1">
      <w:pPr>
        <w:spacing w:after="223" w:line="336" w:lineRule="atLeast"/>
      </w:pPr>
      <w:r w:rsidRPr="00C040C1">
        <w:lastRenderedPageBreak/>
        <w:t xml:space="preserve">Enligt regeringsformen sköter kommunerna lokala och regionala angelägenheter av allmänt intresse på den kommunala självstyrelsens grund. Regeringen avser inte göra någon inskränkning i självstyrelsen </w:t>
      </w:r>
      <w:r w:rsidR="00064B6B">
        <w:t>eller i</w:t>
      </w:r>
      <w:r w:rsidRPr="00C040C1">
        <w:t xml:space="preserve"> </w:t>
      </w:r>
      <w:r w:rsidR="00B0448F">
        <w:t>kommunernas</w:t>
      </w:r>
      <w:r w:rsidR="00B0448F" w:rsidRPr="00C040C1">
        <w:t xml:space="preserve"> </w:t>
      </w:r>
      <w:r w:rsidRPr="00C040C1">
        <w:t>möjlighet att ge frivilligt bistånd</w:t>
      </w:r>
      <w:r w:rsidR="004F2955">
        <w:t>.</w:t>
      </w:r>
    </w:p>
    <w:p w14:paraId="68F7094B" w14:textId="77777777" w:rsidR="009E49A9" w:rsidRDefault="009E49A9" w:rsidP="009E49A9">
      <w:pPr>
        <w:pStyle w:val="Brdtext"/>
      </w:pPr>
      <w:r>
        <w:t>Regeringen följer noga utvecklingen av återvändandet för att säkerställa att det fungerar</w:t>
      </w:r>
      <w:r w:rsidR="00A464ED">
        <w:t xml:space="preserve"> på ett ändamålsenligt sätt</w:t>
      </w:r>
      <w:r>
        <w:t xml:space="preserve">. </w:t>
      </w:r>
    </w:p>
    <w:p w14:paraId="682C7961" w14:textId="77777777" w:rsidR="009E49A9" w:rsidRPr="00C040C1" w:rsidRDefault="009E49A9" w:rsidP="00C040C1">
      <w:pPr>
        <w:spacing w:after="223" w:line="336" w:lineRule="atLeast"/>
      </w:pPr>
    </w:p>
    <w:p w14:paraId="0D39771A" w14:textId="77777777" w:rsidR="00C040C1" w:rsidRDefault="00C040C1" w:rsidP="002749F7">
      <w:pPr>
        <w:pStyle w:val="Brdtext"/>
      </w:pPr>
    </w:p>
    <w:p w14:paraId="709AD365" w14:textId="77777777" w:rsidR="00E859C2" w:rsidRDefault="00E859C2" w:rsidP="006A12F1">
      <w:pPr>
        <w:pStyle w:val="Brdtext"/>
      </w:pPr>
      <w:r>
        <w:t xml:space="preserve">Stockholm den </w:t>
      </w:r>
      <w:sdt>
        <w:sdtPr>
          <w:id w:val="-1225218591"/>
          <w:placeholder>
            <w:docPart w:val="889B1C97A71649B19D1E79D5E113EF0E"/>
          </w:placeholder>
          <w:dataBinding w:prefixMappings="xmlns:ns0='http://lp/documentinfo/RK' " w:xpath="/ns0:DocumentInfo[1]/ns0:BaseInfo[1]/ns0:HeaderDate[1]" w:storeItemID="{64195184-1F43-4EBA-9766-486CA7DC9F0E}"/>
          <w:date w:fullDate="2019-04-10T00:00:00Z">
            <w:dateFormat w:val="d MMMM yyyy"/>
            <w:lid w:val="sv-SE"/>
            <w:storeMappedDataAs w:val="dateTime"/>
            <w:calendar w:val="gregorian"/>
          </w:date>
        </w:sdtPr>
        <w:sdtEndPr/>
        <w:sdtContent>
          <w:r w:rsidR="003D1747">
            <w:t>10 april 2019</w:t>
          </w:r>
        </w:sdtContent>
      </w:sdt>
    </w:p>
    <w:p w14:paraId="7EACB74F" w14:textId="77777777" w:rsidR="00E859C2" w:rsidRDefault="00E859C2" w:rsidP="004E7A8F">
      <w:pPr>
        <w:pStyle w:val="Brdtextutanavstnd"/>
      </w:pPr>
    </w:p>
    <w:p w14:paraId="43014803" w14:textId="77777777" w:rsidR="00E859C2" w:rsidRDefault="00E859C2" w:rsidP="004E7A8F">
      <w:pPr>
        <w:pStyle w:val="Brdtextutanavstnd"/>
      </w:pPr>
    </w:p>
    <w:p w14:paraId="23346DBD" w14:textId="77777777" w:rsidR="00E859C2" w:rsidRDefault="00E859C2" w:rsidP="004E7A8F">
      <w:pPr>
        <w:pStyle w:val="Brdtextutanavstnd"/>
      </w:pPr>
    </w:p>
    <w:sdt>
      <w:sdtPr>
        <w:alias w:val="Klicka på listpilen"/>
        <w:tag w:val="run-loadAllMinistersFromDep_control-cmdAvsandare_bindto-SenderTitle_delete"/>
        <w:id w:val="-122627287"/>
        <w:placeholder>
          <w:docPart w:val="DA9DA3B70FEF4FBD894839B08D69AC9F"/>
        </w:placeholder>
        <w:dataBinding w:prefixMappings="xmlns:ns0='http://lp/documentinfo/RK' " w:xpath="/ns0:DocumentInfo[1]/ns0:BaseInfo[1]/ns0:TopSender[1]" w:storeItemID="{64195184-1F43-4EBA-9766-486CA7DC9F0E}"/>
        <w:comboBox w:lastValue="Justitie- och migrationsministern">
          <w:listItem w:displayText="Morgan Johansson" w:value="Justitie- och migrationsministern"/>
          <w:listItem w:displayText="Mikael Damberg" w:value="Inrikesministern"/>
        </w:comboBox>
      </w:sdtPr>
      <w:sdtEndPr/>
      <w:sdtContent>
        <w:p w14:paraId="2D62AC8D" w14:textId="77777777" w:rsidR="00E859C2" w:rsidRDefault="0050146B" w:rsidP="00422A41">
          <w:pPr>
            <w:pStyle w:val="Brdtext"/>
          </w:pPr>
          <w:r>
            <w:t>Morgan Johansson</w:t>
          </w:r>
        </w:p>
      </w:sdtContent>
    </w:sdt>
    <w:p w14:paraId="3D825C3D" w14:textId="77777777" w:rsidR="00E859C2" w:rsidRPr="00DB48AB" w:rsidRDefault="00E859C2" w:rsidP="00DB48AB">
      <w:pPr>
        <w:pStyle w:val="Brdtext"/>
      </w:pPr>
    </w:p>
    <w:sectPr w:rsidR="00E859C2" w:rsidRPr="00DB48AB" w:rsidSect="00E859C2">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5E4F" w14:textId="77777777" w:rsidR="000B3EB8" w:rsidRDefault="000B3EB8" w:rsidP="00A87A54">
      <w:pPr>
        <w:spacing w:after="0" w:line="240" w:lineRule="auto"/>
      </w:pPr>
      <w:r>
        <w:separator/>
      </w:r>
    </w:p>
  </w:endnote>
  <w:endnote w:type="continuationSeparator" w:id="0">
    <w:p w14:paraId="48760F3F" w14:textId="77777777" w:rsidR="000B3EB8" w:rsidRDefault="000B3EB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DBD833" w14:textId="77777777" w:rsidTr="006A26EC">
      <w:trPr>
        <w:trHeight w:val="227"/>
        <w:jc w:val="right"/>
      </w:trPr>
      <w:tc>
        <w:tcPr>
          <w:tcW w:w="708" w:type="dxa"/>
          <w:vAlign w:val="bottom"/>
        </w:tcPr>
        <w:p w14:paraId="01D4054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3194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31949">
            <w:rPr>
              <w:rStyle w:val="Sidnummer"/>
              <w:noProof/>
            </w:rPr>
            <w:t>2</w:t>
          </w:r>
          <w:r>
            <w:rPr>
              <w:rStyle w:val="Sidnummer"/>
            </w:rPr>
            <w:fldChar w:fldCharType="end"/>
          </w:r>
          <w:r>
            <w:rPr>
              <w:rStyle w:val="Sidnummer"/>
            </w:rPr>
            <w:t>)</w:t>
          </w:r>
        </w:p>
      </w:tc>
    </w:tr>
    <w:tr w:rsidR="005606BC" w:rsidRPr="00347E11" w14:paraId="05F06A55" w14:textId="77777777" w:rsidTr="006A26EC">
      <w:trPr>
        <w:trHeight w:val="850"/>
        <w:jc w:val="right"/>
      </w:trPr>
      <w:tc>
        <w:tcPr>
          <w:tcW w:w="708" w:type="dxa"/>
          <w:vAlign w:val="bottom"/>
        </w:tcPr>
        <w:p w14:paraId="36020116" w14:textId="77777777" w:rsidR="005606BC" w:rsidRPr="00347E11" w:rsidRDefault="005606BC" w:rsidP="005606BC">
          <w:pPr>
            <w:pStyle w:val="Sidfot"/>
            <w:spacing w:line="276" w:lineRule="auto"/>
            <w:jc w:val="right"/>
          </w:pPr>
        </w:p>
      </w:tc>
    </w:tr>
  </w:tbl>
  <w:p w14:paraId="732C015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62FB8C" w14:textId="77777777" w:rsidTr="001F4302">
      <w:trPr>
        <w:trHeight w:val="510"/>
      </w:trPr>
      <w:tc>
        <w:tcPr>
          <w:tcW w:w="8525" w:type="dxa"/>
          <w:gridSpan w:val="2"/>
          <w:vAlign w:val="bottom"/>
        </w:tcPr>
        <w:p w14:paraId="3B5C6387" w14:textId="77777777" w:rsidR="00347E11" w:rsidRPr="00347E11" w:rsidRDefault="00347E11" w:rsidP="00347E11">
          <w:pPr>
            <w:pStyle w:val="Sidfot"/>
            <w:rPr>
              <w:sz w:val="8"/>
            </w:rPr>
          </w:pPr>
        </w:p>
      </w:tc>
    </w:tr>
    <w:tr w:rsidR="00093408" w:rsidRPr="00EE3C0F" w14:paraId="37AEBAD0" w14:textId="77777777" w:rsidTr="00C26068">
      <w:trPr>
        <w:trHeight w:val="227"/>
      </w:trPr>
      <w:tc>
        <w:tcPr>
          <w:tcW w:w="4074" w:type="dxa"/>
        </w:tcPr>
        <w:p w14:paraId="0A590AF8" w14:textId="77777777" w:rsidR="00347E11" w:rsidRPr="00F53AEA" w:rsidRDefault="00347E11" w:rsidP="00C26068">
          <w:pPr>
            <w:pStyle w:val="Sidfot"/>
            <w:spacing w:line="276" w:lineRule="auto"/>
          </w:pPr>
        </w:p>
      </w:tc>
      <w:tc>
        <w:tcPr>
          <w:tcW w:w="4451" w:type="dxa"/>
        </w:tcPr>
        <w:p w14:paraId="15068F28" w14:textId="77777777" w:rsidR="00093408" w:rsidRPr="00F53AEA" w:rsidRDefault="00093408" w:rsidP="00F53AEA">
          <w:pPr>
            <w:pStyle w:val="Sidfot"/>
            <w:spacing w:line="276" w:lineRule="auto"/>
          </w:pPr>
        </w:p>
      </w:tc>
    </w:tr>
  </w:tbl>
  <w:p w14:paraId="454189C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60C8" w14:textId="77777777" w:rsidR="000B3EB8" w:rsidRDefault="000B3EB8" w:rsidP="00A87A54">
      <w:pPr>
        <w:spacing w:after="0" w:line="240" w:lineRule="auto"/>
      </w:pPr>
      <w:r>
        <w:separator/>
      </w:r>
    </w:p>
  </w:footnote>
  <w:footnote w:type="continuationSeparator" w:id="0">
    <w:p w14:paraId="3C35E653" w14:textId="77777777" w:rsidR="000B3EB8" w:rsidRDefault="000B3EB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59C2" w14:paraId="1CA656B5" w14:textId="77777777" w:rsidTr="00C93EBA">
      <w:trPr>
        <w:trHeight w:val="227"/>
      </w:trPr>
      <w:tc>
        <w:tcPr>
          <w:tcW w:w="5534" w:type="dxa"/>
        </w:tcPr>
        <w:p w14:paraId="752ABF9A" w14:textId="77777777" w:rsidR="00E859C2" w:rsidRPr="007D73AB" w:rsidRDefault="00E859C2">
          <w:pPr>
            <w:pStyle w:val="Sidhuvud"/>
          </w:pPr>
        </w:p>
      </w:tc>
      <w:tc>
        <w:tcPr>
          <w:tcW w:w="3170" w:type="dxa"/>
          <w:vAlign w:val="bottom"/>
        </w:tcPr>
        <w:p w14:paraId="040577C0" w14:textId="77777777" w:rsidR="00E859C2" w:rsidRPr="007D73AB" w:rsidRDefault="00E859C2" w:rsidP="00340DE0">
          <w:pPr>
            <w:pStyle w:val="Sidhuvud"/>
          </w:pPr>
        </w:p>
      </w:tc>
      <w:tc>
        <w:tcPr>
          <w:tcW w:w="1134" w:type="dxa"/>
        </w:tcPr>
        <w:p w14:paraId="60CFBD84" w14:textId="77777777" w:rsidR="00E859C2" w:rsidRDefault="00E859C2" w:rsidP="005A703A">
          <w:pPr>
            <w:pStyle w:val="Sidhuvud"/>
          </w:pPr>
        </w:p>
      </w:tc>
    </w:tr>
    <w:tr w:rsidR="00E859C2" w14:paraId="272A2502" w14:textId="77777777" w:rsidTr="00C93EBA">
      <w:trPr>
        <w:trHeight w:val="1928"/>
      </w:trPr>
      <w:tc>
        <w:tcPr>
          <w:tcW w:w="5534" w:type="dxa"/>
        </w:tcPr>
        <w:p w14:paraId="34592ADB" w14:textId="77777777" w:rsidR="00E859C2" w:rsidRPr="00340DE0" w:rsidRDefault="00E859C2" w:rsidP="00340DE0">
          <w:pPr>
            <w:pStyle w:val="Sidhuvud"/>
          </w:pPr>
          <w:r>
            <w:rPr>
              <w:noProof/>
            </w:rPr>
            <w:drawing>
              <wp:inline distT="0" distB="0" distL="0" distR="0" wp14:anchorId="3461A3C9" wp14:editId="20D51D8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BCDE9E0" w14:textId="77777777" w:rsidR="00E859C2" w:rsidRPr="00710A6C" w:rsidRDefault="00E859C2" w:rsidP="00EE3C0F">
          <w:pPr>
            <w:pStyle w:val="Sidhuvud"/>
            <w:rPr>
              <w:b/>
            </w:rPr>
          </w:pPr>
        </w:p>
        <w:p w14:paraId="059219CF" w14:textId="77777777" w:rsidR="00E859C2" w:rsidRDefault="00E859C2" w:rsidP="00EE3C0F">
          <w:pPr>
            <w:pStyle w:val="Sidhuvud"/>
          </w:pPr>
        </w:p>
        <w:p w14:paraId="50F4CF19" w14:textId="77777777" w:rsidR="00E859C2" w:rsidRDefault="00E859C2" w:rsidP="00EE3C0F">
          <w:pPr>
            <w:pStyle w:val="Sidhuvud"/>
          </w:pPr>
        </w:p>
        <w:p w14:paraId="5AB9D510" w14:textId="77777777" w:rsidR="00E859C2" w:rsidRDefault="00E859C2" w:rsidP="00EE3C0F">
          <w:pPr>
            <w:pStyle w:val="Sidhuvud"/>
          </w:pPr>
        </w:p>
        <w:sdt>
          <w:sdtPr>
            <w:alias w:val="Dnr"/>
            <w:tag w:val="ccRKShow_Dnr"/>
            <w:id w:val="-829283628"/>
            <w:placeholder>
              <w:docPart w:val="44886A0781644DCBA0E325FD232D9A14"/>
            </w:placeholder>
            <w:dataBinding w:prefixMappings="xmlns:ns0='http://lp/documentinfo/RK' " w:xpath="/ns0:DocumentInfo[1]/ns0:BaseInfo[1]/ns0:Dnr[1]" w:storeItemID="{64195184-1F43-4EBA-9766-486CA7DC9F0E}"/>
            <w:text/>
          </w:sdtPr>
          <w:sdtEndPr/>
          <w:sdtContent>
            <w:p w14:paraId="262F9EA1" w14:textId="77777777" w:rsidR="00E859C2" w:rsidRDefault="00E859C2" w:rsidP="00EE3C0F">
              <w:pPr>
                <w:pStyle w:val="Sidhuvud"/>
              </w:pPr>
              <w:r>
                <w:t>ju2019/01279/POL</w:t>
              </w:r>
            </w:p>
          </w:sdtContent>
        </w:sdt>
        <w:sdt>
          <w:sdtPr>
            <w:alias w:val="DocNumber"/>
            <w:tag w:val="DocNumber"/>
            <w:id w:val="1726028884"/>
            <w:placeholder>
              <w:docPart w:val="1844D24011044BE8ACBCB8CE1D1EB43A"/>
            </w:placeholder>
            <w:showingPlcHdr/>
            <w:dataBinding w:prefixMappings="xmlns:ns0='http://lp/documentinfo/RK' " w:xpath="/ns0:DocumentInfo[1]/ns0:BaseInfo[1]/ns0:DocNumber[1]" w:storeItemID="{64195184-1F43-4EBA-9766-486CA7DC9F0E}"/>
            <w:text/>
          </w:sdtPr>
          <w:sdtEndPr/>
          <w:sdtContent>
            <w:p w14:paraId="0BE55BD6" w14:textId="77777777" w:rsidR="00E859C2" w:rsidRDefault="00E859C2" w:rsidP="00EE3C0F">
              <w:pPr>
                <w:pStyle w:val="Sidhuvud"/>
              </w:pPr>
              <w:r>
                <w:rPr>
                  <w:rStyle w:val="Platshllartext"/>
                </w:rPr>
                <w:t xml:space="preserve"> </w:t>
              </w:r>
            </w:p>
          </w:sdtContent>
        </w:sdt>
        <w:p w14:paraId="7900CFF2" w14:textId="77777777" w:rsidR="00E859C2" w:rsidRDefault="00E859C2" w:rsidP="00EE3C0F">
          <w:pPr>
            <w:pStyle w:val="Sidhuvud"/>
          </w:pPr>
        </w:p>
      </w:tc>
      <w:tc>
        <w:tcPr>
          <w:tcW w:w="1134" w:type="dxa"/>
        </w:tcPr>
        <w:p w14:paraId="2F366163" w14:textId="77777777" w:rsidR="00E859C2" w:rsidRDefault="00E859C2" w:rsidP="0094502D">
          <w:pPr>
            <w:pStyle w:val="Sidhuvud"/>
          </w:pPr>
        </w:p>
        <w:p w14:paraId="5442F126" w14:textId="77777777" w:rsidR="00E859C2" w:rsidRPr="0094502D" w:rsidRDefault="00E859C2" w:rsidP="00EC71A6">
          <w:pPr>
            <w:pStyle w:val="Sidhuvud"/>
          </w:pPr>
        </w:p>
      </w:tc>
    </w:tr>
    <w:tr w:rsidR="00E859C2" w14:paraId="2E999241" w14:textId="77777777" w:rsidTr="00C93EBA">
      <w:trPr>
        <w:trHeight w:val="2268"/>
      </w:trPr>
      <w:tc>
        <w:tcPr>
          <w:tcW w:w="5534" w:type="dxa"/>
          <w:tcMar>
            <w:right w:w="1134" w:type="dxa"/>
          </w:tcMar>
        </w:tcPr>
        <w:p w14:paraId="16DA8E47" w14:textId="77777777" w:rsidR="0050146B" w:rsidRPr="0050146B" w:rsidRDefault="0050146B" w:rsidP="00340DE0">
          <w:pPr>
            <w:pStyle w:val="Sidhuvud"/>
            <w:rPr>
              <w:b/>
            </w:rPr>
          </w:pPr>
          <w:r w:rsidRPr="0050146B">
            <w:rPr>
              <w:b/>
            </w:rPr>
            <w:t>Justitiedepartementet</w:t>
          </w:r>
        </w:p>
        <w:p w14:paraId="5990F762" w14:textId="77777777" w:rsidR="00150991" w:rsidRDefault="0050146B" w:rsidP="00340DE0">
          <w:pPr>
            <w:pStyle w:val="Sidhuvud"/>
          </w:pPr>
          <w:r w:rsidRPr="0050146B">
            <w:t>Justitie- och migrationsministern</w:t>
          </w:r>
        </w:p>
        <w:p w14:paraId="296F5048" w14:textId="77777777" w:rsidR="00E859C2" w:rsidRDefault="00E859C2" w:rsidP="00150991"/>
        <w:p w14:paraId="2E67A04A" w14:textId="77777777" w:rsidR="00150991" w:rsidRPr="00150991" w:rsidRDefault="00150991" w:rsidP="00150991"/>
      </w:tc>
      <w:sdt>
        <w:sdtPr>
          <w:alias w:val="Recipient"/>
          <w:tag w:val="ccRKShow_Recipient"/>
          <w:id w:val="-28344517"/>
          <w:placeholder>
            <w:docPart w:val="9D396E6CDB2B433B9ABC9317ABD85730"/>
          </w:placeholder>
          <w:dataBinding w:prefixMappings="xmlns:ns0='http://lp/documentinfo/RK' " w:xpath="/ns0:DocumentInfo[1]/ns0:BaseInfo[1]/ns0:Recipient[1]" w:storeItemID="{64195184-1F43-4EBA-9766-486CA7DC9F0E}"/>
          <w:text w:multiLine="1"/>
        </w:sdtPr>
        <w:sdtEndPr/>
        <w:sdtContent>
          <w:tc>
            <w:tcPr>
              <w:tcW w:w="3170" w:type="dxa"/>
            </w:tcPr>
            <w:p w14:paraId="587D1152" w14:textId="77777777" w:rsidR="00E859C2" w:rsidRDefault="00E859C2" w:rsidP="00547B89">
              <w:pPr>
                <w:pStyle w:val="Sidhuvud"/>
              </w:pPr>
              <w:r>
                <w:t>Till riksdagen</w:t>
              </w:r>
            </w:p>
          </w:tc>
        </w:sdtContent>
      </w:sdt>
      <w:tc>
        <w:tcPr>
          <w:tcW w:w="1134" w:type="dxa"/>
        </w:tcPr>
        <w:p w14:paraId="510E59D8" w14:textId="77777777" w:rsidR="00E859C2" w:rsidRDefault="00E859C2" w:rsidP="003E6020">
          <w:pPr>
            <w:pStyle w:val="Sidhuvud"/>
          </w:pPr>
        </w:p>
      </w:tc>
    </w:tr>
  </w:tbl>
  <w:p w14:paraId="548C98D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C2"/>
    <w:rsid w:val="00000290"/>
    <w:rsid w:val="00002DA3"/>
    <w:rsid w:val="0000412C"/>
    <w:rsid w:val="00004D5C"/>
    <w:rsid w:val="00005F68"/>
    <w:rsid w:val="00006CA7"/>
    <w:rsid w:val="00012B00"/>
    <w:rsid w:val="00014EF6"/>
    <w:rsid w:val="00017197"/>
    <w:rsid w:val="0001725B"/>
    <w:rsid w:val="000203B0"/>
    <w:rsid w:val="000241FA"/>
    <w:rsid w:val="00025992"/>
    <w:rsid w:val="00026711"/>
    <w:rsid w:val="00026778"/>
    <w:rsid w:val="0002708E"/>
    <w:rsid w:val="00033000"/>
    <w:rsid w:val="0003679E"/>
    <w:rsid w:val="00041EDC"/>
    <w:rsid w:val="0004352E"/>
    <w:rsid w:val="00053CAA"/>
    <w:rsid w:val="00057FE0"/>
    <w:rsid w:val="000620FD"/>
    <w:rsid w:val="00063DCB"/>
    <w:rsid w:val="00064B6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00AC"/>
    <w:rsid w:val="000A13CA"/>
    <w:rsid w:val="000A456A"/>
    <w:rsid w:val="000A5E43"/>
    <w:rsid w:val="000B336B"/>
    <w:rsid w:val="000B3EB8"/>
    <w:rsid w:val="000B56A9"/>
    <w:rsid w:val="000C61D1"/>
    <w:rsid w:val="000D31A9"/>
    <w:rsid w:val="000D370F"/>
    <w:rsid w:val="000D5449"/>
    <w:rsid w:val="000E12D9"/>
    <w:rsid w:val="000E431B"/>
    <w:rsid w:val="000E59A9"/>
    <w:rsid w:val="000E638A"/>
    <w:rsid w:val="000E6472"/>
    <w:rsid w:val="000F00B8"/>
    <w:rsid w:val="000F1EA7"/>
    <w:rsid w:val="000F2084"/>
    <w:rsid w:val="000F6462"/>
    <w:rsid w:val="000F7E2E"/>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0991"/>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B622F"/>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654E"/>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315F"/>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97D"/>
    <w:rsid w:val="003C7BE0"/>
    <w:rsid w:val="003D0DD3"/>
    <w:rsid w:val="003D1747"/>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2955"/>
    <w:rsid w:val="004F4021"/>
    <w:rsid w:val="004F5640"/>
    <w:rsid w:val="004F6525"/>
    <w:rsid w:val="004F6FE2"/>
    <w:rsid w:val="0050146B"/>
    <w:rsid w:val="00505905"/>
    <w:rsid w:val="005064FD"/>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77B5A"/>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57128"/>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5E87"/>
    <w:rsid w:val="00757B3B"/>
    <w:rsid w:val="00757F2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1949"/>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5746"/>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2F5B"/>
    <w:rsid w:val="009C4448"/>
    <w:rsid w:val="009C610D"/>
    <w:rsid w:val="009D43F3"/>
    <w:rsid w:val="009D4E9F"/>
    <w:rsid w:val="009D5D40"/>
    <w:rsid w:val="009D6B1B"/>
    <w:rsid w:val="009E107B"/>
    <w:rsid w:val="009E18D6"/>
    <w:rsid w:val="009E49A9"/>
    <w:rsid w:val="009E7B92"/>
    <w:rsid w:val="009F19C0"/>
    <w:rsid w:val="00A00AE4"/>
    <w:rsid w:val="00A00D24"/>
    <w:rsid w:val="00A01F5C"/>
    <w:rsid w:val="00A2019A"/>
    <w:rsid w:val="00A23493"/>
    <w:rsid w:val="00A2416A"/>
    <w:rsid w:val="00A3270B"/>
    <w:rsid w:val="00A379E4"/>
    <w:rsid w:val="00A43B02"/>
    <w:rsid w:val="00A44946"/>
    <w:rsid w:val="00A464ED"/>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4B14"/>
    <w:rsid w:val="00AE7BD8"/>
    <w:rsid w:val="00AE7D02"/>
    <w:rsid w:val="00AF0BB7"/>
    <w:rsid w:val="00AF0BDE"/>
    <w:rsid w:val="00AF0EDE"/>
    <w:rsid w:val="00AF4853"/>
    <w:rsid w:val="00B00702"/>
    <w:rsid w:val="00B0110B"/>
    <w:rsid w:val="00B0234E"/>
    <w:rsid w:val="00B0448F"/>
    <w:rsid w:val="00B06751"/>
    <w:rsid w:val="00B06CF8"/>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40C1"/>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8139F"/>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5779A"/>
    <w:rsid w:val="00E6641E"/>
    <w:rsid w:val="00E66911"/>
    <w:rsid w:val="00E66F18"/>
    <w:rsid w:val="00E70856"/>
    <w:rsid w:val="00E727DE"/>
    <w:rsid w:val="00E74A30"/>
    <w:rsid w:val="00E77778"/>
    <w:rsid w:val="00E77B7E"/>
    <w:rsid w:val="00E82DF1"/>
    <w:rsid w:val="00E859C2"/>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45CA"/>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D5297"/>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D3564"/>
  <w15:docId w15:val="{0F059CD6-8422-465A-8FE6-94BB53E1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15099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86A0781644DCBA0E325FD232D9A14"/>
        <w:category>
          <w:name w:val="Allmänt"/>
          <w:gallery w:val="placeholder"/>
        </w:category>
        <w:types>
          <w:type w:val="bbPlcHdr"/>
        </w:types>
        <w:behaviors>
          <w:behavior w:val="content"/>
        </w:behaviors>
        <w:guid w:val="{63150BF0-788F-4E2E-9973-A503B83FB153}"/>
      </w:docPartPr>
      <w:docPartBody>
        <w:p w:rsidR="00CE4D50" w:rsidRDefault="002450AD" w:rsidP="002450AD">
          <w:pPr>
            <w:pStyle w:val="44886A0781644DCBA0E325FD232D9A14"/>
          </w:pPr>
          <w:r>
            <w:rPr>
              <w:rStyle w:val="Platshllartext"/>
            </w:rPr>
            <w:t xml:space="preserve"> </w:t>
          </w:r>
        </w:p>
      </w:docPartBody>
    </w:docPart>
    <w:docPart>
      <w:docPartPr>
        <w:name w:val="1844D24011044BE8ACBCB8CE1D1EB43A"/>
        <w:category>
          <w:name w:val="Allmänt"/>
          <w:gallery w:val="placeholder"/>
        </w:category>
        <w:types>
          <w:type w:val="bbPlcHdr"/>
        </w:types>
        <w:behaviors>
          <w:behavior w:val="content"/>
        </w:behaviors>
        <w:guid w:val="{03BDEA18-AD33-4915-8ECC-89090B226964}"/>
      </w:docPartPr>
      <w:docPartBody>
        <w:p w:rsidR="00CE4D50" w:rsidRDefault="002450AD" w:rsidP="002450AD">
          <w:pPr>
            <w:pStyle w:val="1844D24011044BE8ACBCB8CE1D1EB43A"/>
          </w:pPr>
          <w:r>
            <w:rPr>
              <w:rStyle w:val="Platshllartext"/>
            </w:rPr>
            <w:t xml:space="preserve"> </w:t>
          </w:r>
        </w:p>
      </w:docPartBody>
    </w:docPart>
    <w:docPart>
      <w:docPartPr>
        <w:name w:val="9D396E6CDB2B433B9ABC9317ABD85730"/>
        <w:category>
          <w:name w:val="Allmänt"/>
          <w:gallery w:val="placeholder"/>
        </w:category>
        <w:types>
          <w:type w:val="bbPlcHdr"/>
        </w:types>
        <w:behaviors>
          <w:behavior w:val="content"/>
        </w:behaviors>
        <w:guid w:val="{347F521C-DE75-43B4-94DA-D0D67F324772}"/>
      </w:docPartPr>
      <w:docPartBody>
        <w:p w:rsidR="00CE4D50" w:rsidRDefault="002450AD" w:rsidP="002450AD">
          <w:pPr>
            <w:pStyle w:val="9D396E6CDB2B433B9ABC9317ABD85730"/>
          </w:pPr>
          <w:r>
            <w:rPr>
              <w:rStyle w:val="Platshllartext"/>
            </w:rPr>
            <w:t xml:space="preserve"> </w:t>
          </w:r>
        </w:p>
      </w:docPartBody>
    </w:docPart>
    <w:docPart>
      <w:docPartPr>
        <w:name w:val="1466EBEE623C48538C4EC7D876F1258A"/>
        <w:category>
          <w:name w:val="Allmänt"/>
          <w:gallery w:val="placeholder"/>
        </w:category>
        <w:types>
          <w:type w:val="bbPlcHdr"/>
        </w:types>
        <w:behaviors>
          <w:behavior w:val="content"/>
        </w:behaviors>
        <w:guid w:val="{F7E7C5CC-B4F0-4287-BF45-44555EA8B2B6}"/>
      </w:docPartPr>
      <w:docPartBody>
        <w:p w:rsidR="00CE4D50" w:rsidRDefault="002450AD" w:rsidP="002450AD">
          <w:pPr>
            <w:pStyle w:val="1466EBEE623C48538C4EC7D876F1258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FDCE6F9AB1446D3977F84F2B0987FB5"/>
        <w:category>
          <w:name w:val="Allmänt"/>
          <w:gallery w:val="placeholder"/>
        </w:category>
        <w:types>
          <w:type w:val="bbPlcHdr"/>
        </w:types>
        <w:behaviors>
          <w:behavior w:val="content"/>
        </w:behaviors>
        <w:guid w:val="{E4A1EE33-6B74-4ADE-9768-F4495DD24E72}"/>
      </w:docPartPr>
      <w:docPartBody>
        <w:p w:rsidR="00CE4D50" w:rsidRDefault="002450AD" w:rsidP="002450AD">
          <w:pPr>
            <w:pStyle w:val="1FDCE6F9AB1446D3977F84F2B0987FB5"/>
          </w:pPr>
          <w:r>
            <w:t xml:space="preserve"> </w:t>
          </w:r>
          <w:r>
            <w:rPr>
              <w:rStyle w:val="Platshllartext"/>
            </w:rPr>
            <w:t>Välj ett parti.</w:t>
          </w:r>
        </w:p>
      </w:docPartBody>
    </w:docPart>
    <w:docPart>
      <w:docPartPr>
        <w:name w:val="AC5506160F384C96BA2AD0AC872CEDF0"/>
        <w:category>
          <w:name w:val="Allmänt"/>
          <w:gallery w:val="placeholder"/>
        </w:category>
        <w:types>
          <w:type w:val="bbPlcHdr"/>
        </w:types>
        <w:behaviors>
          <w:behavior w:val="content"/>
        </w:behaviors>
        <w:guid w:val="{9A52FE71-AC08-4E2F-B20C-FD4833DC23F5}"/>
      </w:docPartPr>
      <w:docPartBody>
        <w:p w:rsidR="00CE4D50" w:rsidRDefault="002450AD" w:rsidP="002450AD">
          <w:pPr>
            <w:pStyle w:val="AC5506160F384C96BA2AD0AC872CEDF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89B1C97A71649B19D1E79D5E113EF0E"/>
        <w:category>
          <w:name w:val="Allmänt"/>
          <w:gallery w:val="placeholder"/>
        </w:category>
        <w:types>
          <w:type w:val="bbPlcHdr"/>
        </w:types>
        <w:behaviors>
          <w:behavior w:val="content"/>
        </w:behaviors>
        <w:guid w:val="{2E23F926-7020-4216-8081-47C41C271DC7}"/>
      </w:docPartPr>
      <w:docPartBody>
        <w:p w:rsidR="00CE4D50" w:rsidRDefault="002450AD" w:rsidP="002450AD">
          <w:pPr>
            <w:pStyle w:val="889B1C97A71649B19D1E79D5E113EF0E"/>
          </w:pPr>
          <w:r>
            <w:rPr>
              <w:rStyle w:val="Platshllartext"/>
            </w:rPr>
            <w:t>Klicka här för att ange datum.</w:t>
          </w:r>
        </w:p>
      </w:docPartBody>
    </w:docPart>
    <w:docPart>
      <w:docPartPr>
        <w:name w:val="DA9DA3B70FEF4FBD894839B08D69AC9F"/>
        <w:category>
          <w:name w:val="Allmänt"/>
          <w:gallery w:val="placeholder"/>
        </w:category>
        <w:types>
          <w:type w:val="bbPlcHdr"/>
        </w:types>
        <w:behaviors>
          <w:behavior w:val="content"/>
        </w:behaviors>
        <w:guid w:val="{7069FA54-9929-44D6-A009-450DD0757EAD}"/>
      </w:docPartPr>
      <w:docPartBody>
        <w:p w:rsidR="00CE4D50" w:rsidRDefault="002450AD" w:rsidP="002450AD">
          <w:pPr>
            <w:pStyle w:val="DA9DA3B70FEF4FBD894839B08D69AC9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AD"/>
    <w:rsid w:val="002450AD"/>
    <w:rsid w:val="004568D2"/>
    <w:rsid w:val="00A71B8D"/>
    <w:rsid w:val="00CE4D50"/>
    <w:rsid w:val="00F211BE"/>
    <w:rsid w:val="00F64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1561819F2F40CDBAAD44F2EFF2FC6B">
    <w:name w:val="5C1561819F2F40CDBAAD44F2EFF2FC6B"/>
    <w:rsid w:val="002450AD"/>
  </w:style>
  <w:style w:type="character" w:styleId="Platshllartext">
    <w:name w:val="Placeholder Text"/>
    <w:basedOn w:val="Standardstycketeckensnitt"/>
    <w:uiPriority w:val="99"/>
    <w:semiHidden/>
    <w:rsid w:val="002450AD"/>
    <w:rPr>
      <w:noProof w:val="0"/>
      <w:color w:val="808080"/>
    </w:rPr>
  </w:style>
  <w:style w:type="paragraph" w:customStyle="1" w:styleId="9D75396843C64E8A80076ADB68E039C0">
    <w:name w:val="9D75396843C64E8A80076ADB68E039C0"/>
    <w:rsid w:val="002450AD"/>
  </w:style>
  <w:style w:type="paragraph" w:customStyle="1" w:styleId="67BCE2A42D564D61AF6547B5B51FFD2F">
    <w:name w:val="67BCE2A42D564D61AF6547B5B51FFD2F"/>
    <w:rsid w:val="002450AD"/>
  </w:style>
  <w:style w:type="paragraph" w:customStyle="1" w:styleId="CEFCA36840584BF68D06045B7A91CD99">
    <w:name w:val="CEFCA36840584BF68D06045B7A91CD99"/>
    <w:rsid w:val="002450AD"/>
  </w:style>
  <w:style w:type="paragraph" w:customStyle="1" w:styleId="44886A0781644DCBA0E325FD232D9A14">
    <w:name w:val="44886A0781644DCBA0E325FD232D9A14"/>
    <w:rsid w:val="002450AD"/>
  </w:style>
  <w:style w:type="paragraph" w:customStyle="1" w:styleId="1844D24011044BE8ACBCB8CE1D1EB43A">
    <w:name w:val="1844D24011044BE8ACBCB8CE1D1EB43A"/>
    <w:rsid w:val="002450AD"/>
  </w:style>
  <w:style w:type="paragraph" w:customStyle="1" w:styleId="D0AB26F9E3AA4583AF928A1CB83EEBAC">
    <w:name w:val="D0AB26F9E3AA4583AF928A1CB83EEBAC"/>
    <w:rsid w:val="002450AD"/>
  </w:style>
  <w:style w:type="paragraph" w:customStyle="1" w:styleId="F63E63062BE44B4D9F1B06A68C9FAD45">
    <w:name w:val="F63E63062BE44B4D9F1B06A68C9FAD45"/>
    <w:rsid w:val="002450AD"/>
  </w:style>
  <w:style w:type="paragraph" w:customStyle="1" w:styleId="394B7B5505D149DBB3B88C3A8AEED3AB">
    <w:name w:val="394B7B5505D149DBB3B88C3A8AEED3AB"/>
    <w:rsid w:val="002450AD"/>
  </w:style>
  <w:style w:type="paragraph" w:customStyle="1" w:styleId="772ECE649E324E1CADA1CE9DD55C3A4B">
    <w:name w:val="772ECE649E324E1CADA1CE9DD55C3A4B"/>
    <w:rsid w:val="002450AD"/>
  </w:style>
  <w:style w:type="paragraph" w:customStyle="1" w:styleId="9D396E6CDB2B433B9ABC9317ABD85730">
    <w:name w:val="9D396E6CDB2B433B9ABC9317ABD85730"/>
    <w:rsid w:val="002450AD"/>
  </w:style>
  <w:style w:type="paragraph" w:customStyle="1" w:styleId="1466EBEE623C48538C4EC7D876F1258A">
    <w:name w:val="1466EBEE623C48538C4EC7D876F1258A"/>
    <w:rsid w:val="002450AD"/>
  </w:style>
  <w:style w:type="paragraph" w:customStyle="1" w:styleId="1FDCE6F9AB1446D3977F84F2B0987FB5">
    <w:name w:val="1FDCE6F9AB1446D3977F84F2B0987FB5"/>
    <w:rsid w:val="002450AD"/>
  </w:style>
  <w:style w:type="paragraph" w:customStyle="1" w:styleId="3F8DE4926F124494AD543C38026BFF27">
    <w:name w:val="3F8DE4926F124494AD543C38026BFF27"/>
    <w:rsid w:val="002450AD"/>
  </w:style>
  <w:style w:type="paragraph" w:customStyle="1" w:styleId="5A876741BEA442AAB494F8FDE691AE3E">
    <w:name w:val="5A876741BEA442AAB494F8FDE691AE3E"/>
    <w:rsid w:val="002450AD"/>
  </w:style>
  <w:style w:type="paragraph" w:customStyle="1" w:styleId="AC5506160F384C96BA2AD0AC872CEDF0">
    <w:name w:val="AC5506160F384C96BA2AD0AC872CEDF0"/>
    <w:rsid w:val="002450AD"/>
  </w:style>
  <w:style w:type="paragraph" w:customStyle="1" w:styleId="889B1C97A71649B19D1E79D5E113EF0E">
    <w:name w:val="889B1C97A71649B19D1E79D5E113EF0E"/>
    <w:rsid w:val="002450AD"/>
  </w:style>
  <w:style w:type="paragraph" w:customStyle="1" w:styleId="DA9DA3B70FEF4FBD894839B08D69AC9F">
    <w:name w:val="DA9DA3B70FEF4FBD894839B08D69AC9F"/>
    <w:rsid w:val="00245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2019-04-10T00:00:00</HeaderDate>
    <Office/>
    <Dnr>ju2019/01279/POL</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73948dc7-0d5b-4043-8058-a49c699426a4</RD_Svarsid>
  </documentManagement>
</p:properties>
</file>

<file path=customXml/itemProps1.xml><?xml version="1.0" encoding="utf-8"?>
<ds:datastoreItem xmlns:ds="http://schemas.openxmlformats.org/officeDocument/2006/customXml" ds:itemID="{0419F357-929F-4B26-8DE9-28C4020A11FB}"/>
</file>

<file path=customXml/itemProps2.xml><?xml version="1.0" encoding="utf-8"?>
<ds:datastoreItem xmlns:ds="http://schemas.openxmlformats.org/officeDocument/2006/customXml" ds:itemID="{5BB28C5E-1F40-4F2B-ABBB-67CE4AE8D050}"/>
</file>

<file path=customXml/itemProps3.xml><?xml version="1.0" encoding="utf-8"?>
<ds:datastoreItem xmlns:ds="http://schemas.openxmlformats.org/officeDocument/2006/customXml" ds:itemID="{9EFE6393-B3BA-470C-AD8A-DDB09201E7C3}"/>
</file>

<file path=customXml/itemProps4.xml><?xml version="1.0" encoding="utf-8"?>
<ds:datastoreItem xmlns:ds="http://schemas.openxmlformats.org/officeDocument/2006/customXml" ds:itemID="{64195184-1F43-4EBA-9766-486CA7DC9F0E}"/>
</file>

<file path=customXml/itemProps5.xml><?xml version="1.0" encoding="utf-8"?>
<ds:datastoreItem xmlns:ds="http://schemas.openxmlformats.org/officeDocument/2006/customXml" ds:itemID="{C1910AAF-C18E-4AE8-AD27-FA4E36699B53}"/>
</file>

<file path=docProps/app.xml><?xml version="1.0" encoding="utf-8"?>
<Properties xmlns="http://schemas.openxmlformats.org/officeDocument/2006/extended-properties" xmlns:vt="http://schemas.openxmlformats.org/officeDocument/2006/docPropsVTypes">
  <Template>RK Basmall</Template>
  <TotalTime>0</TotalTime>
  <Pages>2</Pages>
  <Words>297</Words>
  <Characters>1578</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Eriksson</dc:creator>
  <cp:keywords/>
  <dc:description/>
  <cp:lastModifiedBy>Gunilla Hansson-Böe</cp:lastModifiedBy>
  <cp:revision>2</cp:revision>
  <cp:lastPrinted>2019-04-08T07:56:00Z</cp:lastPrinted>
  <dcterms:created xsi:type="dcterms:W3CDTF">2019-04-09T12:31:00Z</dcterms:created>
  <dcterms:modified xsi:type="dcterms:W3CDTF">2019-04-09T12:31:00Z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