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8BF66" w14:textId="77777777" w:rsidR="00873AD6" w:rsidRDefault="00873AD6" w:rsidP="00DA0661">
      <w:pPr>
        <w:pStyle w:val="Rubrik"/>
      </w:pPr>
      <w:bookmarkStart w:id="0" w:name="Start"/>
      <w:bookmarkEnd w:id="0"/>
      <w:r>
        <w:t xml:space="preserve">Svar på fråga 2019/20:1020 av </w:t>
      </w:r>
      <w:sdt>
        <w:sdtPr>
          <w:alias w:val="Frågeställare"/>
          <w:tag w:val="delete"/>
          <w:id w:val="-211816850"/>
          <w:placeholder>
            <w:docPart w:val="003BA59B76654A5E836D70FF56B89360"/>
          </w:placeholder>
          <w:dataBinding w:prefixMappings="xmlns:ns0='http://lp/documentinfo/RK' " w:xpath="/ns0:DocumentInfo[1]/ns0:BaseInfo[1]/ns0:Extra3[1]" w:storeItemID="{EA6FD8E8-B181-4C1F-8C66-A6A14828F0BA}"/>
          <w:text/>
        </w:sdtPr>
        <w:sdtEndPr/>
        <w:sdtContent>
          <w:r>
            <w:t>Jamal El-</w:t>
          </w:r>
          <w:r w:rsidR="00206B0C">
            <w:t>H</w:t>
          </w:r>
          <w:r>
            <w:t>aj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7FFDCE7BEAD4F6786B022B4C2CBBF8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</w:t>
          </w:r>
        </w:sdtContent>
      </w:sdt>
      <w:r>
        <w:t>)</w:t>
      </w:r>
      <w:r>
        <w:br/>
        <w:t>Statslösa palestiniers situation vid avslag på asylansökan</w:t>
      </w:r>
    </w:p>
    <w:p w14:paraId="1CF37CD4" w14:textId="77777777" w:rsidR="00873AD6" w:rsidRDefault="00082FC7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7E06324CA5FE4B01B2E30A174770B03E"/>
          </w:placeholder>
          <w:dataBinding w:prefixMappings="xmlns:ns0='http://lp/documentinfo/RK' " w:xpath="/ns0:DocumentInfo[1]/ns0:BaseInfo[1]/ns0:Extra3[1]" w:storeItemID="{EA6FD8E8-B181-4C1F-8C66-A6A14828F0BA}"/>
          <w:text/>
        </w:sdtPr>
        <w:sdtEndPr/>
        <w:sdtContent>
          <w:r w:rsidR="00206B0C">
            <w:t>Jamal El-Haj</w:t>
          </w:r>
        </w:sdtContent>
      </w:sdt>
      <w:r w:rsidR="00873AD6">
        <w:t xml:space="preserve"> har frågat mig</w:t>
      </w:r>
      <w:r w:rsidR="00115580">
        <w:t xml:space="preserve"> vad jag avser att göra för att statslösa personer som fått avslag på sin asylansökan ska få en rimligare situation.</w:t>
      </w:r>
    </w:p>
    <w:p w14:paraId="4408A383" w14:textId="3DE0D24E" w:rsidR="00EB61E1" w:rsidRDefault="00DA1C07" w:rsidP="007E7BE7">
      <w:pPr>
        <w:pStyle w:val="Brdtext"/>
      </w:pPr>
      <w:r>
        <w:t>Under 2019 registrerade</w:t>
      </w:r>
      <w:r w:rsidR="00E23F3C">
        <w:t xml:space="preserve"> Migrationsverket</w:t>
      </w:r>
      <w:r>
        <w:t xml:space="preserve"> 611 asylansökningar </w:t>
      </w:r>
      <w:r w:rsidR="00E23F3C">
        <w:t xml:space="preserve">från personer </w:t>
      </w:r>
      <w:r>
        <w:t xml:space="preserve">med </w:t>
      </w:r>
      <w:r w:rsidR="00E23F3C">
        <w:t>p</w:t>
      </w:r>
      <w:r>
        <w:t>alestin</w:t>
      </w:r>
      <w:r w:rsidR="00E23F3C">
        <w:t>sk</w:t>
      </w:r>
      <w:r>
        <w:t xml:space="preserve"> </w:t>
      </w:r>
      <w:r w:rsidR="00E23F3C">
        <w:t xml:space="preserve">nationalitet </w:t>
      </w:r>
      <w:r>
        <w:t xml:space="preserve">och 880 </w:t>
      </w:r>
      <w:r w:rsidR="00E23F3C">
        <w:t>ansökningar från</w:t>
      </w:r>
      <w:r w:rsidR="00872C85">
        <w:t xml:space="preserve"> personer registrerade som statslösa.</w:t>
      </w:r>
      <w:r w:rsidR="00E23F3C">
        <w:t xml:space="preserve"> </w:t>
      </w:r>
      <w:r>
        <w:t xml:space="preserve">Beviljandegraden </w:t>
      </w:r>
      <w:r w:rsidR="005C16FA">
        <w:t xml:space="preserve">är relativt hög, </w:t>
      </w:r>
      <w:r>
        <w:t xml:space="preserve">under 2019 </w:t>
      </w:r>
      <w:r w:rsidR="00B40461">
        <w:t>bifölls</w:t>
      </w:r>
      <w:r w:rsidR="005C16FA">
        <w:t xml:space="preserve"> </w:t>
      </w:r>
      <w:r>
        <w:t xml:space="preserve">52 respektive 60 procent </w:t>
      </w:r>
      <w:r w:rsidR="00B40461">
        <w:t xml:space="preserve">av asylansökningarna </w:t>
      </w:r>
      <w:r>
        <w:t xml:space="preserve">i första instans. </w:t>
      </w:r>
    </w:p>
    <w:p w14:paraId="7D3CBAD0" w14:textId="1D45CC4C" w:rsidR="00DB5A54" w:rsidRDefault="003E442F" w:rsidP="00A74758">
      <w:pPr>
        <w:pStyle w:val="Brdtext"/>
      </w:pPr>
      <w:r w:rsidRPr="007E7BE7">
        <w:t>När Migrationsverket och migrationsdomstolarna prövar enskilda ärenden</w:t>
      </w:r>
      <w:r w:rsidR="00EB61E1">
        <w:t xml:space="preserve"> </w:t>
      </w:r>
      <w:r w:rsidR="00535A8A">
        <w:t xml:space="preserve">ska </w:t>
      </w:r>
      <w:r w:rsidRPr="007E7BE7">
        <w:t>eventuella hinder mot att verkställa beslut om avvisning eller utvisning</w:t>
      </w:r>
      <w:r w:rsidR="00535A8A">
        <w:t xml:space="preserve"> beaktas</w:t>
      </w:r>
      <w:r w:rsidRPr="007E7BE7">
        <w:t xml:space="preserve">. Enligt förarbetena till utlänningslagen bör ett beslut </w:t>
      </w:r>
      <w:r w:rsidR="00DA1C07">
        <w:t>om avvisnin</w:t>
      </w:r>
      <w:r w:rsidR="00EB61E1">
        <w:t xml:space="preserve">g eller </w:t>
      </w:r>
      <w:r w:rsidR="00DA1C07">
        <w:t xml:space="preserve">utvisning </w:t>
      </w:r>
      <w:r w:rsidRPr="007E7BE7">
        <w:t xml:space="preserve">inte meddelas om </w:t>
      </w:r>
      <w:r w:rsidR="00D114D5">
        <w:t>beslutet</w:t>
      </w:r>
      <w:r w:rsidRPr="007E7BE7">
        <w:t xml:space="preserve"> inte kan verkställas. </w:t>
      </w:r>
      <w:r w:rsidR="00DB5A54">
        <w:t>Även efter lagakraftvunnet beslut finns möjlighet att bevilja uppehållstillstånd om det framkommer nya omständigheter som utgör verkställighetshinder.</w:t>
      </w:r>
    </w:p>
    <w:p w14:paraId="1A75B1E8" w14:textId="19BB49F1" w:rsidR="00D114D5" w:rsidRDefault="00D114D5" w:rsidP="00D114D5">
      <w:pPr>
        <w:pStyle w:val="Brdtext"/>
      </w:pPr>
      <w:r>
        <w:t>Regeringen har</w:t>
      </w:r>
      <w:r w:rsidR="00A637A5">
        <w:t xml:space="preserve"> </w:t>
      </w:r>
      <w:r>
        <w:t xml:space="preserve">förtroende för att Migrationsverket </w:t>
      </w:r>
      <w:r w:rsidR="00B40461">
        <w:t xml:space="preserve">och domstolarna </w:t>
      </w:r>
      <w:r>
        <w:t>gör korrekta bedömningar</w:t>
      </w:r>
      <w:r w:rsidR="00B40461">
        <w:t xml:space="preserve"> i detta avseende</w:t>
      </w:r>
      <w:r>
        <w:t xml:space="preserve">. </w:t>
      </w:r>
      <w:r w:rsidRPr="00D114D5">
        <w:t xml:space="preserve"> </w:t>
      </w:r>
    </w:p>
    <w:p w14:paraId="270EB3D2" w14:textId="67D0E47C" w:rsidR="00173224" w:rsidRDefault="00A637A5" w:rsidP="002769A7">
      <w:pPr>
        <w:pStyle w:val="Brdtext"/>
      </w:pPr>
      <w:r>
        <w:t xml:space="preserve">Migrationsverkets bedömning är att det saknas </w:t>
      </w:r>
      <w:r w:rsidR="00D00F77">
        <w:t xml:space="preserve">generella hinder mot att verkställa beslut om avvisning eller utvisning av palestinier </w:t>
      </w:r>
      <w:r>
        <w:t>till Gaza</w:t>
      </w:r>
      <w:r w:rsidR="00D00F77">
        <w:t xml:space="preserve">. </w:t>
      </w:r>
      <w:r>
        <w:t>U</w:t>
      </w:r>
      <w:r w:rsidR="00173224">
        <w:t xml:space="preserve">tresor från Sverige sker till områden i Palestina och av statslösa personer till tredje land. </w:t>
      </w:r>
    </w:p>
    <w:p w14:paraId="431DF602" w14:textId="34151FF6" w:rsidR="003E442F" w:rsidRPr="007E7BE7" w:rsidRDefault="003E442F" w:rsidP="007E7BE7">
      <w:pPr>
        <w:pStyle w:val="Brdtext"/>
      </w:pPr>
      <w:r w:rsidRPr="007E7BE7">
        <w:t>Den som söker asyl i Sverige få</w:t>
      </w:r>
      <w:r w:rsidR="00E63704">
        <w:t>r</w:t>
      </w:r>
      <w:r w:rsidRPr="007E7BE7">
        <w:t xml:space="preserve"> sitt skyddsbehov prövat i en rättssäker process</w:t>
      </w:r>
      <w:r w:rsidR="00D114D5">
        <w:t xml:space="preserve"> och den </w:t>
      </w:r>
      <w:r w:rsidRPr="007E7BE7">
        <w:t xml:space="preserve">som </w:t>
      </w:r>
      <w:r w:rsidR="00D114D5" w:rsidRPr="004A4BD6">
        <w:t xml:space="preserve">efter </w:t>
      </w:r>
      <w:r w:rsidR="00B81C32">
        <w:t xml:space="preserve">sådan </w:t>
      </w:r>
      <w:r w:rsidR="00D114D5">
        <w:t xml:space="preserve">prövning </w:t>
      </w:r>
      <w:r w:rsidR="00D114D5" w:rsidRPr="004A4BD6">
        <w:t>få</w:t>
      </w:r>
      <w:r w:rsidR="00D114D5">
        <w:t xml:space="preserve">r </w:t>
      </w:r>
      <w:r w:rsidR="00D114D5" w:rsidRPr="004A4BD6">
        <w:t xml:space="preserve">ett avslagsbeslut </w:t>
      </w:r>
      <w:r w:rsidR="00AB1E31">
        <w:t>ska lämna landet så snart som möjligt</w:t>
      </w:r>
      <w:r w:rsidR="009B74FA">
        <w:t>. D</w:t>
      </w:r>
      <w:r w:rsidR="006D08D9">
        <w:t>etta gäller även medborgare i Palestina och statslösa</w:t>
      </w:r>
      <w:r w:rsidR="00CC3568">
        <w:t xml:space="preserve"> personer</w:t>
      </w:r>
      <w:r w:rsidR="00D114D5">
        <w:t>.</w:t>
      </w:r>
      <w:r w:rsidR="00B81C32">
        <w:t xml:space="preserve"> </w:t>
      </w:r>
      <w:r w:rsidR="00D00F77">
        <w:t xml:space="preserve">Eventuella verkställighetshinder ska beaktas och kan, när relevanta omständigheter föreligger, leda till uppehållstillstånd. </w:t>
      </w:r>
      <w:r w:rsidR="00D114D5">
        <w:t>De</w:t>
      </w:r>
      <w:r w:rsidR="00CC3568">
        <w:t>nna ordning</w:t>
      </w:r>
      <w:r w:rsidR="00D114D5">
        <w:t xml:space="preserve"> är en förutsättning för att Sverige ska </w:t>
      </w:r>
      <w:r w:rsidR="00D114D5" w:rsidRPr="004A4BD6">
        <w:t xml:space="preserve">kunna upprätthålla en </w:t>
      </w:r>
      <w:r w:rsidR="00D114D5">
        <w:t xml:space="preserve">human, rättssäker och </w:t>
      </w:r>
      <w:r w:rsidR="00D114D5" w:rsidRPr="004A4BD6">
        <w:t>långsiktigt hållbar migrationspoliti</w:t>
      </w:r>
      <w:r w:rsidR="00D114D5">
        <w:t xml:space="preserve">k. </w:t>
      </w:r>
      <w:r w:rsidR="00D114D5" w:rsidRPr="004A4BD6">
        <w:t xml:space="preserve"> </w:t>
      </w:r>
    </w:p>
    <w:p w14:paraId="6F737654" w14:textId="77777777" w:rsidR="00115580" w:rsidRDefault="00115580" w:rsidP="002749F7">
      <w:pPr>
        <w:pStyle w:val="Brdtext"/>
      </w:pPr>
    </w:p>
    <w:p w14:paraId="3B8F58EC" w14:textId="7A94C9FB" w:rsidR="00873AD6" w:rsidRDefault="00873AD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2854AD385F64BC49F023F59CBBD5255"/>
          </w:placeholder>
          <w:dataBinding w:prefixMappings="xmlns:ns0='http://lp/documentinfo/RK' " w:xpath="/ns0:DocumentInfo[1]/ns0:BaseInfo[1]/ns0:HeaderDate[1]" w:storeItemID="{EA6FD8E8-B181-4C1F-8C66-A6A14828F0BA}"/>
          <w:date w:fullDate="2020-03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A74758">
            <w:t>8</w:t>
          </w:r>
          <w:r>
            <w:t xml:space="preserve"> mars 2020</w:t>
          </w:r>
        </w:sdtContent>
      </w:sdt>
    </w:p>
    <w:p w14:paraId="05531880" w14:textId="77777777" w:rsidR="00873AD6" w:rsidRDefault="00873AD6" w:rsidP="004E7A8F">
      <w:pPr>
        <w:pStyle w:val="Brdtextutanavstnd"/>
      </w:pPr>
    </w:p>
    <w:p w14:paraId="5FDF93E8" w14:textId="77777777" w:rsidR="00873AD6" w:rsidRDefault="00873AD6" w:rsidP="004E7A8F">
      <w:pPr>
        <w:pStyle w:val="Brdtextutanavstnd"/>
      </w:pPr>
    </w:p>
    <w:p w14:paraId="1F3A07F8" w14:textId="77777777" w:rsidR="00873AD6" w:rsidRDefault="00873AD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341D0E7D96D2462BBFC0653CFF9AD3EA"/>
        </w:placeholder>
        <w:dataBinding w:prefixMappings="xmlns:ns0='http://lp/documentinfo/RK' " w:xpath="/ns0:DocumentInfo[1]/ns0:BaseInfo[1]/ns0:TopSender[1]" w:storeItemID="{EA6FD8E8-B181-4C1F-8C66-A6A14828F0BA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10508306" w14:textId="77777777" w:rsidR="00873AD6" w:rsidRDefault="00873AD6" w:rsidP="00422A41">
          <w:pPr>
            <w:pStyle w:val="Brdtext"/>
          </w:pPr>
          <w:r>
            <w:t>Morgan Johansson</w:t>
          </w:r>
        </w:p>
      </w:sdtContent>
    </w:sdt>
    <w:p w14:paraId="7BBF2D0E" w14:textId="77777777" w:rsidR="00873AD6" w:rsidRPr="00DB48AB" w:rsidRDefault="00873AD6" w:rsidP="00DB48AB">
      <w:pPr>
        <w:pStyle w:val="Brdtext"/>
      </w:pPr>
    </w:p>
    <w:sectPr w:rsidR="00873AD6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C807" w14:textId="77777777" w:rsidR="00082FC7" w:rsidRDefault="00082FC7" w:rsidP="00A87A54">
      <w:pPr>
        <w:spacing w:after="0" w:line="240" w:lineRule="auto"/>
      </w:pPr>
      <w:r>
        <w:separator/>
      </w:r>
    </w:p>
  </w:endnote>
  <w:endnote w:type="continuationSeparator" w:id="0">
    <w:p w14:paraId="5E40141D" w14:textId="77777777" w:rsidR="00082FC7" w:rsidRDefault="00082FC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DEF408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048A50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5975CE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8C409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AD4585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D6248F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F0BA91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C17F7AE" w14:textId="77777777" w:rsidTr="00C26068">
      <w:trPr>
        <w:trHeight w:val="227"/>
      </w:trPr>
      <w:tc>
        <w:tcPr>
          <w:tcW w:w="4074" w:type="dxa"/>
        </w:tcPr>
        <w:p w14:paraId="7E9630B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D8393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E859BF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8E0E" w14:textId="77777777" w:rsidR="00082FC7" w:rsidRDefault="00082FC7" w:rsidP="00A87A54">
      <w:pPr>
        <w:spacing w:after="0" w:line="240" w:lineRule="auto"/>
      </w:pPr>
      <w:r>
        <w:separator/>
      </w:r>
    </w:p>
  </w:footnote>
  <w:footnote w:type="continuationSeparator" w:id="0">
    <w:p w14:paraId="4C245607" w14:textId="77777777" w:rsidR="00082FC7" w:rsidRDefault="00082FC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73AD6" w14:paraId="52CB926F" w14:textId="77777777" w:rsidTr="00C93EBA">
      <w:trPr>
        <w:trHeight w:val="227"/>
      </w:trPr>
      <w:tc>
        <w:tcPr>
          <w:tcW w:w="5534" w:type="dxa"/>
        </w:tcPr>
        <w:p w14:paraId="31123838" w14:textId="77777777" w:rsidR="00873AD6" w:rsidRPr="007D73AB" w:rsidRDefault="00873AD6">
          <w:pPr>
            <w:pStyle w:val="Sidhuvud"/>
          </w:pPr>
        </w:p>
      </w:tc>
      <w:tc>
        <w:tcPr>
          <w:tcW w:w="3170" w:type="dxa"/>
          <w:vAlign w:val="bottom"/>
        </w:tcPr>
        <w:p w14:paraId="230379A3" w14:textId="77777777" w:rsidR="00873AD6" w:rsidRPr="007D73AB" w:rsidRDefault="00873AD6" w:rsidP="00340DE0">
          <w:pPr>
            <w:pStyle w:val="Sidhuvud"/>
          </w:pPr>
        </w:p>
      </w:tc>
      <w:tc>
        <w:tcPr>
          <w:tcW w:w="1134" w:type="dxa"/>
        </w:tcPr>
        <w:p w14:paraId="575E2C05" w14:textId="77777777" w:rsidR="00873AD6" w:rsidRDefault="00873AD6" w:rsidP="005A703A">
          <w:pPr>
            <w:pStyle w:val="Sidhuvud"/>
          </w:pPr>
        </w:p>
      </w:tc>
    </w:tr>
    <w:tr w:rsidR="00873AD6" w14:paraId="3F4103FD" w14:textId="77777777" w:rsidTr="00C93EBA">
      <w:trPr>
        <w:trHeight w:val="1928"/>
      </w:trPr>
      <w:tc>
        <w:tcPr>
          <w:tcW w:w="5534" w:type="dxa"/>
        </w:tcPr>
        <w:p w14:paraId="66BD8543" w14:textId="77777777" w:rsidR="00873AD6" w:rsidRPr="00340DE0" w:rsidRDefault="00873AD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5CC3B36" wp14:editId="270849E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FAE4C7C" w14:textId="77777777" w:rsidR="00873AD6" w:rsidRPr="00710A6C" w:rsidRDefault="00873AD6" w:rsidP="00EE3C0F">
          <w:pPr>
            <w:pStyle w:val="Sidhuvud"/>
            <w:rPr>
              <w:b/>
            </w:rPr>
          </w:pPr>
        </w:p>
        <w:p w14:paraId="2CB8EF2A" w14:textId="77777777" w:rsidR="00873AD6" w:rsidRDefault="00873AD6" w:rsidP="00EE3C0F">
          <w:pPr>
            <w:pStyle w:val="Sidhuvud"/>
          </w:pPr>
        </w:p>
        <w:p w14:paraId="4DBBE7FD" w14:textId="77777777" w:rsidR="00873AD6" w:rsidRDefault="00873AD6" w:rsidP="00EE3C0F">
          <w:pPr>
            <w:pStyle w:val="Sidhuvud"/>
          </w:pPr>
        </w:p>
        <w:p w14:paraId="3CBFA48F" w14:textId="77777777" w:rsidR="00873AD6" w:rsidRDefault="00873AD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FDD90874F12457E85EA0C4632BA1804"/>
            </w:placeholder>
            <w:dataBinding w:prefixMappings="xmlns:ns0='http://lp/documentinfo/RK' " w:xpath="/ns0:DocumentInfo[1]/ns0:BaseInfo[1]/ns0:Dnr[1]" w:storeItemID="{EA6FD8E8-B181-4C1F-8C66-A6A14828F0BA}"/>
            <w:text/>
          </w:sdtPr>
          <w:sdtEndPr/>
          <w:sdtContent>
            <w:p w14:paraId="1F18DF03" w14:textId="385E48B0" w:rsidR="00873AD6" w:rsidRDefault="00873AD6" w:rsidP="00EE3C0F">
              <w:pPr>
                <w:pStyle w:val="Sidhuvud"/>
              </w:pPr>
              <w:r>
                <w:t>Ju2020/</w:t>
              </w:r>
              <w:r w:rsidR="003B4D89">
                <w:t>00862/POL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35E2678D2B64E44A06AB0897DB7EE9A"/>
            </w:placeholder>
            <w:showingPlcHdr/>
            <w:dataBinding w:prefixMappings="xmlns:ns0='http://lp/documentinfo/RK' " w:xpath="/ns0:DocumentInfo[1]/ns0:BaseInfo[1]/ns0:DocNumber[1]" w:storeItemID="{EA6FD8E8-B181-4C1F-8C66-A6A14828F0BA}"/>
            <w:text/>
          </w:sdtPr>
          <w:sdtEndPr/>
          <w:sdtContent>
            <w:p w14:paraId="1830407F" w14:textId="77777777" w:rsidR="00873AD6" w:rsidRDefault="00873AD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E2709C7" w14:textId="77777777" w:rsidR="00873AD6" w:rsidRDefault="00873AD6" w:rsidP="00EE3C0F">
          <w:pPr>
            <w:pStyle w:val="Sidhuvud"/>
          </w:pPr>
        </w:p>
      </w:tc>
      <w:tc>
        <w:tcPr>
          <w:tcW w:w="1134" w:type="dxa"/>
        </w:tcPr>
        <w:p w14:paraId="0AAECF45" w14:textId="77777777" w:rsidR="00873AD6" w:rsidRDefault="00873AD6" w:rsidP="0094502D">
          <w:pPr>
            <w:pStyle w:val="Sidhuvud"/>
          </w:pPr>
        </w:p>
        <w:p w14:paraId="6F52317A" w14:textId="77777777" w:rsidR="00873AD6" w:rsidRPr="0094502D" w:rsidRDefault="00873AD6" w:rsidP="00EC71A6">
          <w:pPr>
            <w:pStyle w:val="Sidhuvud"/>
          </w:pPr>
        </w:p>
      </w:tc>
    </w:tr>
    <w:tr w:rsidR="00873AD6" w14:paraId="38A9D93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C60FD41D6AF442A80155201C54A7DF2"/>
            </w:placeholder>
          </w:sdtPr>
          <w:sdtEndPr>
            <w:rPr>
              <w:b w:val="0"/>
            </w:rPr>
          </w:sdtEndPr>
          <w:sdtContent>
            <w:p w14:paraId="3C42E5B0" w14:textId="77777777" w:rsidR="00873AD6" w:rsidRPr="00873AD6" w:rsidRDefault="00873AD6" w:rsidP="00340DE0">
              <w:pPr>
                <w:pStyle w:val="Sidhuvud"/>
                <w:rPr>
                  <w:b/>
                </w:rPr>
              </w:pPr>
              <w:r w:rsidRPr="00873AD6">
                <w:rPr>
                  <w:b/>
                </w:rPr>
                <w:t>Justitiedepartementet</w:t>
              </w:r>
            </w:p>
            <w:p w14:paraId="6A12E6B6" w14:textId="77777777" w:rsidR="00873AD6" w:rsidRDefault="00873AD6" w:rsidP="00340DE0">
              <w:pPr>
                <w:pStyle w:val="Sidhuvud"/>
              </w:pPr>
              <w:r w:rsidRPr="00873AD6">
                <w:t>Justitie- och migrationsministern</w:t>
              </w:r>
            </w:p>
          </w:sdtContent>
        </w:sdt>
        <w:p w14:paraId="4716FE3E" w14:textId="77777777" w:rsidR="00E54105" w:rsidRDefault="00E54105" w:rsidP="00E54105">
          <w:pPr>
            <w:rPr>
              <w:rFonts w:asciiTheme="majorHAnsi" w:hAnsiTheme="majorHAnsi"/>
              <w:sz w:val="19"/>
            </w:rPr>
          </w:pPr>
        </w:p>
        <w:p w14:paraId="0581E0F2" w14:textId="77777777" w:rsidR="00E54105" w:rsidRDefault="00E54105" w:rsidP="00E54105"/>
        <w:sdt>
          <w:sdtPr>
            <w:rPr>
              <w:rFonts w:asciiTheme="majorHAnsi" w:hAnsiTheme="majorHAnsi"/>
              <w:b/>
              <w:sz w:val="19"/>
            </w:rPr>
            <w:alias w:val="SenderText"/>
            <w:tag w:val="ccRKShow_SenderText"/>
            <w:id w:val="1022282855"/>
            <w:placeholder>
              <w:docPart w:val="3C5A132B9AE24078BF6AF4CCF90E755F"/>
            </w:placeholder>
          </w:sdtPr>
          <w:sdtEndPr/>
          <w:sdtContent>
            <w:p w14:paraId="06CE18EB" w14:textId="77777777" w:rsidR="00A74758" w:rsidDel="00A74758" w:rsidRDefault="00A74758" w:rsidP="00A74758">
              <w:pPr>
                <w:tabs>
                  <w:tab w:val="center" w:pos="4536"/>
                  <w:tab w:val="right" w:pos="9072"/>
                </w:tabs>
                <w:rPr>
                  <w:rFonts w:asciiTheme="majorHAnsi" w:hAnsiTheme="majorHAnsi"/>
                  <w:sz w:val="19"/>
                </w:rPr>
              </w:pPr>
            </w:p>
            <w:p w14:paraId="544E8E0F" w14:textId="12902030" w:rsidR="00E54105" w:rsidRDefault="00082FC7" w:rsidP="00A74758">
              <w:pPr>
                <w:tabs>
                  <w:tab w:val="center" w:pos="4536"/>
                  <w:tab w:val="right" w:pos="9072"/>
                </w:tabs>
              </w:pPr>
            </w:p>
          </w:sdtContent>
        </w:sdt>
        <w:p w14:paraId="6D72768A" w14:textId="58245947" w:rsidR="00E54105" w:rsidRPr="00E54105" w:rsidRDefault="00E54105" w:rsidP="00E54105"/>
      </w:tc>
      <w:sdt>
        <w:sdtPr>
          <w:alias w:val="Recipient"/>
          <w:tag w:val="ccRKShow_Recipient"/>
          <w:id w:val="-28344517"/>
          <w:placeholder>
            <w:docPart w:val="8DD47DA8ADAF4A959C5B52B643765CE4"/>
          </w:placeholder>
          <w:dataBinding w:prefixMappings="xmlns:ns0='http://lp/documentinfo/RK' " w:xpath="/ns0:DocumentInfo[1]/ns0:BaseInfo[1]/ns0:Recipient[1]" w:storeItemID="{EA6FD8E8-B181-4C1F-8C66-A6A14828F0BA}"/>
          <w:text w:multiLine="1"/>
        </w:sdtPr>
        <w:sdtEndPr/>
        <w:sdtContent>
          <w:tc>
            <w:tcPr>
              <w:tcW w:w="3170" w:type="dxa"/>
            </w:tcPr>
            <w:p w14:paraId="5B3A71A9" w14:textId="77777777" w:rsidR="00873AD6" w:rsidRDefault="00873AD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C273F07" w14:textId="77777777" w:rsidR="00873AD6" w:rsidRDefault="00873AD6" w:rsidP="003E6020">
          <w:pPr>
            <w:pStyle w:val="Sidhuvud"/>
          </w:pPr>
        </w:p>
      </w:tc>
    </w:tr>
  </w:tbl>
  <w:p w14:paraId="66FE0B2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71C88"/>
    <w:multiLevelType w:val="hybridMultilevel"/>
    <w:tmpl w:val="A2E4AFEC"/>
    <w:lvl w:ilvl="0" w:tplc="B066E53A">
      <w:start w:val="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436B6F"/>
    <w:multiLevelType w:val="hybridMultilevel"/>
    <w:tmpl w:val="B5B2E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abstractNum w:abstractNumId="42" w15:restartNumberingAfterBreak="0">
    <w:nsid w:val="79754666"/>
    <w:multiLevelType w:val="hybridMultilevel"/>
    <w:tmpl w:val="5340513C"/>
    <w:lvl w:ilvl="0" w:tplc="9B6E4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2"/>
  </w:num>
  <w:num w:numId="45">
    <w:abstractNumId w:val="3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D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2FC7"/>
    <w:rsid w:val="000862E0"/>
    <w:rsid w:val="000873C3"/>
    <w:rsid w:val="00093408"/>
    <w:rsid w:val="00093BBF"/>
    <w:rsid w:val="0009435C"/>
    <w:rsid w:val="00096746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5580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3224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B0C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1BC6"/>
    <w:rsid w:val="00232EC3"/>
    <w:rsid w:val="00233D52"/>
    <w:rsid w:val="00237147"/>
    <w:rsid w:val="00242AD1"/>
    <w:rsid w:val="0024412C"/>
    <w:rsid w:val="00260D2D"/>
    <w:rsid w:val="00261975"/>
    <w:rsid w:val="00264503"/>
    <w:rsid w:val="00266E97"/>
    <w:rsid w:val="00271D00"/>
    <w:rsid w:val="00274AA3"/>
    <w:rsid w:val="00275872"/>
    <w:rsid w:val="002769A7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58F8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0690"/>
    <w:rsid w:val="003050DB"/>
    <w:rsid w:val="00310561"/>
    <w:rsid w:val="00311D8C"/>
    <w:rsid w:val="0031273D"/>
    <w:rsid w:val="003128E2"/>
    <w:rsid w:val="003153D9"/>
    <w:rsid w:val="00316E12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3FE8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4D89"/>
    <w:rsid w:val="003C36FA"/>
    <w:rsid w:val="003C4B4F"/>
    <w:rsid w:val="003C50BB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442F"/>
    <w:rsid w:val="003E5A50"/>
    <w:rsid w:val="003E6020"/>
    <w:rsid w:val="003E7CA0"/>
    <w:rsid w:val="003F1B48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3808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89D"/>
    <w:rsid w:val="00520A46"/>
    <w:rsid w:val="00521192"/>
    <w:rsid w:val="0052127C"/>
    <w:rsid w:val="00526AEB"/>
    <w:rsid w:val="005302E0"/>
    <w:rsid w:val="00535A8A"/>
    <w:rsid w:val="00543A7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16FA"/>
    <w:rsid w:val="005C6F80"/>
    <w:rsid w:val="005D07C2"/>
    <w:rsid w:val="005D30A6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99D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08D9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AC0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F46"/>
    <w:rsid w:val="007900CC"/>
    <w:rsid w:val="0079641B"/>
    <w:rsid w:val="00797A90"/>
    <w:rsid w:val="007A1856"/>
    <w:rsid w:val="007A1887"/>
    <w:rsid w:val="007A629C"/>
    <w:rsid w:val="007A6348"/>
    <w:rsid w:val="007A6987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BE7"/>
    <w:rsid w:val="007E7EE2"/>
    <w:rsid w:val="007F06CA"/>
    <w:rsid w:val="007F61D0"/>
    <w:rsid w:val="007F7D54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2C85"/>
    <w:rsid w:val="008730FD"/>
    <w:rsid w:val="00873AD6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431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B74FA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1D74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37A5"/>
    <w:rsid w:val="00A65996"/>
    <w:rsid w:val="00A67276"/>
    <w:rsid w:val="00A67588"/>
    <w:rsid w:val="00A67840"/>
    <w:rsid w:val="00A7164F"/>
    <w:rsid w:val="00A71A9E"/>
    <w:rsid w:val="00A7382D"/>
    <w:rsid w:val="00A743AC"/>
    <w:rsid w:val="00A74758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1E31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0461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1C32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396"/>
    <w:rsid w:val="00C43BBF"/>
    <w:rsid w:val="00C449AD"/>
    <w:rsid w:val="00C44E30"/>
    <w:rsid w:val="00C461E6"/>
    <w:rsid w:val="00C50045"/>
    <w:rsid w:val="00C50771"/>
    <w:rsid w:val="00C508BE"/>
    <w:rsid w:val="00C55FE8"/>
    <w:rsid w:val="00C63EC4"/>
    <w:rsid w:val="00C64AB8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7BF1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CED"/>
    <w:rsid w:val="00CC3568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0F77"/>
    <w:rsid w:val="00D021D2"/>
    <w:rsid w:val="00D061BB"/>
    <w:rsid w:val="00D07BE1"/>
    <w:rsid w:val="00D114D5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2F45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1C07"/>
    <w:rsid w:val="00DA4084"/>
    <w:rsid w:val="00DA56ED"/>
    <w:rsid w:val="00DA5A54"/>
    <w:rsid w:val="00DA5C0D"/>
    <w:rsid w:val="00DB4E26"/>
    <w:rsid w:val="00DB5A54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5FB8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3F3C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105"/>
    <w:rsid w:val="00E54246"/>
    <w:rsid w:val="00E5518C"/>
    <w:rsid w:val="00E55D8E"/>
    <w:rsid w:val="00E63704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33AF"/>
    <w:rsid w:val="00EB61E1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1A0F2"/>
  <w15:docId w15:val="{9068C79B-195A-4203-9900-42CD8B33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0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DD90874F12457E85EA0C4632BA1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E0645-3FDE-44B0-8A5F-D43E3E6473EF}"/>
      </w:docPartPr>
      <w:docPartBody>
        <w:p w:rsidR="00643966" w:rsidRDefault="00765479" w:rsidP="00765479">
          <w:pPr>
            <w:pStyle w:val="FFDD90874F12457E85EA0C4632BA18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5E2678D2B64E44A06AB0897DB7EE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9E986-1EC7-4B74-A142-682EA1F6593E}"/>
      </w:docPartPr>
      <w:docPartBody>
        <w:p w:rsidR="00643966" w:rsidRDefault="00765479" w:rsidP="00765479">
          <w:pPr>
            <w:pStyle w:val="E35E2678D2B64E44A06AB0897DB7EE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60FD41D6AF442A80155201C54A7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C7519-8356-439A-A07F-C68369C29E6B}"/>
      </w:docPartPr>
      <w:docPartBody>
        <w:p w:rsidR="00643966" w:rsidRDefault="00765479" w:rsidP="00765479">
          <w:pPr>
            <w:pStyle w:val="2C60FD41D6AF442A80155201C54A7D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D47DA8ADAF4A959C5B52B643765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D2E97-8268-4E54-8DBE-C5BF7848EA57}"/>
      </w:docPartPr>
      <w:docPartBody>
        <w:p w:rsidR="00643966" w:rsidRDefault="00765479" w:rsidP="00765479">
          <w:pPr>
            <w:pStyle w:val="8DD47DA8ADAF4A959C5B52B643765C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3BA59B76654A5E836D70FF56B89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9AF66-7397-4ADC-8DE1-A9F79116934A}"/>
      </w:docPartPr>
      <w:docPartBody>
        <w:p w:rsidR="00643966" w:rsidRDefault="00765479" w:rsidP="00765479">
          <w:pPr>
            <w:pStyle w:val="003BA59B76654A5E836D70FF56B8936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7FFDCE7BEAD4F6786B022B4C2CBB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C1C1B-8BAF-4A9C-BCA8-C768CB141900}"/>
      </w:docPartPr>
      <w:docPartBody>
        <w:p w:rsidR="00643966" w:rsidRDefault="00765479" w:rsidP="00765479">
          <w:pPr>
            <w:pStyle w:val="B7FFDCE7BEAD4F6786B022B4C2CBBF8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E06324CA5FE4B01B2E30A174770B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0326E-3D9B-4272-B31D-8CF42ACFD70D}"/>
      </w:docPartPr>
      <w:docPartBody>
        <w:p w:rsidR="00643966" w:rsidRDefault="00765479" w:rsidP="00765479">
          <w:pPr>
            <w:pStyle w:val="7E06324CA5FE4B01B2E30A174770B03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2854AD385F64BC49F023F59CBBD5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52F46-756B-41A7-ACA6-04AA379BC1C9}"/>
      </w:docPartPr>
      <w:docPartBody>
        <w:p w:rsidR="00643966" w:rsidRDefault="00765479" w:rsidP="00765479">
          <w:pPr>
            <w:pStyle w:val="42854AD385F64BC49F023F59CBBD525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41D0E7D96D2462BBFC0653CFF9AD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7699F-36FC-43E8-BC5E-B1AAB54A72E8}"/>
      </w:docPartPr>
      <w:docPartBody>
        <w:p w:rsidR="00643966" w:rsidRDefault="00765479" w:rsidP="00765479">
          <w:pPr>
            <w:pStyle w:val="341D0E7D96D2462BBFC0653CFF9AD3E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C5A132B9AE24078BF6AF4CCF90E7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B55F6-717F-4464-87C7-AB3B1775EA95}"/>
      </w:docPartPr>
      <w:docPartBody>
        <w:p w:rsidR="0099256D" w:rsidRDefault="00687178" w:rsidP="00687178">
          <w:pPr>
            <w:pStyle w:val="3C5A132B9AE24078BF6AF4CCF90E755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79"/>
    <w:rsid w:val="000B310A"/>
    <w:rsid w:val="002B66A1"/>
    <w:rsid w:val="004F3889"/>
    <w:rsid w:val="005224FA"/>
    <w:rsid w:val="00565E63"/>
    <w:rsid w:val="005E7E50"/>
    <w:rsid w:val="00643966"/>
    <w:rsid w:val="00685E79"/>
    <w:rsid w:val="00687178"/>
    <w:rsid w:val="00765479"/>
    <w:rsid w:val="00774CDE"/>
    <w:rsid w:val="008F7EFD"/>
    <w:rsid w:val="00980377"/>
    <w:rsid w:val="0099256D"/>
    <w:rsid w:val="00E5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DE5A3CD56EA4DE8B636899AA988E8A8">
    <w:name w:val="CDE5A3CD56EA4DE8B636899AA988E8A8"/>
    <w:rsid w:val="00765479"/>
  </w:style>
  <w:style w:type="character" w:styleId="Platshllartext">
    <w:name w:val="Placeholder Text"/>
    <w:basedOn w:val="Standardstycketeckensnitt"/>
    <w:uiPriority w:val="99"/>
    <w:semiHidden/>
    <w:rsid w:val="00687178"/>
  </w:style>
  <w:style w:type="paragraph" w:customStyle="1" w:styleId="9A3FF44A60CB40ED83E6475FD8543A77">
    <w:name w:val="9A3FF44A60CB40ED83E6475FD8543A77"/>
    <w:rsid w:val="00765479"/>
  </w:style>
  <w:style w:type="paragraph" w:customStyle="1" w:styleId="6D5F17564C8443C8B368E7529E24E57E">
    <w:name w:val="6D5F17564C8443C8B368E7529E24E57E"/>
    <w:rsid w:val="00765479"/>
  </w:style>
  <w:style w:type="paragraph" w:customStyle="1" w:styleId="1A086265E4BA4729A38ED08F7368DE84">
    <w:name w:val="1A086265E4BA4729A38ED08F7368DE84"/>
    <w:rsid w:val="00765479"/>
  </w:style>
  <w:style w:type="paragraph" w:customStyle="1" w:styleId="FFDD90874F12457E85EA0C4632BA1804">
    <w:name w:val="FFDD90874F12457E85EA0C4632BA1804"/>
    <w:rsid w:val="00765479"/>
  </w:style>
  <w:style w:type="paragraph" w:customStyle="1" w:styleId="E35E2678D2B64E44A06AB0897DB7EE9A">
    <w:name w:val="E35E2678D2B64E44A06AB0897DB7EE9A"/>
    <w:rsid w:val="00765479"/>
  </w:style>
  <w:style w:type="paragraph" w:customStyle="1" w:styleId="FC1D4174B90E45B99B427F1A7A740365">
    <w:name w:val="FC1D4174B90E45B99B427F1A7A740365"/>
    <w:rsid w:val="00765479"/>
  </w:style>
  <w:style w:type="paragraph" w:customStyle="1" w:styleId="ABE39CCA2B0649E09E861F1CA7B689CA">
    <w:name w:val="ABE39CCA2B0649E09E861F1CA7B689CA"/>
    <w:rsid w:val="00765479"/>
  </w:style>
  <w:style w:type="paragraph" w:customStyle="1" w:styleId="9F89644EBE304358A4160C315FD51F54">
    <w:name w:val="9F89644EBE304358A4160C315FD51F54"/>
    <w:rsid w:val="00765479"/>
  </w:style>
  <w:style w:type="paragraph" w:customStyle="1" w:styleId="2C60FD41D6AF442A80155201C54A7DF2">
    <w:name w:val="2C60FD41D6AF442A80155201C54A7DF2"/>
    <w:rsid w:val="00765479"/>
  </w:style>
  <w:style w:type="paragraph" w:customStyle="1" w:styleId="8DD47DA8ADAF4A959C5B52B643765CE4">
    <w:name w:val="8DD47DA8ADAF4A959C5B52B643765CE4"/>
    <w:rsid w:val="00765479"/>
  </w:style>
  <w:style w:type="paragraph" w:customStyle="1" w:styleId="003BA59B76654A5E836D70FF56B89360">
    <w:name w:val="003BA59B76654A5E836D70FF56B89360"/>
    <w:rsid w:val="00765479"/>
  </w:style>
  <w:style w:type="paragraph" w:customStyle="1" w:styleId="B7FFDCE7BEAD4F6786B022B4C2CBBF8B">
    <w:name w:val="B7FFDCE7BEAD4F6786B022B4C2CBBF8B"/>
    <w:rsid w:val="00765479"/>
  </w:style>
  <w:style w:type="paragraph" w:customStyle="1" w:styleId="FB35F9F9A63342CD9BCB741B576182FD">
    <w:name w:val="FB35F9F9A63342CD9BCB741B576182FD"/>
    <w:rsid w:val="00765479"/>
  </w:style>
  <w:style w:type="paragraph" w:customStyle="1" w:styleId="9A7A55D77A764272A7D04F63A4544D21">
    <w:name w:val="9A7A55D77A764272A7D04F63A4544D21"/>
    <w:rsid w:val="00765479"/>
  </w:style>
  <w:style w:type="paragraph" w:customStyle="1" w:styleId="7E06324CA5FE4B01B2E30A174770B03E">
    <w:name w:val="7E06324CA5FE4B01B2E30A174770B03E"/>
    <w:rsid w:val="00765479"/>
  </w:style>
  <w:style w:type="paragraph" w:customStyle="1" w:styleId="42854AD385F64BC49F023F59CBBD5255">
    <w:name w:val="42854AD385F64BC49F023F59CBBD5255"/>
    <w:rsid w:val="00765479"/>
  </w:style>
  <w:style w:type="paragraph" w:customStyle="1" w:styleId="341D0E7D96D2462BBFC0653CFF9AD3EA">
    <w:name w:val="341D0E7D96D2462BBFC0653CFF9AD3EA"/>
    <w:rsid w:val="00765479"/>
  </w:style>
  <w:style w:type="paragraph" w:customStyle="1" w:styleId="3C5A132B9AE24078BF6AF4CCF90E755F">
    <w:name w:val="3C5A132B9AE24078BF6AF4CCF90E755F"/>
    <w:rsid w:val="00687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2020-03-18T00:00:00</HeaderDate>
    <Office/>
    <Dnr>Ju2020/00862/POL</Dnr>
    <ParagrafNr/>
    <DocumentTitle/>
    <VisitingAddress/>
    <Extra1/>
    <Extra2/>
    <Extra3>Jamal El-Haj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e2c93f1c-bc3a-487a-b808-1b9be00db278</RD_Svarsid>
  </documentManagement>
</p:properties>
</file>

<file path=customXml/itemProps1.xml><?xml version="1.0" encoding="utf-8"?>
<ds:datastoreItem xmlns:ds="http://schemas.openxmlformats.org/officeDocument/2006/customXml" ds:itemID="{D9DD67F7-E7CD-4EAC-B94D-F526D6A157DC}"/>
</file>

<file path=customXml/itemProps2.xml><?xml version="1.0" encoding="utf-8"?>
<ds:datastoreItem xmlns:ds="http://schemas.openxmlformats.org/officeDocument/2006/customXml" ds:itemID="{C542B0C1-91D2-421F-8F7B-92C78E69300D}"/>
</file>

<file path=customXml/itemProps3.xml><?xml version="1.0" encoding="utf-8"?>
<ds:datastoreItem xmlns:ds="http://schemas.openxmlformats.org/officeDocument/2006/customXml" ds:itemID="{611DE313-7CDD-4707-A9DD-10E7FE979548}"/>
</file>

<file path=customXml/itemProps4.xml><?xml version="1.0" encoding="utf-8"?>
<ds:datastoreItem xmlns:ds="http://schemas.openxmlformats.org/officeDocument/2006/customXml" ds:itemID="{EA6FD8E8-B181-4C1F-8C66-A6A14828F0BA}"/>
</file>

<file path=customXml/itemProps5.xml><?xml version="1.0" encoding="utf-8"?>
<ds:datastoreItem xmlns:ds="http://schemas.openxmlformats.org/officeDocument/2006/customXml" ds:itemID="{230986B1-B7CB-4A9F-BF9A-66072022F13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1020 av Jamal El-Haj (S) Statslösa palestiniers situation vid avslag på asylansökan (002).docx</dc:title>
  <dc:subject/>
  <dc:creator>Justitiedepartementet</dc:creator>
  <cp:keywords/>
  <dc:description/>
  <cp:lastModifiedBy>Gunilla Hansson-Böe</cp:lastModifiedBy>
  <cp:revision>2</cp:revision>
  <cp:lastPrinted>2020-03-18T09:08:00Z</cp:lastPrinted>
  <dcterms:created xsi:type="dcterms:W3CDTF">2020-03-17T10:31:00Z</dcterms:created>
  <dcterms:modified xsi:type="dcterms:W3CDTF">2020-03-17T10:31:00Z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