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39C433" w14:textId="44B07F90" w:rsidR="007B2F3C" w:rsidRDefault="007B2F3C" w:rsidP="00B855F9">
      <w:pPr>
        <w:pStyle w:val="Rubrik"/>
      </w:pPr>
      <w:bookmarkStart w:id="0" w:name="_GoBack"/>
      <w:bookmarkEnd w:id="0"/>
      <w:r>
        <w:t>Svar på fråga 20</w:t>
      </w:r>
      <w:r w:rsidR="00A26ACB">
        <w:t>20</w:t>
      </w:r>
      <w:r>
        <w:t>/2</w:t>
      </w:r>
      <w:r w:rsidR="00A26ACB">
        <w:t>1</w:t>
      </w:r>
      <w:r>
        <w:t>:</w:t>
      </w:r>
      <w:r w:rsidR="00755D57">
        <w:t>524</w:t>
      </w:r>
      <w:r>
        <w:t xml:space="preserve"> av </w:t>
      </w:r>
      <w:r w:rsidR="00A26ACB">
        <w:t>Björn Söder</w:t>
      </w:r>
      <w:r>
        <w:t xml:space="preserve"> (</w:t>
      </w:r>
      <w:r w:rsidR="00A26ACB">
        <w:t>SD)</w:t>
      </w:r>
      <w:r>
        <w:br/>
      </w:r>
      <w:r w:rsidR="00755D57">
        <w:t>Blåljuspersonalens säkerhet</w:t>
      </w:r>
    </w:p>
    <w:p w14:paraId="7BD1C1AF" w14:textId="08FD0033" w:rsidR="00A26ACB" w:rsidRDefault="00A26ACB" w:rsidP="00A26ACB">
      <w:pPr>
        <w:pStyle w:val="Brdtext"/>
      </w:pPr>
      <w:r>
        <w:t>Björn Söder</w:t>
      </w:r>
      <w:r w:rsidR="007B2F3C" w:rsidRPr="00A26ACB">
        <w:t xml:space="preserve"> har frågat </w:t>
      </w:r>
      <w:r w:rsidR="00755D57">
        <w:t xml:space="preserve">mig </w:t>
      </w:r>
      <w:r w:rsidRPr="00A26ACB">
        <w:t xml:space="preserve">vilka åtgärder </w:t>
      </w:r>
      <w:r w:rsidR="00755D57">
        <w:t xml:space="preserve">jag tänker </w:t>
      </w:r>
      <w:r w:rsidRPr="00A26ACB">
        <w:t xml:space="preserve">vidta </w:t>
      </w:r>
      <w:r w:rsidR="00755D57">
        <w:t xml:space="preserve">för att garantera blåljuspersonalens säkerhet. </w:t>
      </w:r>
    </w:p>
    <w:p w14:paraId="35A316E4" w14:textId="77777777" w:rsidR="00755D57" w:rsidRPr="00755D57" w:rsidRDefault="00755D57" w:rsidP="00755D57">
      <w:pPr>
        <w:pStyle w:val="Brdtext"/>
      </w:pPr>
      <w:r w:rsidRPr="00755D57">
        <w:t xml:space="preserve">Det är helt oacceptabelt att de som har till uppgift att hjälpa och skydda andra i samhället utsätts för våld, hot eller trakasserier. Det är i förlängningen ett angrepp på det demokratiska samhället. Skyddet för dessa grupper måste vara ändamålsenligt och starkt. </w:t>
      </w:r>
    </w:p>
    <w:p w14:paraId="39C7E75A" w14:textId="0B567A3B" w:rsidR="00755D57" w:rsidRPr="001F3A08" w:rsidRDefault="00755D57" w:rsidP="00755D57">
      <w:pPr>
        <w:pStyle w:val="Brdtext"/>
        <w:rPr>
          <w:color w:val="000000"/>
          <w:shd w:val="clear" w:color="auto" w:fill="FFFFFF"/>
        </w:rPr>
      </w:pPr>
      <w:r>
        <w:t xml:space="preserve">För att stärka det straffrättsliga skyddet för de centrala blåljusverksamheterna </w:t>
      </w:r>
      <w:r w:rsidR="00E54B57">
        <w:t>införde</w:t>
      </w:r>
      <w:r w:rsidR="009D6AB3">
        <w:t xml:space="preserve">s den 1 januari i år </w:t>
      </w:r>
      <w:r w:rsidRPr="00755D57">
        <w:t>det nya brottet sabotage mot blåljusverksamhet. Det straffbelägger att angripa</w:t>
      </w:r>
      <w:r w:rsidRPr="001F3A08">
        <w:t xml:space="preserve"> eller på annat sätt störa polis, räddningstjänst eller ambulanssjukvård, om gärningen är ägnad att allvarligt försvåra eller hindra utryckningsverksamhet eller brottsbekämpande verksamhet. Den som gör sig skyldig till det här brottet kan få upp till livstids fängelse. Detta är en mycket tydlig signal </w:t>
      </w:r>
      <w:r w:rsidRPr="001F3A08">
        <w:rPr>
          <w:color w:val="000000"/>
          <w:shd w:val="clear" w:color="auto" w:fill="FFFFFF"/>
        </w:rPr>
        <w:t xml:space="preserve">från samhällets sida om att dessa </w:t>
      </w:r>
      <w:r w:rsidR="0016053A">
        <w:rPr>
          <w:color w:val="000000"/>
          <w:shd w:val="clear" w:color="auto" w:fill="FFFFFF"/>
        </w:rPr>
        <w:t>verksamheteter</w:t>
      </w:r>
      <w:r w:rsidRPr="001F3A08">
        <w:rPr>
          <w:color w:val="000000"/>
          <w:shd w:val="clear" w:color="auto" w:fill="FFFFFF"/>
        </w:rPr>
        <w:t xml:space="preserve"> inte får angripas.  </w:t>
      </w:r>
    </w:p>
    <w:p w14:paraId="41496CF1" w14:textId="77777777" w:rsidR="0075219A" w:rsidRDefault="00E54B57" w:rsidP="00E54B57">
      <w:pPr>
        <w:pStyle w:val="Brdtext"/>
      </w:pPr>
      <w:r>
        <w:t xml:space="preserve">Personer som fullgör samhällsnyttiga funktioner har skydd som tjänstemän i den utsträckning de utövar myndighet och omfattas </w:t>
      </w:r>
      <w:proofErr w:type="spellStart"/>
      <w:r>
        <w:t>dämed</w:t>
      </w:r>
      <w:proofErr w:type="spellEnd"/>
      <w:r>
        <w:t xml:space="preserve"> av det förstärkta straffrättsliga skydd </w:t>
      </w:r>
      <w:r w:rsidRPr="00EA4AFE">
        <w:t>som föreskrivs i bestämmelserna om våld eller hot mot tjänsteman, förgripelse mot t</w:t>
      </w:r>
      <w:r>
        <w:t xml:space="preserve">jänsteman och våldsamt motstånd. Det finns dock många funktioner som faller utanför det skyddet. Exempelvis utgör hälso- och sjukvårdsverksamhet normalt inte myndighetsutövning. </w:t>
      </w:r>
    </w:p>
    <w:p w14:paraId="450340A3" w14:textId="6AE72A2A" w:rsidR="00755D57" w:rsidRPr="001F3A08" w:rsidRDefault="00E54B57" w:rsidP="00E54B57">
      <w:pPr>
        <w:pStyle w:val="Brdtext"/>
      </w:pPr>
      <w:r>
        <w:t xml:space="preserve">Regeringen gav </w:t>
      </w:r>
      <w:proofErr w:type="gramStart"/>
      <w:r>
        <w:t>bl.a.</w:t>
      </w:r>
      <w:proofErr w:type="gramEnd"/>
      <w:r>
        <w:t xml:space="preserve"> mot den bakgrunden den 14 maj i år </w:t>
      </w:r>
      <w:r w:rsidR="00755D57" w:rsidRPr="001F3A08">
        <w:t xml:space="preserve">en utredare i uppdrag att ta ställning till vilka samhällsnyttiga funktioner som är i behov av </w:t>
      </w:r>
      <w:r w:rsidR="00755D57" w:rsidRPr="001F3A08">
        <w:lastRenderedPageBreak/>
        <w:t xml:space="preserve">ett förstärkt straffrättsligt skydd och hur ett sådant skydd kan uppnås. I uppdraget ingår också att analysera behovet och lämpligheten av en lagändring som innebär att brottet våld eller hot mot tjänsteman delas upp och att straffskalan för våld mot tjänsteman skärps. Utredaren ska redovisa sina slutsatser senast den 12 november 2021.  </w:t>
      </w:r>
    </w:p>
    <w:p w14:paraId="28D377FF" w14:textId="04BDA977" w:rsidR="00755D57" w:rsidRDefault="00755D57" w:rsidP="00755D57">
      <w:pPr>
        <w:pStyle w:val="Brdtext"/>
      </w:pPr>
      <w:r w:rsidRPr="001F3A08">
        <w:t xml:space="preserve">Regeringen har vidare de senaste åren vidtagit flera lagstiftningsåtgärder som innebär ett generellt sett skärpt straffrättsligt skydd mot våld, hot och trakasserier. Bland annat har straffskalorna för vissa allvarliga våldsbrott skärpts och skyddet för den personliga integriteten har stärkts och moderniserats, till exempel genom att det straffbara området för olaga hot har utvidgats. </w:t>
      </w:r>
    </w:p>
    <w:p w14:paraId="5DC61A22" w14:textId="701D66D6" w:rsidR="00E003D0" w:rsidRDefault="00E003D0" w:rsidP="00E003D0">
      <w:pPr>
        <w:pStyle w:val="Brdtext"/>
      </w:pPr>
      <w:r>
        <w:t>Jag följer utvecklingen på området noggrant.</w:t>
      </w:r>
    </w:p>
    <w:p w14:paraId="4A907646" w14:textId="5F9EB048" w:rsidR="00261581" w:rsidRDefault="00261581" w:rsidP="00261581">
      <w:pPr>
        <w:pStyle w:val="Brdtext"/>
      </w:pPr>
      <w:r>
        <w:t xml:space="preserve">Stockholm den </w:t>
      </w:r>
      <w:sdt>
        <w:sdtPr>
          <w:id w:val="-1225218591"/>
          <w:placeholder>
            <w:docPart w:val="88F26BD22D9940009AEAAC19C8723164"/>
          </w:placeholder>
          <w:dataBinding w:prefixMappings="xmlns:ns0='http://lp/documentinfo/RK' " w:xpath="/ns0:DocumentInfo[1]/ns0:BaseInfo[1]/ns0:HeaderDate[1]" w:storeItemID="{CA0230F2-3261-4370-B87C-C45318FCE7D4}"/>
          <w:date w:fullDate="2020-11-25T00:00:00Z">
            <w:dateFormat w:val="d MMMM yyyy"/>
            <w:lid w:val="sv-SE"/>
            <w:storeMappedDataAs w:val="dateTime"/>
            <w:calendar w:val="gregorian"/>
          </w:date>
        </w:sdtPr>
        <w:sdtEndPr/>
        <w:sdtContent>
          <w:r w:rsidR="00755D57">
            <w:t>25</w:t>
          </w:r>
          <w:r w:rsidR="002244E2">
            <w:t xml:space="preserve"> november </w:t>
          </w:r>
          <w:r w:rsidR="009B5E6C">
            <w:t>2020</w:t>
          </w:r>
        </w:sdtContent>
      </w:sdt>
    </w:p>
    <w:p w14:paraId="239F456B" w14:textId="77777777" w:rsidR="00261581" w:rsidRDefault="00261581" w:rsidP="00261581">
      <w:pPr>
        <w:pStyle w:val="Brdtextutanavstnd"/>
      </w:pPr>
    </w:p>
    <w:p w14:paraId="3036CC73" w14:textId="77777777" w:rsidR="00261581" w:rsidRDefault="00261581" w:rsidP="00261581">
      <w:pPr>
        <w:pStyle w:val="Brdtextutanavstnd"/>
      </w:pPr>
    </w:p>
    <w:p w14:paraId="414E228E" w14:textId="2CC8B348" w:rsidR="00261581" w:rsidRDefault="00261581" w:rsidP="00261581">
      <w:pPr>
        <w:pStyle w:val="Brdtext"/>
      </w:pPr>
      <w:r>
        <w:t>Morgan Johansson</w:t>
      </w:r>
    </w:p>
    <w:sectPr w:rsidR="00261581" w:rsidSect="003E5FC7">
      <w:footerReference w:type="default" r:id="rId15"/>
      <w:headerReference w:type="first" r:id="rId16"/>
      <w:footerReference w:type="first" r:id="rId17"/>
      <w:pgSz w:w="11907" w:h="16839"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5C26DB" w14:textId="77777777" w:rsidR="00F05F96" w:rsidRDefault="00F05F96" w:rsidP="00A87A54">
      <w:pPr>
        <w:spacing w:after="0" w:line="240" w:lineRule="auto"/>
      </w:pPr>
      <w:r>
        <w:separator/>
      </w:r>
    </w:p>
  </w:endnote>
  <w:endnote w:type="continuationSeparator" w:id="0">
    <w:p w14:paraId="1AF267E6" w14:textId="77777777" w:rsidR="00F05F96" w:rsidRDefault="00F05F96" w:rsidP="00A87A54">
      <w:pPr>
        <w:spacing w:after="0" w:line="240" w:lineRule="auto"/>
      </w:pPr>
      <w:r>
        <w:continuationSeparator/>
      </w:r>
    </w:p>
  </w:endnote>
  <w:endnote w:type="continuationNotice" w:id="1">
    <w:p w14:paraId="7260C90B" w14:textId="77777777" w:rsidR="00F05F96" w:rsidRDefault="00F05F9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radeGothic">
    <w:panose1 w:val="000004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A24DD7" w:rsidRPr="00347E11" w14:paraId="1C23876E" w14:textId="77777777" w:rsidTr="00731BBA">
      <w:trPr>
        <w:trHeight w:val="227"/>
        <w:jc w:val="right"/>
      </w:trPr>
      <w:tc>
        <w:tcPr>
          <w:tcW w:w="708" w:type="dxa"/>
          <w:vAlign w:val="bottom"/>
        </w:tcPr>
        <w:p w14:paraId="37CF05F0" w14:textId="77777777" w:rsidR="00A24DD7" w:rsidRPr="00B62610" w:rsidRDefault="00A24DD7" w:rsidP="003E5FC7">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Pr>
              <w:rStyle w:val="Sidnummer"/>
            </w:rPr>
            <w:t>1</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Pr>
              <w:rStyle w:val="Sidnummer"/>
            </w:rPr>
            <w:t>1</w:t>
          </w:r>
          <w:r>
            <w:rPr>
              <w:rStyle w:val="Sidnummer"/>
            </w:rPr>
            <w:fldChar w:fldCharType="end"/>
          </w:r>
          <w:r>
            <w:rPr>
              <w:rStyle w:val="Sidnummer"/>
            </w:rPr>
            <w:t>)</w:t>
          </w:r>
        </w:p>
      </w:tc>
    </w:tr>
    <w:tr w:rsidR="00A24DD7" w:rsidRPr="00347E11" w14:paraId="5702182F" w14:textId="77777777" w:rsidTr="00731BBA">
      <w:trPr>
        <w:trHeight w:val="850"/>
        <w:jc w:val="right"/>
      </w:trPr>
      <w:tc>
        <w:tcPr>
          <w:tcW w:w="708" w:type="dxa"/>
          <w:vAlign w:val="bottom"/>
        </w:tcPr>
        <w:p w14:paraId="1A0F4621" w14:textId="77777777" w:rsidR="00A24DD7" w:rsidRPr="00347E11" w:rsidRDefault="00A24DD7" w:rsidP="003E5FC7">
          <w:pPr>
            <w:pStyle w:val="Sidfot"/>
            <w:spacing w:line="276" w:lineRule="auto"/>
            <w:jc w:val="right"/>
          </w:pPr>
        </w:p>
      </w:tc>
    </w:tr>
  </w:tbl>
  <w:p w14:paraId="0666A5C2" w14:textId="77777777" w:rsidR="00A24DD7" w:rsidRPr="005606BC" w:rsidRDefault="00A24DD7" w:rsidP="003E5FC7">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A24DD7" w:rsidRPr="00347E11" w14:paraId="5BEB0794" w14:textId="77777777" w:rsidTr="001F4302">
      <w:trPr>
        <w:trHeight w:val="510"/>
      </w:trPr>
      <w:tc>
        <w:tcPr>
          <w:tcW w:w="8525" w:type="dxa"/>
          <w:gridSpan w:val="2"/>
          <w:vAlign w:val="bottom"/>
        </w:tcPr>
        <w:p w14:paraId="513E3E5B" w14:textId="77777777" w:rsidR="00A24DD7" w:rsidRPr="00347E11" w:rsidRDefault="00A24DD7" w:rsidP="00347E11">
          <w:pPr>
            <w:pStyle w:val="Sidfot"/>
            <w:rPr>
              <w:sz w:val="8"/>
            </w:rPr>
          </w:pPr>
        </w:p>
      </w:tc>
    </w:tr>
    <w:tr w:rsidR="00A24DD7" w:rsidRPr="00EE3C0F" w14:paraId="3E9859D2" w14:textId="77777777" w:rsidTr="00C26068">
      <w:trPr>
        <w:trHeight w:val="227"/>
      </w:trPr>
      <w:tc>
        <w:tcPr>
          <w:tcW w:w="4074" w:type="dxa"/>
        </w:tcPr>
        <w:p w14:paraId="628EAB1B" w14:textId="77777777" w:rsidR="00A24DD7" w:rsidRPr="00F53AEA" w:rsidRDefault="00A24DD7" w:rsidP="00C26068">
          <w:pPr>
            <w:pStyle w:val="Sidfot"/>
            <w:spacing w:line="276" w:lineRule="auto"/>
          </w:pPr>
        </w:p>
      </w:tc>
      <w:tc>
        <w:tcPr>
          <w:tcW w:w="4451" w:type="dxa"/>
        </w:tcPr>
        <w:p w14:paraId="16470BB2" w14:textId="77777777" w:rsidR="00A24DD7" w:rsidRPr="00F53AEA" w:rsidRDefault="00A24DD7" w:rsidP="00F53AEA">
          <w:pPr>
            <w:pStyle w:val="Sidfot"/>
            <w:spacing w:line="276" w:lineRule="auto"/>
          </w:pPr>
        </w:p>
      </w:tc>
    </w:tr>
  </w:tbl>
  <w:p w14:paraId="75BAA2EE" w14:textId="77777777" w:rsidR="00A24DD7" w:rsidRPr="00EE3C0F" w:rsidRDefault="00A24DD7">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8024BC" w14:textId="77777777" w:rsidR="00F05F96" w:rsidRDefault="00F05F96" w:rsidP="00A87A54">
      <w:pPr>
        <w:spacing w:after="0" w:line="240" w:lineRule="auto"/>
      </w:pPr>
      <w:r>
        <w:separator/>
      </w:r>
    </w:p>
  </w:footnote>
  <w:footnote w:type="continuationSeparator" w:id="0">
    <w:p w14:paraId="63D6B955" w14:textId="77777777" w:rsidR="00F05F96" w:rsidRDefault="00F05F96" w:rsidP="00A87A54">
      <w:pPr>
        <w:spacing w:after="0" w:line="240" w:lineRule="auto"/>
      </w:pPr>
      <w:r>
        <w:continuationSeparator/>
      </w:r>
    </w:p>
  </w:footnote>
  <w:footnote w:type="continuationNotice" w:id="1">
    <w:p w14:paraId="3396047A" w14:textId="77777777" w:rsidR="00F05F96" w:rsidRDefault="00F05F9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A24DD7" w14:paraId="15C5E8AD" w14:textId="77777777" w:rsidTr="00C93EBA">
      <w:trPr>
        <w:trHeight w:val="227"/>
      </w:trPr>
      <w:tc>
        <w:tcPr>
          <w:tcW w:w="5534" w:type="dxa"/>
        </w:tcPr>
        <w:p w14:paraId="174951B4" w14:textId="77777777" w:rsidR="00A24DD7" w:rsidRPr="007D73AB" w:rsidRDefault="00A24DD7">
          <w:pPr>
            <w:pStyle w:val="Sidhuvud"/>
          </w:pPr>
        </w:p>
      </w:tc>
      <w:tc>
        <w:tcPr>
          <w:tcW w:w="3170" w:type="dxa"/>
          <w:vAlign w:val="bottom"/>
        </w:tcPr>
        <w:p w14:paraId="72D01418" w14:textId="77777777" w:rsidR="00A24DD7" w:rsidRPr="007D73AB" w:rsidRDefault="00A24DD7" w:rsidP="00340DE0">
          <w:pPr>
            <w:pStyle w:val="Sidhuvud"/>
          </w:pPr>
        </w:p>
      </w:tc>
      <w:tc>
        <w:tcPr>
          <w:tcW w:w="1134" w:type="dxa"/>
        </w:tcPr>
        <w:p w14:paraId="339FD548" w14:textId="77777777" w:rsidR="00A24DD7" w:rsidRDefault="00A24DD7" w:rsidP="00731BBA">
          <w:pPr>
            <w:pStyle w:val="Sidhuvud"/>
          </w:pPr>
        </w:p>
      </w:tc>
    </w:tr>
    <w:tr w:rsidR="00A24DD7" w14:paraId="140C0D8A" w14:textId="77777777" w:rsidTr="00C93EBA">
      <w:trPr>
        <w:trHeight w:val="1928"/>
      </w:trPr>
      <w:tc>
        <w:tcPr>
          <w:tcW w:w="5534" w:type="dxa"/>
        </w:tcPr>
        <w:p w14:paraId="647BED31" w14:textId="77777777" w:rsidR="00A24DD7" w:rsidRPr="00340DE0" w:rsidRDefault="00A24DD7" w:rsidP="00340DE0">
          <w:pPr>
            <w:pStyle w:val="Sidhuvud"/>
          </w:pPr>
          <w:r>
            <w:rPr>
              <w:noProof/>
            </w:rPr>
            <w:drawing>
              <wp:inline distT="0" distB="0" distL="0" distR="0" wp14:anchorId="08EB7BA3" wp14:editId="4CF2BEC2">
                <wp:extent cx="1743633" cy="505162"/>
                <wp:effectExtent l="0" t="0" r="0" b="9525"/>
                <wp:docPr id="1" name="Bildobjekt 1" descr="Logotype"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0147616C" w14:textId="77777777" w:rsidR="00A24DD7" w:rsidRPr="00710A6C" w:rsidRDefault="00A24DD7" w:rsidP="00EE3C0F">
          <w:pPr>
            <w:pStyle w:val="Sidhuvud"/>
            <w:rPr>
              <w:b/>
            </w:rPr>
          </w:pPr>
        </w:p>
        <w:p w14:paraId="2A711FF0" w14:textId="77777777" w:rsidR="00A24DD7" w:rsidRDefault="00A24DD7" w:rsidP="00EE3C0F">
          <w:pPr>
            <w:pStyle w:val="Sidhuvud"/>
          </w:pPr>
        </w:p>
        <w:p w14:paraId="50E2FA67" w14:textId="77777777" w:rsidR="00A24DD7" w:rsidRDefault="00A24DD7" w:rsidP="00EE3C0F">
          <w:pPr>
            <w:pStyle w:val="Sidhuvud"/>
          </w:pPr>
        </w:p>
        <w:p w14:paraId="2EAD19F2" w14:textId="77777777" w:rsidR="00A24DD7" w:rsidRDefault="00A24DD7" w:rsidP="00EE3C0F">
          <w:pPr>
            <w:pStyle w:val="Sidhuvud"/>
          </w:pPr>
        </w:p>
        <w:sdt>
          <w:sdtPr>
            <w:rPr>
              <w:sz w:val="20"/>
              <w:szCs w:val="28"/>
            </w:rPr>
            <w:alias w:val="Dnr"/>
            <w:tag w:val="ccRKShow_Dnr"/>
            <w:id w:val="-829283628"/>
            <w:placeholder>
              <w:docPart w:val="E232D24D9B7E418A95ED5C0CD3C1E0EB"/>
            </w:placeholder>
            <w:dataBinding w:prefixMappings="xmlns:ns0='http://lp/documentinfo/RK' " w:xpath="/ns0:DocumentInfo[1]/ns0:BaseInfo[1]/ns0:Dnr[1]" w:storeItemID="{CA0230F2-3261-4370-B87C-C45318FCE7D4}"/>
            <w:text/>
          </w:sdtPr>
          <w:sdtEndPr/>
          <w:sdtContent>
            <w:p w14:paraId="41C936E0" w14:textId="3590821C" w:rsidR="00A24DD7" w:rsidRDefault="00A24DD7" w:rsidP="00EE3C0F">
              <w:pPr>
                <w:pStyle w:val="Sidhuvud"/>
              </w:pPr>
              <w:r w:rsidRPr="00742CD3">
                <w:rPr>
                  <w:sz w:val="20"/>
                  <w:szCs w:val="28"/>
                </w:rPr>
                <w:t>Ju2020/</w:t>
              </w:r>
              <w:r w:rsidR="00755D57">
                <w:rPr>
                  <w:sz w:val="20"/>
                  <w:szCs w:val="28"/>
                </w:rPr>
                <w:t>04143</w:t>
              </w:r>
            </w:p>
          </w:sdtContent>
        </w:sdt>
        <w:sdt>
          <w:sdtPr>
            <w:alias w:val="DocNumber"/>
            <w:tag w:val="DocNumber"/>
            <w:id w:val="1726028884"/>
            <w:placeholder>
              <w:docPart w:val="ED1CBE8C136B4BB4AD9C103F2A70DADD"/>
            </w:placeholder>
            <w:showingPlcHdr/>
            <w:dataBinding w:prefixMappings="xmlns:ns0='http://lp/documentinfo/RK' " w:xpath="/ns0:DocumentInfo[1]/ns0:BaseInfo[1]/ns0:DocNumber[1]" w:storeItemID="{CA0230F2-3261-4370-B87C-C45318FCE7D4}"/>
            <w:text/>
          </w:sdtPr>
          <w:sdtEndPr/>
          <w:sdtContent>
            <w:p w14:paraId="5F4B00AC" w14:textId="77777777" w:rsidR="00A24DD7" w:rsidRDefault="00A24DD7" w:rsidP="00EE3C0F">
              <w:pPr>
                <w:pStyle w:val="Sidhuvud"/>
              </w:pPr>
              <w:r>
                <w:rPr>
                  <w:rStyle w:val="Platshllartext"/>
                </w:rPr>
                <w:t xml:space="preserve"> </w:t>
              </w:r>
            </w:p>
          </w:sdtContent>
        </w:sdt>
        <w:p w14:paraId="5B65A365" w14:textId="77777777" w:rsidR="00A24DD7" w:rsidRDefault="00A24DD7" w:rsidP="00EE3C0F">
          <w:pPr>
            <w:pStyle w:val="Sidhuvud"/>
          </w:pPr>
        </w:p>
      </w:tc>
      <w:tc>
        <w:tcPr>
          <w:tcW w:w="1134" w:type="dxa"/>
        </w:tcPr>
        <w:p w14:paraId="653A3C85" w14:textId="77777777" w:rsidR="00A24DD7" w:rsidRDefault="00A24DD7" w:rsidP="0094502D">
          <w:pPr>
            <w:pStyle w:val="Sidhuvud"/>
          </w:pPr>
        </w:p>
        <w:p w14:paraId="0630AA90" w14:textId="77777777" w:rsidR="00A24DD7" w:rsidRPr="0094502D" w:rsidRDefault="00A24DD7" w:rsidP="00EC71A6">
          <w:pPr>
            <w:pStyle w:val="Sidhuvud"/>
          </w:pPr>
        </w:p>
      </w:tc>
    </w:tr>
    <w:tr w:rsidR="00A24DD7" w14:paraId="58F66E55" w14:textId="77777777" w:rsidTr="00C93EBA">
      <w:trPr>
        <w:trHeight w:val="2268"/>
      </w:trPr>
      <w:tc>
        <w:tcPr>
          <w:tcW w:w="5534" w:type="dxa"/>
          <w:tcMar>
            <w:right w:w="1134" w:type="dxa"/>
          </w:tcMar>
        </w:tcPr>
        <w:sdt>
          <w:sdtPr>
            <w:rPr>
              <w:b/>
            </w:rPr>
            <w:alias w:val="SenderText"/>
            <w:tag w:val="ccRKShow_SenderText"/>
            <w:id w:val="1374046025"/>
            <w:placeholder>
              <w:docPart w:val="01533D5EA3DD40EA9BB6DF05DC4CE246"/>
            </w:placeholder>
          </w:sdtPr>
          <w:sdtEndPr>
            <w:rPr>
              <w:b w:val="0"/>
            </w:rPr>
          </w:sdtEndPr>
          <w:sdtContent>
            <w:p w14:paraId="2D701597" w14:textId="77777777" w:rsidR="00A24DD7" w:rsidRPr="003E5FC7" w:rsidRDefault="00A24DD7" w:rsidP="00340DE0">
              <w:pPr>
                <w:pStyle w:val="Sidhuvud"/>
                <w:rPr>
                  <w:b/>
                </w:rPr>
              </w:pPr>
              <w:r w:rsidRPr="003E5FC7">
                <w:rPr>
                  <w:b/>
                </w:rPr>
                <w:t>Justitiedepartementet</w:t>
              </w:r>
            </w:p>
            <w:p w14:paraId="0075E13B" w14:textId="454E3CF8" w:rsidR="00A24DD7" w:rsidRDefault="00A24DD7" w:rsidP="00340DE0">
              <w:pPr>
                <w:pStyle w:val="Sidhuvud"/>
              </w:pPr>
              <w:r w:rsidRPr="003E5FC7">
                <w:t>Justitie- och migrationsministern</w:t>
              </w:r>
            </w:p>
            <w:p w14:paraId="6585DA32" w14:textId="77777777" w:rsidR="00A24DD7" w:rsidRDefault="00A24DD7" w:rsidP="00340DE0">
              <w:pPr>
                <w:pStyle w:val="Sidhuvud"/>
              </w:pPr>
            </w:p>
            <w:p w14:paraId="258DFC17" w14:textId="2744FA2D" w:rsidR="00A24DD7" w:rsidRDefault="00A24DD7" w:rsidP="00340DE0">
              <w:pPr>
                <w:pStyle w:val="Sidhuvud"/>
              </w:pPr>
            </w:p>
            <w:p w14:paraId="31E0C51A" w14:textId="061B3DD8" w:rsidR="00755D57" w:rsidRDefault="00B508D3" w:rsidP="00755D57">
              <w:pPr>
                <w:pStyle w:val="Sidhuvud"/>
              </w:pPr>
            </w:p>
          </w:sdtContent>
        </w:sdt>
        <w:p w14:paraId="3FF90D02" w14:textId="6CE98F92" w:rsidR="00A24DD7" w:rsidRPr="00CB14E1" w:rsidRDefault="00A24DD7" w:rsidP="00755D57">
          <w:pPr>
            <w:pStyle w:val="Sidhuvud"/>
          </w:pPr>
          <w:r>
            <w:rPr>
              <w:rFonts w:ascii="Arial" w:hAnsi="Arial" w:cs="Arial"/>
              <w:sz w:val="20"/>
              <w:szCs w:val="20"/>
            </w:rPr>
            <w:t xml:space="preserve"> </w:t>
          </w:r>
        </w:p>
      </w:tc>
      <w:sdt>
        <w:sdtPr>
          <w:alias w:val="Recipient"/>
          <w:tag w:val="ccRKShow_Recipient"/>
          <w:id w:val="-28344517"/>
          <w:placeholder>
            <w:docPart w:val="C6B2AA86E55C4ECA93261B3B0BC7C098"/>
          </w:placeholder>
          <w:dataBinding w:prefixMappings="xmlns:ns0='http://lp/documentinfo/RK' " w:xpath="/ns0:DocumentInfo[1]/ns0:BaseInfo[1]/ns0:Recipient[1]" w:storeItemID="{CA0230F2-3261-4370-B87C-C45318FCE7D4}"/>
          <w:text w:multiLine="1"/>
        </w:sdtPr>
        <w:sdtEndPr/>
        <w:sdtContent>
          <w:tc>
            <w:tcPr>
              <w:tcW w:w="3170" w:type="dxa"/>
            </w:tcPr>
            <w:p w14:paraId="5074E6AF" w14:textId="77777777" w:rsidR="00A24DD7" w:rsidRDefault="00A24DD7" w:rsidP="00547B89">
              <w:pPr>
                <w:pStyle w:val="Sidhuvud"/>
              </w:pPr>
              <w:r>
                <w:t>Till riksdagen</w:t>
              </w:r>
            </w:p>
          </w:tc>
        </w:sdtContent>
      </w:sdt>
      <w:tc>
        <w:tcPr>
          <w:tcW w:w="1134" w:type="dxa"/>
        </w:tcPr>
        <w:p w14:paraId="2FC2A310" w14:textId="77777777" w:rsidR="00A24DD7" w:rsidRDefault="00A24DD7" w:rsidP="003E6020">
          <w:pPr>
            <w:pStyle w:val="Sidhuvud"/>
          </w:pPr>
        </w:p>
      </w:tc>
    </w:tr>
  </w:tbl>
  <w:p w14:paraId="00F3A4B3" w14:textId="7E8BA8ED" w:rsidR="00A24DD7" w:rsidRDefault="00A24DD7">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63E3912"/>
    <w:multiLevelType w:val="hybridMultilevel"/>
    <w:tmpl w:val="D7B4C86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0A503F4C"/>
    <w:multiLevelType w:val="multilevel"/>
    <w:tmpl w:val="1A20A4CA"/>
    <w:numStyleLink w:val="RKPunktlista"/>
  </w:abstractNum>
  <w:abstractNum w:abstractNumId="13" w15:restartNumberingAfterBreak="0">
    <w:nsid w:val="0ED533F4"/>
    <w:multiLevelType w:val="multilevel"/>
    <w:tmpl w:val="1B563932"/>
    <w:numStyleLink w:val="RKNumreradlista"/>
  </w:abstractNum>
  <w:abstractNum w:abstractNumId="14"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151B5490"/>
    <w:multiLevelType w:val="multilevel"/>
    <w:tmpl w:val="1B563932"/>
    <w:numStyleLink w:val="RKNumreradlista"/>
  </w:abstractNum>
  <w:abstractNum w:abstractNumId="16" w15:restartNumberingAfterBreak="0">
    <w:nsid w:val="1F88532F"/>
    <w:multiLevelType w:val="multilevel"/>
    <w:tmpl w:val="1B563932"/>
    <w:numStyleLink w:val="RKNumreradlista"/>
  </w:abstractNum>
  <w:abstractNum w:abstractNumId="17" w15:restartNumberingAfterBreak="0">
    <w:nsid w:val="2AB05199"/>
    <w:multiLevelType w:val="multilevel"/>
    <w:tmpl w:val="186C6512"/>
    <w:numStyleLink w:val="Strecklistan"/>
  </w:abstractNum>
  <w:abstractNum w:abstractNumId="18" w15:restartNumberingAfterBreak="0">
    <w:nsid w:val="2BE361F1"/>
    <w:multiLevelType w:val="multilevel"/>
    <w:tmpl w:val="1B563932"/>
    <w:numStyleLink w:val="RKNumreradlista"/>
  </w:abstractNum>
  <w:abstractNum w:abstractNumId="19" w15:restartNumberingAfterBreak="0">
    <w:nsid w:val="2C9B0453"/>
    <w:multiLevelType w:val="multilevel"/>
    <w:tmpl w:val="1A20A4CA"/>
    <w:numStyleLink w:val="RKPunktlista"/>
  </w:abstractNum>
  <w:abstractNum w:abstractNumId="20" w15:restartNumberingAfterBreak="0">
    <w:nsid w:val="2ECF6BA1"/>
    <w:multiLevelType w:val="multilevel"/>
    <w:tmpl w:val="1B563932"/>
    <w:numStyleLink w:val="RKNumreradlista"/>
  </w:abstractNum>
  <w:abstractNum w:abstractNumId="21" w15:restartNumberingAfterBreak="0">
    <w:nsid w:val="2F604539"/>
    <w:multiLevelType w:val="multilevel"/>
    <w:tmpl w:val="1B563932"/>
    <w:numStyleLink w:val="RKNumreradlista"/>
  </w:abstractNum>
  <w:abstractNum w:abstractNumId="22" w15:restartNumberingAfterBreak="0">
    <w:nsid w:val="348522EF"/>
    <w:multiLevelType w:val="multilevel"/>
    <w:tmpl w:val="1B563932"/>
    <w:numStyleLink w:val="RKNumreradlista"/>
  </w:abstractNum>
  <w:abstractNum w:abstractNumId="23"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3D3D0E02"/>
    <w:multiLevelType w:val="multilevel"/>
    <w:tmpl w:val="1B563932"/>
    <w:numStyleLink w:val="RKNumreradlista"/>
  </w:abstractNum>
  <w:abstractNum w:abstractNumId="25"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4270774A"/>
    <w:multiLevelType w:val="multilevel"/>
    <w:tmpl w:val="1B563932"/>
    <w:numStyleLink w:val="RKNumreradlista"/>
  </w:abstractNum>
  <w:abstractNum w:abstractNumId="28" w15:restartNumberingAfterBreak="0">
    <w:nsid w:val="4C84297C"/>
    <w:multiLevelType w:val="multilevel"/>
    <w:tmpl w:val="1B563932"/>
    <w:numStyleLink w:val="RKNumreradlista"/>
  </w:abstractNum>
  <w:abstractNum w:abstractNumId="29" w15:restartNumberingAfterBreak="0">
    <w:nsid w:val="4D904BDB"/>
    <w:multiLevelType w:val="multilevel"/>
    <w:tmpl w:val="1B563932"/>
    <w:numStyleLink w:val="RKNumreradlista"/>
  </w:abstractNum>
  <w:abstractNum w:abstractNumId="30" w15:restartNumberingAfterBreak="0">
    <w:nsid w:val="4DAD38FF"/>
    <w:multiLevelType w:val="multilevel"/>
    <w:tmpl w:val="1B563932"/>
    <w:numStyleLink w:val="RKNumreradlista"/>
  </w:abstractNum>
  <w:abstractNum w:abstractNumId="31" w15:restartNumberingAfterBreak="0">
    <w:nsid w:val="53A05A92"/>
    <w:multiLevelType w:val="multilevel"/>
    <w:tmpl w:val="1B563932"/>
    <w:numStyleLink w:val="RKNumreradlista"/>
  </w:abstractNum>
  <w:abstractNum w:abstractNumId="32" w15:restartNumberingAfterBreak="0">
    <w:nsid w:val="5C6843F9"/>
    <w:multiLevelType w:val="multilevel"/>
    <w:tmpl w:val="1A20A4CA"/>
    <w:numStyleLink w:val="RKPunktlista"/>
  </w:abstractNum>
  <w:abstractNum w:abstractNumId="33" w15:restartNumberingAfterBreak="0">
    <w:nsid w:val="61AC437A"/>
    <w:multiLevelType w:val="multilevel"/>
    <w:tmpl w:val="E2FEA49E"/>
    <w:numStyleLink w:val="RKNumreraderubriker"/>
  </w:abstractNum>
  <w:abstractNum w:abstractNumId="34" w15:restartNumberingAfterBreak="0">
    <w:nsid w:val="64780D1B"/>
    <w:multiLevelType w:val="multilevel"/>
    <w:tmpl w:val="1B563932"/>
    <w:numStyleLink w:val="RKNumreradlista"/>
  </w:abstractNum>
  <w:abstractNum w:abstractNumId="35" w15:restartNumberingAfterBreak="0">
    <w:nsid w:val="664239C2"/>
    <w:multiLevelType w:val="multilevel"/>
    <w:tmpl w:val="1A20A4CA"/>
    <w:numStyleLink w:val="RKPunktlista"/>
  </w:abstractNum>
  <w:abstractNum w:abstractNumId="36" w15:restartNumberingAfterBreak="0">
    <w:nsid w:val="6AA87A6A"/>
    <w:multiLevelType w:val="multilevel"/>
    <w:tmpl w:val="186C6512"/>
    <w:numStyleLink w:val="Strecklistan"/>
  </w:abstractNum>
  <w:abstractNum w:abstractNumId="37" w15:restartNumberingAfterBreak="0">
    <w:nsid w:val="6D8C68B4"/>
    <w:multiLevelType w:val="multilevel"/>
    <w:tmpl w:val="1B563932"/>
    <w:numStyleLink w:val="RKNumreradlista"/>
  </w:abstractNum>
  <w:abstractNum w:abstractNumId="38"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9" w15:restartNumberingAfterBreak="0">
    <w:nsid w:val="74466A28"/>
    <w:multiLevelType w:val="multilevel"/>
    <w:tmpl w:val="1A20A4CA"/>
    <w:numStyleLink w:val="RKPunktlista"/>
  </w:abstractNum>
  <w:abstractNum w:abstractNumId="40" w15:restartNumberingAfterBreak="0">
    <w:nsid w:val="76322898"/>
    <w:multiLevelType w:val="multilevel"/>
    <w:tmpl w:val="186C6512"/>
    <w:numStyleLink w:val="Strecklistan"/>
  </w:abstractNum>
  <w:num w:numId="1">
    <w:abstractNumId w:val="26"/>
  </w:num>
  <w:num w:numId="2">
    <w:abstractNumId w:val="33"/>
  </w:num>
  <w:num w:numId="3">
    <w:abstractNumId w:val="8"/>
  </w:num>
  <w:num w:numId="4">
    <w:abstractNumId w:val="3"/>
  </w:num>
  <w:num w:numId="5">
    <w:abstractNumId w:val="9"/>
  </w:num>
  <w:num w:numId="6">
    <w:abstractNumId w:val="7"/>
  </w:num>
  <w:num w:numId="7">
    <w:abstractNumId w:val="23"/>
  </w:num>
  <w:num w:numId="8">
    <w:abstractNumId w:val="21"/>
  </w:num>
  <w:num w:numId="9">
    <w:abstractNumId w:val="13"/>
  </w:num>
  <w:num w:numId="10">
    <w:abstractNumId w:val="18"/>
  </w:num>
  <w:num w:numId="11">
    <w:abstractNumId w:val="22"/>
  </w:num>
  <w:num w:numId="12">
    <w:abstractNumId w:val="38"/>
  </w:num>
  <w:num w:numId="13">
    <w:abstractNumId w:val="31"/>
  </w:num>
  <w:num w:numId="14">
    <w:abstractNumId w:val="14"/>
  </w:num>
  <w:num w:numId="15">
    <w:abstractNumId w:val="12"/>
  </w:num>
  <w:num w:numId="16">
    <w:abstractNumId w:val="35"/>
  </w:num>
  <w:num w:numId="17">
    <w:abstractNumId w:val="32"/>
  </w:num>
  <w:num w:numId="18">
    <w:abstractNumId w:val="10"/>
  </w:num>
  <w:num w:numId="19">
    <w:abstractNumId w:val="2"/>
  </w:num>
  <w:num w:numId="20">
    <w:abstractNumId w:val="6"/>
  </w:num>
  <w:num w:numId="21">
    <w:abstractNumId w:val="20"/>
  </w:num>
  <w:num w:numId="22">
    <w:abstractNumId w:val="15"/>
  </w:num>
  <w:num w:numId="23">
    <w:abstractNumId w:val="28"/>
  </w:num>
  <w:num w:numId="24">
    <w:abstractNumId w:val="29"/>
  </w:num>
  <w:num w:numId="25">
    <w:abstractNumId w:val="39"/>
  </w:num>
  <w:num w:numId="26">
    <w:abstractNumId w:val="24"/>
  </w:num>
  <w:num w:numId="27">
    <w:abstractNumId w:val="36"/>
  </w:num>
  <w:num w:numId="28">
    <w:abstractNumId w:val="19"/>
  </w:num>
  <w:num w:numId="29">
    <w:abstractNumId w:val="17"/>
  </w:num>
  <w:num w:numId="30">
    <w:abstractNumId w:val="37"/>
  </w:num>
  <w:num w:numId="31">
    <w:abstractNumId w:val="16"/>
  </w:num>
  <w:num w:numId="32">
    <w:abstractNumId w:val="30"/>
  </w:num>
  <w:num w:numId="33">
    <w:abstractNumId w:val="34"/>
  </w:num>
  <w:num w:numId="34">
    <w:abstractNumId w:val="40"/>
  </w:num>
  <w:num w:numId="35">
    <w:abstractNumId w:val="27"/>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num>
  <w:num w:numId="38">
    <w:abstractNumId w:val="25"/>
  </w:num>
  <w:num w:numId="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 w:numId="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attachedTemplate r:id="rId1"/>
  <w:defaultTabStop w:val="1304"/>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5FC7"/>
    <w:rsid w:val="00000290"/>
    <w:rsid w:val="00004D5C"/>
    <w:rsid w:val="00005F68"/>
    <w:rsid w:val="00006CA7"/>
    <w:rsid w:val="00012B00"/>
    <w:rsid w:val="00014D54"/>
    <w:rsid w:val="00014EF6"/>
    <w:rsid w:val="00017197"/>
    <w:rsid w:val="0001725B"/>
    <w:rsid w:val="000203B0"/>
    <w:rsid w:val="00022C92"/>
    <w:rsid w:val="00025992"/>
    <w:rsid w:val="000266CA"/>
    <w:rsid w:val="00026711"/>
    <w:rsid w:val="0003679E"/>
    <w:rsid w:val="00041978"/>
    <w:rsid w:val="00041EDC"/>
    <w:rsid w:val="0004352E"/>
    <w:rsid w:val="00053CAA"/>
    <w:rsid w:val="00057FE0"/>
    <w:rsid w:val="000620FD"/>
    <w:rsid w:val="00063DCB"/>
    <w:rsid w:val="00066BC9"/>
    <w:rsid w:val="0007033C"/>
    <w:rsid w:val="00072FFC"/>
    <w:rsid w:val="00073B75"/>
    <w:rsid w:val="00074FC3"/>
    <w:rsid w:val="000757FC"/>
    <w:rsid w:val="000761D3"/>
    <w:rsid w:val="00085F03"/>
    <w:rsid w:val="000862E0"/>
    <w:rsid w:val="000873C3"/>
    <w:rsid w:val="00093408"/>
    <w:rsid w:val="00093BBF"/>
    <w:rsid w:val="0009435C"/>
    <w:rsid w:val="000A13CA"/>
    <w:rsid w:val="000A456A"/>
    <w:rsid w:val="000A5E43"/>
    <w:rsid w:val="000A6A9A"/>
    <w:rsid w:val="000C61D1"/>
    <w:rsid w:val="000D31A9"/>
    <w:rsid w:val="000E12D9"/>
    <w:rsid w:val="000E59A9"/>
    <w:rsid w:val="000E638A"/>
    <w:rsid w:val="000F00B8"/>
    <w:rsid w:val="000F1EA7"/>
    <w:rsid w:val="000F2084"/>
    <w:rsid w:val="000F2539"/>
    <w:rsid w:val="000F338B"/>
    <w:rsid w:val="000F6462"/>
    <w:rsid w:val="001120AE"/>
    <w:rsid w:val="00113168"/>
    <w:rsid w:val="0011413E"/>
    <w:rsid w:val="0011566A"/>
    <w:rsid w:val="0012033A"/>
    <w:rsid w:val="00121002"/>
    <w:rsid w:val="00122D16"/>
    <w:rsid w:val="001247F4"/>
    <w:rsid w:val="00125B5E"/>
    <w:rsid w:val="00126E6B"/>
    <w:rsid w:val="00130EC3"/>
    <w:rsid w:val="001331B1"/>
    <w:rsid w:val="00134837"/>
    <w:rsid w:val="00135111"/>
    <w:rsid w:val="001428E2"/>
    <w:rsid w:val="0016053A"/>
    <w:rsid w:val="00165806"/>
    <w:rsid w:val="00167FA8"/>
    <w:rsid w:val="00170CE4"/>
    <w:rsid w:val="0017300E"/>
    <w:rsid w:val="00173126"/>
    <w:rsid w:val="00176A26"/>
    <w:rsid w:val="001813DF"/>
    <w:rsid w:val="0019051C"/>
    <w:rsid w:val="0019127B"/>
    <w:rsid w:val="00192350"/>
    <w:rsid w:val="00192E34"/>
    <w:rsid w:val="00197A8A"/>
    <w:rsid w:val="001A036B"/>
    <w:rsid w:val="001A2A61"/>
    <w:rsid w:val="001B4824"/>
    <w:rsid w:val="001C22A8"/>
    <w:rsid w:val="001C230D"/>
    <w:rsid w:val="001C4980"/>
    <w:rsid w:val="001C5DC9"/>
    <w:rsid w:val="001C71A9"/>
    <w:rsid w:val="001D22F4"/>
    <w:rsid w:val="001E1A13"/>
    <w:rsid w:val="001E20CC"/>
    <w:rsid w:val="001E3D83"/>
    <w:rsid w:val="001E72EE"/>
    <w:rsid w:val="001F0629"/>
    <w:rsid w:val="001F0736"/>
    <w:rsid w:val="001F4302"/>
    <w:rsid w:val="001F50BE"/>
    <w:rsid w:val="001F525B"/>
    <w:rsid w:val="001F6BBE"/>
    <w:rsid w:val="00204079"/>
    <w:rsid w:val="002102FD"/>
    <w:rsid w:val="00211B4E"/>
    <w:rsid w:val="00213204"/>
    <w:rsid w:val="00213258"/>
    <w:rsid w:val="00222258"/>
    <w:rsid w:val="00223AD6"/>
    <w:rsid w:val="002244E2"/>
    <w:rsid w:val="0022666A"/>
    <w:rsid w:val="002315F5"/>
    <w:rsid w:val="00233D52"/>
    <w:rsid w:val="00237147"/>
    <w:rsid w:val="00260D2D"/>
    <w:rsid w:val="00261581"/>
    <w:rsid w:val="00264503"/>
    <w:rsid w:val="00271D00"/>
    <w:rsid w:val="00272E20"/>
    <w:rsid w:val="00275872"/>
    <w:rsid w:val="00281106"/>
    <w:rsid w:val="00282417"/>
    <w:rsid w:val="00282D27"/>
    <w:rsid w:val="00287F0D"/>
    <w:rsid w:val="00292420"/>
    <w:rsid w:val="00296B7A"/>
    <w:rsid w:val="002A6820"/>
    <w:rsid w:val="002B6849"/>
    <w:rsid w:val="002C5B48"/>
    <w:rsid w:val="002D2647"/>
    <w:rsid w:val="002D2700"/>
    <w:rsid w:val="002D4298"/>
    <w:rsid w:val="002D4829"/>
    <w:rsid w:val="002D7BC0"/>
    <w:rsid w:val="002E1AB9"/>
    <w:rsid w:val="002E2C89"/>
    <w:rsid w:val="002E3609"/>
    <w:rsid w:val="002E4D3F"/>
    <w:rsid w:val="002E61A5"/>
    <w:rsid w:val="002F2FD0"/>
    <w:rsid w:val="002F3675"/>
    <w:rsid w:val="002F59E0"/>
    <w:rsid w:val="002F66A6"/>
    <w:rsid w:val="003050DB"/>
    <w:rsid w:val="00310561"/>
    <w:rsid w:val="00311D8C"/>
    <w:rsid w:val="003128E2"/>
    <w:rsid w:val="003153D9"/>
    <w:rsid w:val="00321621"/>
    <w:rsid w:val="00323EF7"/>
    <w:rsid w:val="003240E1"/>
    <w:rsid w:val="00326C03"/>
    <w:rsid w:val="00327474"/>
    <w:rsid w:val="00340DE0"/>
    <w:rsid w:val="00341F47"/>
    <w:rsid w:val="00342327"/>
    <w:rsid w:val="00347E11"/>
    <w:rsid w:val="003503DD"/>
    <w:rsid w:val="00350696"/>
    <w:rsid w:val="00350C92"/>
    <w:rsid w:val="003542C5"/>
    <w:rsid w:val="00362B83"/>
    <w:rsid w:val="00365461"/>
    <w:rsid w:val="00370311"/>
    <w:rsid w:val="003777E5"/>
    <w:rsid w:val="00380663"/>
    <w:rsid w:val="00380EE8"/>
    <w:rsid w:val="003853E3"/>
    <w:rsid w:val="0038587E"/>
    <w:rsid w:val="0039015B"/>
    <w:rsid w:val="00392ED4"/>
    <w:rsid w:val="00393680"/>
    <w:rsid w:val="00394D4C"/>
    <w:rsid w:val="003A1315"/>
    <w:rsid w:val="003A2E73"/>
    <w:rsid w:val="003A3071"/>
    <w:rsid w:val="003A5969"/>
    <w:rsid w:val="003A5C58"/>
    <w:rsid w:val="003B0C81"/>
    <w:rsid w:val="003C7BE0"/>
    <w:rsid w:val="003D0DD3"/>
    <w:rsid w:val="003D17EF"/>
    <w:rsid w:val="003D3535"/>
    <w:rsid w:val="003D7B03"/>
    <w:rsid w:val="003E54FD"/>
    <w:rsid w:val="003E5A50"/>
    <w:rsid w:val="003E5FC7"/>
    <w:rsid w:val="003E6020"/>
    <w:rsid w:val="003F1F1F"/>
    <w:rsid w:val="003F299F"/>
    <w:rsid w:val="003F6907"/>
    <w:rsid w:val="003F6B92"/>
    <w:rsid w:val="00404DB4"/>
    <w:rsid w:val="0041223B"/>
    <w:rsid w:val="00413A4E"/>
    <w:rsid w:val="00415163"/>
    <w:rsid w:val="004157BE"/>
    <w:rsid w:val="0042068E"/>
    <w:rsid w:val="00422030"/>
    <w:rsid w:val="00422A7F"/>
    <w:rsid w:val="00431A7B"/>
    <w:rsid w:val="0043623F"/>
    <w:rsid w:val="00441374"/>
    <w:rsid w:val="00441D70"/>
    <w:rsid w:val="004425C2"/>
    <w:rsid w:val="00445604"/>
    <w:rsid w:val="004557F3"/>
    <w:rsid w:val="0045607E"/>
    <w:rsid w:val="00456DC3"/>
    <w:rsid w:val="0046337E"/>
    <w:rsid w:val="00464CA1"/>
    <w:rsid w:val="004660C8"/>
    <w:rsid w:val="00472700"/>
    <w:rsid w:val="00472EBA"/>
    <w:rsid w:val="004745D7"/>
    <w:rsid w:val="00474676"/>
    <w:rsid w:val="0047511B"/>
    <w:rsid w:val="00480EC3"/>
    <w:rsid w:val="0048317E"/>
    <w:rsid w:val="00485601"/>
    <w:rsid w:val="004865B8"/>
    <w:rsid w:val="00486C0D"/>
    <w:rsid w:val="00491796"/>
    <w:rsid w:val="0049768A"/>
    <w:rsid w:val="004A2EC4"/>
    <w:rsid w:val="004A66B1"/>
    <w:rsid w:val="004B1E7B"/>
    <w:rsid w:val="004B3029"/>
    <w:rsid w:val="004B35E7"/>
    <w:rsid w:val="004B63BF"/>
    <w:rsid w:val="004B66DA"/>
    <w:rsid w:val="004B696B"/>
    <w:rsid w:val="004B7DFF"/>
    <w:rsid w:val="004C5686"/>
    <w:rsid w:val="004C70EE"/>
    <w:rsid w:val="004C770B"/>
    <w:rsid w:val="004D766C"/>
    <w:rsid w:val="004E1DE3"/>
    <w:rsid w:val="004E251B"/>
    <w:rsid w:val="004E25CD"/>
    <w:rsid w:val="004E6D22"/>
    <w:rsid w:val="004F0448"/>
    <w:rsid w:val="004F1EA0"/>
    <w:rsid w:val="004F6525"/>
    <w:rsid w:val="004F6FE2"/>
    <w:rsid w:val="00505905"/>
    <w:rsid w:val="005118B8"/>
    <w:rsid w:val="00511A1B"/>
    <w:rsid w:val="00511A68"/>
    <w:rsid w:val="00513E7D"/>
    <w:rsid w:val="0052127C"/>
    <w:rsid w:val="005215EE"/>
    <w:rsid w:val="005302E0"/>
    <w:rsid w:val="00536AC1"/>
    <w:rsid w:val="00544738"/>
    <w:rsid w:val="005456E4"/>
    <w:rsid w:val="00547B89"/>
    <w:rsid w:val="005606BC"/>
    <w:rsid w:val="00563E73"/>
    <w:rsid w:val="00565792"/>
    <w:rsid w:val="00567799"/>
    <w:rsid w:val="00571A0B"/>
    <w:rsid w:val="00573DFD"/>
    <w:rsid w:val="005747D0"/>
    <w:rsid w:val="00576937"/>
    <w:rsid w:val="005850D7"/>
    <w:rsid w:val="0058522F"/>
    <w:rsid w:val="00586266"/>
    <w:rsid w:val="00590BC4"/>
    <w:rsid w:val="00595EDE"/>
    <w:rsid w:val="00596DFC"/>
    <w:rsid w:val="00596E2B"/>
    <w:rsid w:val="005A0CBA"/>
    <w:rsid w:val="005A2022"/>
    <w:rsid w:val="005A5193"/>
    <w:rsid w:val="005A7D60"/>
    <w:rsid w:val="005B115A"/>
    <w:rsid w:val="005B537F"/>
    <w:rsid w:val="005B7F5E"/>
    <w:rsid w:val="005C120D"/>
    <w:rsid w:val="005D07C2"/>
    <w:rsid w:val="005D7A4C"/>
    <w:rsid w:val="005E2F29"/>
    <w:rsid w:val="005E400D"/>
    <w:rsid w:val="005E4E79"/>
    <w:rsid w:val="005E5CE7"/>
    <w:rsid w:val="005F08C5"/>
    <w:rsid w:val="00605718"/>
    <w:rsid w:val="00605C66"/>
    <w:rsid w:val="0061594C"/>
    <w:rsid w:val="006175D7"/>
    <w:rsid w:val="006208E5"/>
    <w:rsid w:val="006273E4"/>
    <w:rsid w:val="00631F82"/>
    <w:rsid w:val="006323EE"/>
    <w:rsid w:val="006358C8"/>
    <w:rsid w:val="00647FD7"/>
    <w:rsid w:val="00650080"/>
    <w:rsid w:val="00650C37"/>
    <w:rsid w:val="00651F17"/>
    <w:rsid w:val="00654B4D"/>
    <w:rsid w:val="0065559D"/>
    <w:rsid w:val="00656286"/>
    <w:rsid w:val="00660D84"/>
    <w:rsid w:val="0066378C"/>
    <w:rsid w:val="006700F0"/>
    <w:rsid w:val="00670A48"/>
    <w:rsid w:val="00672F6F"/>
    <w:rsid w:val="00674C2F"/>
    <w:rsid w:val="00674C8B"/>
    <w:rsid w:val="00686843"/>
    <w:rsid w:val="00691FCE"/>
    <w:rsid w:val="0069523C"/>
    <w:rsid w:val="006962CA"/>
    <w:rsid w:val="006A09DA"/>
    <w:rsid w:val="006A1835"/>
    <w:rsid w:val="006A40D0"/>
    <w:rsid w:val="006B40E7"/>
    <w:rsid w:val="006B4A30"/>
    <w:rsid w:val="006B6440"/>
    <w:rsid w:val="006B7569"/>
    <w:rsid w:val="006C28EE"/>
    <w:rsid w:val="006C74FB"/>
    <w:rsid w:val="006D2998"/>
    <w:rsid w:val="006D3188"/>
    <w:rsid w:val="006E08FC"/>
    <w:rsid w:val="006F2294"/>
    <w:rsid w:val="006F2588"/>
    <w:rsid w:val="00710A6C"/>
    <w:rsid w:val="00710D98"/>
    <w:rsid w:val="00711CE9"/>
    <w:rsid w:val="00712266"/>
    <w:rsid w:val="00712593"/>
    <w:rsid w:val="00712D82"/>
    <w:rsid w:val="007171AB"/>
    <w:rsid w:val="0071732B"/>
    <w:rsid w:val="007213D0"/>
    <w:rsid w:val="00731BBA"/>
    <w:rsid w:val="00732599"/>
    <w:rsid w:val="00742CD3"/>
    <w:rsid w:val="00743E09"/>
    <w:rsid w:val="00744B57"/>
    <w:rsid w:val="00744FCC"/>
    <w:rsid w:val="00750C93"/>
    <w:rsid w:val="0075219A"/>
    <w:rsid w:val="00754E24"/>
    <w:rsid w:val="00755D57"/>
    <w:rsid w:val="00755E7F"/>
    <w:rsid w:val="00757B3B"/>
    <w:rsid w:val="00773075"/>
    <w:rsid w:val="00773F36"/>
    <w:rsid w:val="00776254"/>
    <w:rsid w:val="00777CFF"/>
    <w:rsid w:val="007815BC"/>
    <w:rsid w:val="00782B3F"/>
    <w:rsid w:val="00782E3C"/>
    <w:rsid w:val="007900CC"/>
    <w:rsid w:val="0079641B"/>
    <w:rsid w:val="00797A90"/>
    <w:rsid w:val="007A1856"/>
    <w:rsid w:val="007A1887"/>
    <w:rsid w:val="007A629C"/>
    <w:rsid w:val="007A6348"/>
    <w:rsid w:val="007B023C"/>
    <w:rsid w:val="007B2F3C"/>
    <w:rsid w:val="007C44FF"/>
    <w:rsid w:val="007C71A4"/>
    <w:rsid w:val="007C7BDB"/>
    <w:rsid w:val="007D73AB"/>
    <w:rsid w:val="007E2712"/>
    <w:rsid w:val="007E4A9C"/>
    <w:rsid w:val="007E5516"/>
    <w:rsid w:val="007E5DE7"/>
    <w:rsid w:val="007E745E"/>
    <w:rsid w:val="007E7EE2"/>
    <w:rsid w:val="007F06CA"/>
    <w:rsid w:val="0080228F"/>
    <w:rsid w:val="00804C1B"/>
    <w:rsid w:val="00806B2C"/>
    <w:rsid w:val="00812883"/>
    <w:rsid w:val="008178E6"/>
    <w:rsid w:val="0082249C"/>
    <w:rsid w:val="00830B7B"/>
    <w:rsid w:val="00832661"/>
    <w:rsid w:val="008330C6"/>
    <w:rsid w:val="008349AA"/>
    <w:rsid w:val="008375D5"/>
    <w:rsid w:val="00841486"/>
    <w:rsid w:val="00842BC9"/>
    <w:rsid w:val="008431AF"/>
    <w:rsid w:val="0084476E"/>
    <w:rsid w:val="008504F6"/>
    <w:rsid w:val="00854691"/>
    <w:rsid w:val="008573B9"/>
    <w:rsid w:val="00863BB7"/>
    <w:rsid w:val="00873DA1"/>
    <w:rsid w:val="00875DDD"/>
    <w:rsid w:val="00881BC6"/>
    <w:rsid w:val="008860CC"/>
    <w:rsid w:val="00890876"/>
    <w:rsid w:val="00891929"/>
    <w:rsid w:val="00893029"/>
    <w:rsid w:val="0089514A"/>
    <w:rsid w:val="008A0A0D"/>
    <w:rsid w:val="008A4CEA"/>
    <w:rsid w:val="008A7506"/>
    <w:rsid w:val="008B1603"/>
    <w:rsid w:val="008B20ED"/>
    <w:rsid w:val="008C4538"/>
    <w:rsid w:val="008C562B"/>
    <w:rsid w:val="008C6717"/>
    <w:rsid w:val="008D2D6B"/>
    <w:rsid w:val="008D3090"/>
    <w:rsid w:val="008D4306"/>
    <w:rsid w:val="008D4508"/>
    <w:rsid w:val="008D4DC4"/>
    <w:rsid w:val="008D7CAF"/>
    <w:rsid w:val="008E02EE"/>
    <w:rsid w:val="008E65A8"/>
    <w:rsid w:val="008E77D6"/>
    <w:rsid w:val="008F21D1"/>
    <w:rsid w:val="00900E8C"/>
    <w:rsid w:val="009036E7"/>
    <w:rsid w:val="00904DB8"/>
    <w:rsid w:val="0091053B"/>
    <w:rsid w:val="00912945"/>
    <w:rsid w:val="009147AE"/>
    <w:rsid w:val="00915D4C"/>
    <w:rsid w:val="009279B2"/>
    <w:rsid w:val="00933580"/>
    <w:rsid w:val="00935814"/>
    <w:rsid w:val="00944029"/>
    <w:rsid w:val="0094502D"/>
    <w:rsid w:val="00947013"/>
    <w:rsid w:val="00972DA2"/>
    <w:rsid w:val="00973084"/>
    <w:rsid w:val="00984EA2"/>
    <w:rsid w:val="00986CC3"/>
    <w:rsid w:val="0099068E"/>
    <w:rsid w:val="009920AA"/>
    <w:rsid w:val="00992943"/>
    <w:rsid w:val="00993574"/>
    <w:rsid w:val="00997707"/>
    <w:rsid w:val="009A0866"/>
    <w:rsid w:val="009A4D0A"/>
    <w:rsid w:val="009B2F70"/>
    <w:rsid w:val="009B5E6C"/>
    <w:rsid w:val="009C2459"/>
    <w:rsid w:val="009C255A"/>
    <w:rsid w:val="009C2B46"/>
    <w:rsid w:val="009C4448"/>
    <w:rsid w:val="009C610D"/>
    <w:rsid w:val="009D43F3"/>
    <w:rsid w:val="009D4E9F"/>
    <w:rsid w:val="009D5D40"/>
    <w:rsid w:val="009D6AB3"/>
    <w:rsid w:val="009D6B1B"/>
    <w:rsid w:val="009E107B"/>
    <w:rsid w:val="009E18D6"/>
    <w:rsid w:val="00A00AE4"/>
    <w:rsid w:val="00A00D24"/>
    <w:rsid w:val="00A01F5C"/>
    <w:rsid w:val="00A2019A"/>
    <w:rsid w:val="00A20AA8"/>
    <w:rsid w:val="00A2416A"/>
    <w:rsid w:val="00A24DD7"/>
    <w:rsid w:val="00A26ACB"/>
    <w:rsid w:val="00A3270B"/>
    <w:rsid w:val="00A379E4"/>
    <w:rsid w:val="00A402E5"/>
    <w:rsid w:val="00A41D79"/>
    <w:rsid w:val="00A43B02"/>
    <w:rsid w:val="00A44946"/>
    <w:rsid w:val="00A46AFE"/>
    <w:rsid w:val="00A46B85"/>
    <w:rsid w:val="00A50585"/>
    <w:rsid w:val="00A506F1"/>
    <w:rsid w:val="00A5156E"/>
    <w:rsid w:val="00A531DF"/>
    <w:rsid w:val="00A53E57"/>
    <w:rsid w:val="00A548EA"/>
    <w:rsid w:val="00A56824"/>
    <w:rsid w:val="00A65996"/>
    <w:rsid w:val="00A67276"/>
    <w:rsid w:val="00A67588"/>
    <w:rsid w:val="00A67840"/>
    <w:rsid w:val="00A70D41"/>
    <w:rsid w:val="00A71A9E"/>
    <w:rsid w:val="00A7382D"/>
    <w:rsid w:val="00A743AC"/>
    <w:rsid w:val="00A8483F"/>
    <w:rsid w:val="00A870B0"/>
    <w:rsid w:val="00A87A54"/>
    <w:rsid w:val="00A909FC"/>
    <w:rsid w:val="00A938EB"/>
    <w:rsid w:val="00AA1809"/>
    <w:rsid w:val="00AB5033"/>
    <w:rsid w:val="00AB5519"/>
    <w:rsid w:val="00AB6313"/>
    <w:rsid w:val="00AB71DD"/>
    <w:rsid w:val="00AC15C5"/>
    <w:rsid w:val="00AD0E75"/>
    <w:rsid w:val="00AE352A"/>
    <w:rsid w:val="00AE7BD8"/>
    <w:rsid w:val="00AE7D02"/>
    <w:rsid w:val="00AF0BB7"/>
    <w:rsid w:val="00AF0BDE"/>
    <w:rsid w:val="00AF0EDE"/>
    <w:rsid w:val="00AF4853"/>
    <w:rsid w:val="00B0234E"/>
    <w:rsid w:val="00B0420D"/>
    <w:rsid w:val="00B06751"/>
    <w:rsid w:val="00B149E2"/>
    <w:rsid w:val="00B2169D"/>
    <w:rsid w:val="00B21CBB"/>
    <w:rsid w:val="00B26018"/>
    <w:rsid w:val="00B263C0"/>
    <w:rsid w:val="00B316CA"/>
    <w:rsid w:val="00B31BFB"/>
    <w:rsid w:val="00B3528F"/>
    <w:rsid w:val="00B357AB"/>
    <w:rsid w:val="00B41F72"/>
    <w:rsid w:val="00B44E90"/>
    <w:rsid w:val="00B45324"/>
    <w:rsid w:val="00B46245"/>
    <w:rsid w:val="00B46E86"/>
    <w:rsid w:val="00B47956"/>
    <w:rsid w:val="00B508D3"/>
    <w:rsid w:val="00B517E1"/>
    <w:rsid w:val="00B55E70"/>
    <w:rsid w:val="00B60238"/>
    <w:rsid w:val="00B64962"/>
    <w:rsid w:val="00B66AC0"/>
    <w:rsid w:val="00B71634"/>
    <w:rsid w:val="00B73091"/>
    <w:rsid w:val="00B80840"/>
    <w:rsid w:val="00B815FC"/>
    <w:rsid w:val="00B82A05"/>
    <w:rsid w:val="00B84409"/>
    <w:rsid w:val="00B84E2D"/>
    <w:rsid w:val="00B854F8"/>
    <w:rsid w:val="00B855F9"/>
    <w:rsid w:val="00B927C9"/>
    <w:rsid w:val="00B96EFA"/>
    <w:rsid w:val="00BB3BD4"/>
    <w:rsid w:val="00BB4AC0"/>
    <w:rsid w:val="00BB5683"/>
    <w:rsid w:val="00BC112B"/>
    <w:rsid w:val="00BC17DF"/>
    <w:rsid w:val="00BD0826"/>
    <w:rsid w:val="00BD15AB"/>
    <w:rsid w:val="00BD181D"/>
    <w:rsid w:val="00BD79C0"/>
    <w:rsid w:val="00BE0567"/>
    <w:rsid w:val="00BE3210"/>
    <w:rsid w:val="00BE350E"/>
    <w:rsid w:val="00BE4BF7"/>
    <w:rsid w:val="00BF27B2"/>
    <w:rsid w:val="00BF4F06"/>
    <w:rsid w:val="00BF534E"/>
    <w:rsid w:val="00BF5717"/>
    <w:rsid w:val="00C01585"/>
    <w:rsid w:val="00C141C6"/>
    <w:rsid w:val="00C16F5A"/>
    <w:rsid w:val="00C2071A"/>
    <w:rsid w:val="00C20ACB"/>
    <w:rsid w:val="00C23703"/>
    <w:rsid w:val="00C26068"/>
    <w:rsid w:val="00C271A8"/>
    <w:rsid w:val="00C32067"/>
    <w:rsid w:val="00C36E3A"/>
    <w:rsid w:val="00C37A77"/>
    <w:rsid w:val="00C41141"/>
    <w:rsid w:val="00C461E6"/>
    <w:rsid w:val="00C46A44"/>
    <w:rsid w:val="00C50771"/>
    <w:rsid w:val="00C508BE"/>
    <w:rsid w:val="00C63EC4"/>
    <w:rsid w:val="00C64CD9"/>
    <w:rsid w:val="00C670F8"/>
    <w:rsid w:val="00C80AD4"/>
    <w:rsid w:val="00C83973"/>
    <w:rsid w:val="00C901B8"/>
    <w:rsid w:val="00C9061B"/>
    <w:rsid w:val="00C93EBA"/>
    <w:rsid w:val="00CA0BD8"/>
    <w:rsid w:val="00CA72BB"/>
    <w:rsid w:val="00CA7FF5"/>
    <w:rsid w:val="00CB07E5"/>
    <w:rsid w:val="00CB14E1"/>
    <w:rsid w:val="00CB1E7C"/>
    <w:rsid w:val="00CB2EA1"/>
    <w:rsid w:val="00CB2F84"/>
    <w:rsid w:val="00CB3E75"/>
    <w:rsid w:val="00CB43F1"/>
    <w:rsid w:val="00CB6A8A"/>
    <w:rsid w:val="00CB6EDE"/>
    <w:rsid w:val="00CC41BA"/>
    <w:rsid w:val="00CD17C1"/>
    <w:rsid w:val="00CD1C6C"/>
    <w:rsid w:val="00CD37F1"/>
    <w:rsid w:val="00CD6169"/>
    <w:rsid w:val="00CD6D76"/>
    <w:rsid w:val="00CE20BC"/>
    <w:rsid w:val="00CF1FD8"/>
    <w:rsid w:val="00CF317B"/>
    <w:rsid w:val="00CF45F2"/>
    <w:rsid w:val="00CF4FDC"/>
    <w:rsid w:val="00D00E9E"/>
    <w:rsid w:val="00D021D2"/>
    <w:rsid w:val="00D061BB"/>
    <w:rsid w:val="00D06F16"/>
    <w:rsid w:val="00D073FD"/>
    <w:rsid w:val="00D07BE1"/>
    <w:rsid w:val="00D116C0"/>
    <w:rsid w:val="00D13433"/>
    <w:rsid w:val="00D13D8A"/>
    <w:rsid w:val="00D172A1"/>
    <w:rsid w:val="00D20DA7"/>
    <w:rsid w:val="00D2695E"/>
    <w:rsid w:val="00D279D8"/>
    <w:rsid w:val="00D27C8E"/>
    <w:rsid w:val="00D3178F"/>
    <w:rsid w:val="00D4141B"/>
    <w:rsid w:val="00D4145D"/>
    <w:rsid w:val="00D458F0"/>
    <w:rsid w:val="00D50B3B"/>
    <w:rsid w:val="00D52036"/>
    <w:rsid w:val="00D5467F"/>
    <w:rsid w:val="00D55837"/>
    <w:rsid w:val="00D60F51"/>
    <w:rsid w:val="00D6730A"/>
    <w:rsid w:val="00D674A6"/>
    <w:rsid w:val="00D74B7C"/>
    <w:rsid w:val="00D76068"/>
    <w:rsid w:val="00D76B01"/>
    <w:rsid w:val="00D804A2"/>
    <w:rsid w:val="00D84704"/>
    <w:rsid w:val="00D921FD"/>
    <w:rsid w:val="00D93714"/>
    <w:rsid w:val="00D9395D"/>
    <w:rsid w:val="00D95005"/>
    <w:rsid w:val="00D95424"/>
    <w:rsid w:val="00DA5C0D"/>
    <w:rsid w:val="00DB391B"/>
    <w:rsid w:val="00DB714B"/>
    <w:rsid w:val="00DC10F6"/>
    <w:rsid w:val="00DC3E45"/>
    <w:rsid w:val="00DC4598"/>
    <w:rsid w:val="00DD0722"/>
    <w:rsid w:val="00DD212F"/>
    <w:rsid w:val="00DF5BFB"/>
    <w:rsid w:val="00DF5CD6"/>
    <w:rsid w:val="00E003D0"/>
    <w:rsid w:val="00E022DA"/>
    <w:rsid w:val="00E03BCB"/>
    <w:rsid w:val="00E05C7A"/>
    <w:rsid w:val="00E124DC"/>
    <w:rsid w:val="00E14B56"/>
    <w:rsid w:val="00E26DDF"/>
    <w:rsid w:val="00E30167"/>
    <w:rsid w:val="00E33493"/>
    <w:rsid w:val="00E37922"/>
    <w:rsid w:val="00E406DF"/>
    <w:rsid w:val="00E415D3"/>
    <w:rsid w:val="00E469E4"/>
    <w:rsid w:val="00E475C3"/>
    <w:rsid w:val="00E509B0"/>
    <w:rsid w:val="00E54246"/>
    <w:rsid w:val="00E54B57"/>
    <w:rsid w:val="00E55D8E"/>
    <w:rsid w:val="00E74A30"/>
    <w:rsid w:val="00E74CB0"/>
    <w:rsid w:val="00E77B7E"/>
    <w:rsid w:val="00E82DF1"/>
    <w:rsid w:val="00E96532"/>
    <w:rsid w:val="00E973A0"/>
    <w:rsid w:val="00EA1688"/>
    <w:rsid w:val="00EA4C83"/>
    <w:rsid w:val="00EC1DA0"/>
    <w:rsid w:val="00EC329B"/>
    <w:rsid w:val="00EC494A"/>
    <w:rsid w:val="00EC71A6"/>
    <w:rsid w:val="00EC73EB"/>
    <w:rsid w:val="00ED592E"/>
    <w:rsid w:val="00ED6ABD"/>
    <w:rsid w:val="00ED72E1"/>
    <w:rsid w:val="00EE3C0F"/>
    <w:rsid w:val="00EE6810"/>
    <w:rsid w:val="00EF21FE"/>
    <w:rsid w:val="00EF2A7F"/>
    <w:rsid w:val="00EF4803"/>
    <w:rsid w:val="00EF5127"/>
    <w:rsid w:val="00EF562C"/>
    <w:rsid w:val="00EF6E0F"/>
    <w:rsid w:val="00F03EAC"/>
    <w:rsid w:val="00F04B7C"/>
    <w:rsid w:val="00F05F96"/>
    <w:rsid w:val="00F076EA"/>
    <w:rsid w:val="00F14024"/>
    <w:rsid w:val="00F24297"/>
    <w:rsid w:val="00F25761"/>
    <w:rsid w:val="00F259D7"/>
    <w:rsid w:val="00F32D05"/>
    <w:rsid w:val="00F35263"/>
    <w:rsid w:val="00F403BF"/>
    <w:rsid w:val="00F41C38"/>
    <w:rsid w:val="00F4342F"/>
    <w:rsid w:val="00F45227"/>
    <w:rsid w:val="00F5045C"/>
    <w:rsid w:val="00F53AEA"/>
    <w:rsid w:val="00F55FC9"/>
    <w:rsid w:val="00F5663B"/>
    <w:rsid w:val="00F5674D"/>
    <w:rsid w:val="00F6392C"/>
    <w:rsid w:val="00F64256"/>
    <w:rsid w:val="00F66093"/>
    <w:rsid w:val="00F70848"/>
    <w:rsid w:val="00F73A60"/>
    <w:rsid w:val="00F80F8F"/>
    <w:rsid w:val="00F829C7"/>
    <w:rsid w:val="00F834AA"/>
    <w:rsid w:val="00F848D6"/>
    <w:rsid w:val="00F943C8"/>
    <w:rsid w:val="00F96B28"/>
    <w:rsid w:val="00F971D6"/>
    <w:rsid w:val="00FA15D0"/>
    <w:rsid w:val="00FA41B4"/>
    <w:rsid w:val="00FA5DDD"/>
    <w:rsid w:val="00FA7644"/>
    <w:rsid w:val="00FB27F7"/>
    <w:rsid w:val="00FC069A"/>
    <w:rsid w:val="00FD0B7B"/>
    <w:rsid w:val="00FE0CB4"/>
    <w:rsid w:val="00FE1DCC"/>
    <w:rsid w:val="00FF0538"/>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8726C8B"/>
  <w15:docId w15:val="{C43E3A11-890A-44DF-A977-628CC9DDF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7">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emiHidden/>
    <w:qFormat/>
    <w:rsid w:val="003E5FC7"/>
  </w:style>
  <w:style w:type="paragraph" w:styleId="Rubrik1">
    <w:name w:val="heading 1"/>
    <w:basedOn w:val="Brdtext"/>
    <w:next w:val="Brdtext"/>
    <w:link w:val="Rubrik1Char"/>
    <w:uiPriority w:val="1"/>
    <w:qFormat/>
    <w:rsid w:val="003E5FC7"/>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3E5FC7"/>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3E5FC7"/>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3E5FC7"/>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3E5FC7"/>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3E5FC7"/>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3E5FC7"/>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3E5FC7"/>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3E5FC7"/>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3E5FC7"/>
    <w:pPr>
      <w:tabs>
        <w:tab w:val="left" w:pos="1701"/>
        <w:tab w:val="left" w:pos="3600"/>
        <w:tab w:val="left" w:pos="5387"/>
      </w:tabs>
    </w:pPr>
  </w:style>
  <w:style w:type="character" w:customStyle="1" w:styleId="BrdtextChar">
    <w:name w:val="Brödtext Char"/>
    <w:basedOn w:val="Standardstycketeckensnitt"/>
    <w:link w:val="Brdtext"/>
    <w:rsid w:val="003E5FC7"/>
  </w:style>
  <w:style w:type="paragraph" w:styleId="Brdtextmedindrag">
    <w:name w:val="Body Text Indent"/>
    <w:basedOn w:val="Normal"/>
    <w:link w:val="BrdtextmedindragChar"/>
    <w:qFormat/>
    <w:rsid w:val="003E5FC7"/>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3E5FC7"/>
  </w:style>
  <w:style w:type="character" w:customStyle="1" w:styleId="Rubrik1Char">
    <w:name w:val="Rubrik 1 Char"/>
    <w:basedOn w:val="Standardstycketeckensnitt"/>
    <w:link w:val="Rubrik1"/>
    <w:uiPriority w:val="1"/>
    <w:rsid w:val="003E5FC7"/>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3E5FC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3E5FC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3E5FC7"/>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3E5FC7"/>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3E5FC7"/>
    <w:pPr>
      <w:numPr>
        <w:numId w:val="0"/>
      </w:numPr>
    </w:pPr>
  </w:style>
  <w:style w:type="paragraph" w:customStyle="1" w:styleId="Rubrik2utannumrering">
    <w:name w:val="Rubrik 2 utan numrering"/>
    <w:basedOn w:val="Rubrik2"/>
    <w:next w:val="Brdtext"/>
    <w:uiPriority w:val="1"/>
    <w:qFormat/>
    <w:rsid w:val="003E5FC7"/>
    <w:pPr>
      <w:numPr>
        <w:ilvl w:val="0"/>
        <w:numId w:val="0"/>
      </w:numPr>
    </w:pPr>
  </w:style>
  <w:style w:type="paragraph" w:customStyle="1" w:styleId="Rubrik3utannumrering">
    <w:name w:val="Rubrik 3 utan numrering"/>
    <w:basedOn w:val="Rubrik3"/>
    <w:next w:val="Brdtext"/>
    <w:uiPriority w:val="1"/>
    <w:qFormat/>
    <w:rsid w:val="003E5FC7"/>
    <w:pPr>
      <w:numPr>
        <w:ilvl w:val="0"/>
        <w:numId w:val="0"/>
      </w:numPr>
    </w:pPr>
  </w:style>
  <w:style w:type="character" w:customStyle="1" w:styleId="Rubrik4Char">
    <w:name w:val="Rubrik 4 Char"/>
    <w:basedOn w:val="Standardstycketeckensnitt"/>
    <w:link w:val="Rubrik4"/>
    <w:uiPriority w:val="1"/>
    <w:rsid w:val="003E5FC7"/>
    <w:rPr>
      <w:rFonts w:asciiTheme="majorHAnsi" w:eastAsiaTheme="majorEastAsia" w:hAnsiTheme="majorHAnsi" w:cstheme="majorBidi"/>
      <w:b/>
      <w:iCs/>
      <w:sz w:val="20"/>
    </w:rPr>
  </w:style>
  <w:style w:type="paragraph" w:customStyle="1" w:styleId="Brdtextutanavstnd">
    <w:name w:val="Brödtext utan avstånd"/>
    <w:basedOn w:val="Normal"/>
    <w:qFormat/>
    <w:rsid w:val="003E5FC7"/>
    <w:pPr>
      <w:tabs>
        <w:tab w:val="left" w:pos="1701"/>
        <w:tab w:val="left" w:pos="3600"/>
        <w:tab w:val="left" w:pos="5387"/>
      </w:tabs>
      <w:spacing w:after="0"/>
    </w:pPr>
  </w:style>
  <w:style w:type="paragraph" w:customStyle="1" w:styleId="Bildtext">
    <w:name w:val="Bildtext"/>
    <w:basedOn w:val="Brdtext"/>
    <w:next w:val="Brdtext"/>
    <w:uiPriority w:val="2"/>
    <w:qFormat/>
    <w:rsid w:val="003E5FC7"/>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3E5FC7"/>
    <w:pPr>
      <w:numPr>
        <w:ilvl w:val="0"/>
        <w:numId w:val="0"/>
      </w:numPr>
    </w:pPr>
  </w:style>
  <w:style w:type="paragraph" w:customStyle="1" w:styleId="Rubrik5utannumrering">
    <w:name w:val="Rubrik 5 utan numrering"/>
    <w:basedOn w:val="Rubrik5"/>
    <w:next w:val="Brdtext"/>
    <w:uiPriority w:val="1"/>
    <w:qFormat/>
    <w:rsid w:val="003E5FC7"/>
  </w:style>
  <w:style w:type="paragraph" w:styleId="Beskrivning">
    <w:name w:val="caption"/>
    <w:basedOn w:val="Bildtext"/>
    <w:next w:val="Normal"/>
    <w:uiPriority w:val="35"/>
    <w:semiHidden/>
    <w:qFormat/>
    <w:rsid w:val="003E5FC7"/>
    <w:rPr>
      <w:iCs/>
      <w:szCs w:val="18"/>
    </w:rPr>
  </w:style>
  <w:style w:type="character" w:customStyle="1" w:styleId="Rubrik5Char">
    <w:name w:val="Rubrik 5 Char"/>
    <w:basedOn w:val="Standardstycketeckensnitt"/>
    <w:link w:val="Rubrik5"/>
    <w:uiPriority w:val="1"/>
    <w:rsid w:val="003E5FC7"/>
    <w:rPr>
      <w:rFonts w:asciiTheme="majorHAnsi" w:eastAsiaTheme="majorEastAsia" w:hAnsiTheme="majorHAnsi" w:cstheme="majorBidi"/>
      <w:sz w:val="20"/>
    </w:rPr>
  </w:style>
  <w:style w:type="numbering" w:customStyle="1" w:styleId="RKNumreraderubriker">
    <w:name w:val="RK Numrerade rubriker"/>
    <w:uiPriority w:val="99"/>
    <w:rsid w:val="003E5FC7"/>
    <w:pPr>
      <w:numPr>
        <w:numId w:val="1"/>
      </w:numPr>
    </w:pPr>
  </w:style>
  <w:style w:type="paragraph" w:customStyle="1" w:styleId="Klla">
    <w:name w:val="Källa"/>
    <w:basedOn w:val="Bildtext"/>
    <w:next w:val="Brdtext"/>
    <w:uiPriority w:val="2"/>
    <w:qFormat/>
    <w:rsid w:val="003E5FC7"/>
  </w:style>
  <w:style w:type="paragraph" w:styleId="Sidhuvud">
    <w:name w:val="header"/>
    <w:basedOn w:val="Normal"/>
    <w:link w:val="SidhuvudChar"/>
    <w:uiPriority w:val="99"/>
    <w:rsid w:val="003E5FC7"/>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3E5FC7"/>
    <w:rPr>
      <w:rFonts w:asciiTheme="majorHAnsi" w:hAnsiTheme="majorHAnsi"/>
      <w:sz w:val="19"/>
    </w:rPr>
  </w:style>
  <w:style w:type="paragraph" w:styleId="Sidfot">
    <w:name w:val="footer"/>
    <w:basedOn w:val="Normal"/>
    <w:link w:val="SidfotChar"/>
    <w:uiPriority w:val="99"/>
    <w:semiHidden/>
    <w:rsid w:val="003E5FC7"/>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3E5FC7"/>
    <w:rPr>
      <w:rFonts w:asciiTheme="majorHAnsi" w:hAnsiTheme="majorHAnsi"/>
      <w:sz w:val="16"/>
    </w:rPr>
  </w:style>
  <w:style w:type="paragraph" w:styleId="Innehll2">
    <w:name w:val="toc 2"/>
    <w:basedOn w:val="Normal"/>
    <w:next w:val="Brdtext"/>
    <w:uiPriority w:val="39"/>
    <w:semiHidden/>
    <w:rsid w:val="003E5FC7"/>
    <w:pPr>
      <w:spacing w:after="0" w:line="240" w:lineRule="auto"/>
    </w:pPr>
  </w:style>
  <w:style w:type="character" w:styleId="Sidnummer">
    <w:name w:val="page number"/>
    <w:basedOn w:val="SidfotChar"/>
    <w:uiPriority w:val="99"/>
    <w:semiHidden/>
    <w:rsid w:val="003E5FC7"/>
    <w:rPr>
      <w:rFonts w:asciiTheme="majorHAnsi" w:hAnsiTheme="majorHAnsi"/>
      <w:sz w:val="17"/>
    </w:rPr>
  </w:style>
  <w:style w:type="paragraph" w:styleId="Innehll1">
    <w:name w:val="toc 1"/>
    <w:basedOn w:val="Normal"/>
    <w:next w:val="Brdtext"/>
    <w:uiPriority w:val="39"/>
    <w:semiHidden/>
    <w:rsid w:val="003E5FC7"/>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3E5FC7"/>
    <w:pPr>
      <w:spacing w:after="0" w:line="240" w:lineRule="auto"/>
      <w:ind w:left="284"/>
    </w:pPr>
  </w:style>
  <w:style w:type="character" w:styleId="Hyperlnk">
    <w:name w:val="Hyperlink"/>
    <w:basedOn w:val="Standardstycketeckensnitt"/>
    <w:uiPriority w:val="99"/>
    <w:semiHidden/>
    <w:rsid w:val="003E5FC7"/>
    <w:rPr>
      <w:noProof w:val="0"/>
      <w:color w:val="0563C1" w:themeColor="hyperlink"/>
      <w:u w:val="single"/>
    </w:rPr>
  </w:style>
  <w:style w:type="paragraph" w:styleId="Innehllsfrteckningsrubrik">
    <w:name w:val="TOC Heading"/>
    <w:basedOn w:val="Rubrik1utannumrering"/>
    <w:next w:val="Normal"/>
    <w:uiPriority w:val="39"/>
    <w:semiHidden/>
    <w:qFormat/>
    <w:rsid w:val="003E5FC7"/>
    <w:pPr>
      <w:outlineLvl w:val="9"/>
    </w:pPr>
  </w:style>
  <w:style w:type="table" w:styleId="Tabellrutnt">
    <w:name w:val="Table Grid"/>
    <w:aliases w:val="Ärendeförteckning"/>
    <w:basedOn w:val="Normaltabell"/>
    <w:uiPriority w:val="39"/>
    <w:rsid w:val="003E5F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3E5FC7"/>
    <w:pPr>
      <w:spacing w:after="0"/>
    </w:pPr>
    <w:rPr>
      <w:szCs w:val="20"/>
    </w:rPr>
  </w:style>
  <w:style w:type="character" w:customStyle="1" w:styleId="FotnotstextChar">
    <w:name w:val="Fotnotstext Char"/>
    <w:basedOn w:val="Standardstycketeckensnitt"/>
    <w:link w:val="Fotnotstext"/>
    <w:uiPriority w:val="99"/>
    <w:semiHidden/>
    <w:rsid w:val="003E5FC7"/>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3E5FC7"/>
    <w:rPr>
      <w:noProof w:val="0"/>
      <w:vertAlign w:val="superscript"/>
    </w:rPr>
  </w:style>
  <w:style w:type="paragraph" w:styleId="Numreradlista">
    <w:name w:val="List Number"/>
    <w:basedOn w:val="Normal"/>
    <w:uiPriority w:val="6"/>
    <w:rsid w:val="003E5FC7"/>
    <w:pPr>
      <w:numPr>
        <w:numId w:val="36"/>
      </w:numPr>
      <w:spacing w:after="100"/>
    </w:pPr>
  </w:style>
  <w:style w:type="paragraph" w:styleId="Numreradlista2">
    <w:name w:val="List Number 2"/>
    <w:basedOn w:val="Normal"/>
    <w:uiPriority w:val="6"/>
    <w:rsid w:val="003E5FC7"/>
    <w:pPr>
      <w:numPr>
        <w:ilvl w:val="1"/>
        <w:numId w:val="36"/>
      </w:numPr>
      <w:spacing w:after="100"/>
      <w:contextualSpacing/>
    </w:pPr>
  </w:style>
  <w:style w:type="paragraph" w:styleId="Punktlista">
    <w:name w:val="List Bullet"/>
    <w:basedOn w:val="Normal"/>
    <w:uiPriority w:val="6"/>
    <w:rsid w:val="003E5FC7"/>
    <w:pPr>
      <w:numPr>
        <w:numId w:val="28"/>
      </w:numPr>
      <w:spacing w:after="100"/>
      <w:contextualSpacing/>
    </w:pPr>
  </w:style>
  <w:style w:type="paragraph" w:styleId="Punktlista2">
    <w:name w:val="List Bullet 2"/>
    <w:basedOn w:val="Normal"/>
    <w:uiPriority w:val="6"/>
    <w:rsid w:val="003E5FC7"/>
    <w:pPr>
      <w:numPr>
        <w:ilvl w:val="1"/>
        <w:numId w:val="28"/>
      </w:numPr>
      <w:spacing w:after="100"/>
      <w:ind w:left="850" w:hanging="425"/>
      <w:contextualSpacing/>
    </w:pPr>
  </w:style>
  <w:style w:type="numbering" w:customStyle="1" w:styleId="RKNumreradlista">
    <w:name w:val="RK Numrerad lista"/>
    <w:uiPriority w:val="99"/>
    <w:rsid w:val="003E5FC7"/>
    <w:pPr>
      <w:numPr>
        <w:numId w:val="7"/>
      </w:numPr>
    </w:pPr>
  </w:style>
  <w:style w:type="paragraph" w:customStyle="1" w:styleId="Strecklista">
    <w:name w:val="Strecklista"/>
    <w:basedOn w:val="Punktlista"/>
    <w:uiPriority w:val="6"/>
    <w:qFormat/>
    <w:rsid w:val="003E5FC7"/>
    <w:pPr>
      <w:numPr>
        <w:numId w:val="34"/>
      </w:numPr>
    </w:pPr>
  </w:style>
  <w:style w:type="numbering" w:customStyle="1" w:styleId="RKPunktlista">
    <w:name w:val="RK Punktlista"/>
    <w:uiPriority w:val="99"/>
    <w:rsid w:val="003E5FC7"/>
    <w:pPr>
      <w:numPr>
        <w:numId w:val="14"/>
      </w:numPr>
    </w:pPr>
  </w:style>
  <w:style w:type="paragraph" w:customStyle="1" w:styleId="Strecklista2">
    <w:name w:val="Strecklista 2"/>
    <w:basedOn w:val="Strecklista"/>
    <w:uiPriority w:val="6"/>
    <w:semiHidden/>
    <w:qFormat/>
    <w:rsid w:val="003E5FC7"/>
    <w:pPr>
      <w:numPr>
        <w:ilvl w:val="1"/>
      </w:numPr>
    </w:pPr>
  </w:style>
  <w:style w:type="numbering" w:customStyle="1" w:styleId="Strecklistan">
    <w:name w:val="Strecklistan"/>
    <w:uiPriority w:val="99"/>
    <w:rsid w:val="003E5FC7"/>
    <w:pPr>
      <w:numPr>
        <w:numId w:val="18"/>
      </w:numPr>
    </w:pPr>
  </w:style>
  <w:style w:type="character" w:styleId="Platshllartext">
    <w:name w:val="Placeholder Text"/>
    <w:basedOn w:val="Standardstycketeckensnitt"/>
    <w:uiPriority w:val="99"/>
    <w:semiHidden/>
    <w:rsid w:val="003E5FC7"/>
    <w:rPr>
      <w:noProof w:val="0"/>
      <w:color w:val="808080"/>
    </w:rPr>
  </w:style>
  <w:style w:type="paragraph" w:styleId="Numreradlista3">
    <w:name w:val="List Number 3"/>
    <w:basedOn w:val="Normal"/>
    <w:uiPriority w:val="6"/>
    <w:rsid w:val="003E5FC7"/>
    <w:pPr>
      <w:numPr>
        <w:ilvl w:val="2"/>
        <w:numId w:val="36"/>
      </w:numPr>
      <w:spacing w:after="100"/>
      <w:contextualSpacing/>
    </w:pPr>
  </w:style>
  <w:style w:type="paragraph" w:customStyle="1" w:styleId="Strecklista3">
    <w:name w:val="Strecklista 3"/>
    <w:basedOn w:val="Brdtext"/>
    <w:uiPriority w:val="6"/>
    <w:semiHidden/>
    <w:qFormat/>
    <w:rsid w:val="003E5FC7"/>
    <w:pPr>
      <w:numPr>
        <w:ilvl w:val="2"/>
        <w:numId w:val="34"/>
      </w:numPr>
      <w:spacing w:after="100"/>
    </w:pPr>
  </w:style>
  <w:style w:type="paragraph" w:styleId="Punktlista3">
    <w:name w:val="List Bullet 3"/>
    <w:basedOn w:val="Normal"/>
    <w:uiPriority w:val="6"/>
    <w:rsid w:val="003E5FC7"/>
    <w:pPr>
      <w:numPr>
        <w:ilvl w:val="2"/>
        <w:numId w:val="28"/>
      </w:numPr>
      <w:spacing w:after="100"/>
      <w:contextualSpacing/>
    </w:pPr>
  </w:style>
  <w:style w:type="paragraph" w:customStyle="1" w:styleId="Brdtextmedram">
    <w:name w:val="Brödtext med ram"/>
    <w:basedOn w:val="Brdtext"/>
    <w:qFormat/>
    <w:rsid w:val="003E5FC7"/>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3E5FC7"/>
    <w:rPr>
      <w:rFonts w:ascii="Calibri" w:hAnsi="Calibri" w:cs="Calibri"/>
      <w:sz w:val="16"/>
    </w:rPr>
  </w:style>
  <w:style w:type="character" w:customStyle="1" w:styleId="DocNrChar">
    <w:name w:val="DocNr Char"/>
    <w:basedOn w:val="Standardstycketeckensnitt"/>
    <w:link w:val="DocNr"/>
    <w:semiHidden/>
    <w:rsid w:val="003E5FC7"/>
    <w:rPr>
      <w:rFonts w:ascii="Calibri" w:hAnsi="Calibri" w:cs="Calibri"/>
      <w:sz w:val="16"/>
    </w:rPr>
  </w:style>
  <w:style w:type="paragraph" w:customStyle="1" w:styleId="RKnormal">
    <w:name w:val="RKnormal"/>
    <w:basedOn w:val="Normal"/>
    <w:semiHidden/>
    <w:rsid w:val="003E5FC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3E5FC7"/>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3E5FC7"/>
    <w:pPr>
      <w:spacing w:after="0" w:line="240" w:lineRule="auto"/>
    </w:pPr>
  </w:style>
  <w:style w:type="character" w:customStyle="1" w:styleId="AnteckningsrubrikChar">
    <w:name w:val="Anteckningsrubrik Char"/>
    <w:basedOn w:val="Standardstycketeckensnitt"/>
    <w:link w:val="Anteckningsrubrik"/>
    <w:uiPriority w:val="99"/>
    <w:semiHidden/>
    <w:rsid w:val="003E5FC7"/>
  </w:style>
  <w:style w:type="character" w:styleId="AnvndHyperlnk">
    <w:name w:val="FollowedHyperlink"/>
    <w:basedOn w:val="Standardstycketeckensnitt"/>
    <w:uiPriority w:val="99"/>
    <w:semiHidden/>
    <w:unhideWhenUsed/>
    <w:rsid w:val="003E5FC7"/>
    <w:rPr>
      <w:noProof w:val="0"/>
      <w:color w:val="954F72" w:themeColor="followedHyperlink"/>
      <w:u w:val="single"/>
    </w:rPr>
  </w:style>
  <w:style w:type="paragraph" w:styleId="Avslutandetext">
    <w:name w:val="Closing"/>
    <w:basedOn w:val="Normal"/>
    <w:link w:val="AvslutandetextChar"/>
    <w:uiPriority w:val="99"/>
    <w:semiHidden/>
    <w:unhideWhenUsed/>
    <w:rsid w:val="003E5FC7"/>
    <w:pPr>
      <w:spacing w:after="0" w:line="240" w:lineRule="auto"/>
      <w:ind w:left="4252"/>
    </w:pPr>
  </w:style>
  <w:style w:type="character" w:customStyle="1" w:styleId="AvslutandetextChar">
    <w:name w:val="Avslutande text Char"/>
    <w:basedOn w:val="Standardstycketeckensnitt"/>
    <w:link w:val="Avslutandetext"/>
    <w:uiPriority w:val="99"/>
    <w:semiHidden/>
    <w:rsid w:val="003E5FC7"/>
  </w:style>
  <w:style w:type="paragraph" w:styleId="Avsndaradress-brev">
    <w:name w:val="envelope return"/>
    <w:basedOn w:val="Normal"/>
    <w:uiPriority w:val="99"/>
    <w:semiHidden/>
    <w:unhideWhenUsed/>
    <w:rsid w:val="003E5FC7"/>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3E5FC7"/>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3E5FC7"/>
    <w:rPr>
      <w:rFonts w:ascii="Segoe UI" w:hAnsi="Segoe UI" w:cs="Segoe UI"/>
      <w:sz w:val="18"/>
      <w:szCs w:val="18"/>
    </w:rPr>
  </w:style>
  <w:style w:type="character" w:styleId="Betoning">
    <w:name w:val="Emphasis"/>
    <w:basedOn w:val="Standardstycketeckensnitt"/>
    <w:uiPriority w:val="20"/>
    <w:semiHidden/>
    <w:qFormat/>
    <w:rsid w:val="003E5FC7"/>
    <w:rPr>
      <w:i/>
      <w:iCs/>
      <w:noProof w:val="0"/>
    </w:rPr>
  </w:style>
  <w:style w:type="character" w:styleId="Bokenstitel">
    <w:name w:val="Book Title"/>
    <w:basedOn w:val="Standardstycketeckensnitt"/>
    <w:uiPriority w:val="33"/>
    <w:semiHidden/>
    <w:qFormat/>
    <w:rsid w:val="003E5FC7"/>
    <w:rPr>
      <w:b/>
      <w:bCs/>
      <w:i/>
      <w:iCs/>
      <w:noProof w:val="0"/>
      <w:spacing w:val="5"/>
    </w:rPr>
  </w:style>
  <w:style w:type="paragraph" w:styleId="Brdtext2">
    <w:name w:val="Body Text 2"/>
    <w:basedOn w:val="Normal"/>
    <w:link w:val="Brdtext2Char"/>
    <w:uiPriority w:val="99"/>
    <w:semiHidden/>
    <w:unhideWhenUsed/>
    <w:rsid w:val="003E5FC7"/>
    <w:pPr>
      <w:spacing w:after="120" w:line="480" w:lineRule="auto"/>
    </w:pPr>
  </w:style>
  <w:style w:type="character" w:customStyle="1" w:styleId="Brdtext2Char">
    <w:name w:val="Brödtext 2 Char"/>
    <w:basedOn w:val="Standardstycketeckensnitt"/>
    <w:link w:val="Brdtext2"/>
    <w:uiPriority w:val="99"/>
    <w:semiHidden/>
    <w:rsid w:val="003E5FC7"/>
  </w:style>
  <w:style w:type="paragraph" w:styleId="Brdtext3">
    <w:name w:val="Body Text 3"/>
    <w:basedOn w:val="Normal"/>
    <w:link w:val="Brdtext3Char"/>
    <w:uiPriority w:val="99"/>
    <w:semiHidden/>
    <w:unhideWhenUsed/>
    <w:rsid w:val="003E5FC7"/>
    <w:pPr>
      <w:spacing w:after="120"/>
    </w:pPr>
    <w:rPr>
      <w:sz w:val="16"/>
      <w:szCs w:val="16"/>
    </w:rPr>
  </w:style>
  <w:style w:type="character" w:customStyle="1" w:styleId="Brdtext3Char">
    <w:name w:val="Brödtext 3 Char"/>
    <w:basedOn w:val="Standardstycketeckensnitt"/>
    <w:link w:val="Brdtext3"/>
    <w:uiPriority w:val="99"/>
    <w:semiHidden/>
    <w:rsid w:val="003E5FC7"/>
    <w:rPr>
      <w:sz w:val="16"/>
      <w:szCs w:val="16"/>
    </w:rPr>
  </w:style>
  <w:style w:type="paragraph" w:styleId="Brdtextmedfrstaindrag">
    <w:name w:val="Body Text First Indent"/>
    <w:basedOn w:val="Brdtext"/>
    <w:link w:val="BrdtextmedfrstaindragChar"/>
    <w:uiPriority w:val="99"/>
    <w:semiHidden/>
    <w:unhideWhenUsed/>
    <w:rsid w:val="003E5FC7"/>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3E5FC7"/>
  </w:style>
  <w:style w:type="paragraph" w:styleId="Brdtextmedfrstaindrag2">
    <w:name w:val="Body Text First Indent 2"/>
    <w:basedOn w:val="Brdtextmedindrag"/>
    <w:link w:val="Brdtextmedfrstaindrag2Char"/>
    <w:uiPriority w:val="99"/>
    <w:semiHidden/>
    <w:unhideWhenUsed/>
    <w:rsid w:val="003E5FC7"/>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3E5FC7"/>
  </w:style>
  <w:style w:type="paragraph" w:styleId="Brdtextmedindrag2">
    <w:name w:val="Body Text Indent 2"/>
    <w:basedOn w:val="Normal"/>
    <w:link w:val="Brdtextmedindrag2Char"/>
    <w:uiPriority w:val="99"/>
    <w:semiHidden/>
    <w:unhideWhenUsed/>
    <w:rsid w:val="003E5FC7"/>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3E5FC7"/>
  </w:style>
  <w:style w:type="paragraph" w:styleId="Brdtextmedindrag3">
    <w:name w:val="Body Text Indent 3"/>
    <w:basedOn w:val="Normal"/>
    <w:link w:val="Brdtextmedindrag3Char"/>
    <w:uiPriority w:val="99"/>
    <w:semiHidden/>
    <w:unhideWhenUsed/>
    <w:rsid w:val="003E5FC7"/>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3E5FC7"/>
    <w:rPr>
      <w:sz w:val="16"/>
      <w:szCs w:val="16"/>
    </w:rPr>
  </w:style>
  <w:style w:type="paragraph" w:styleId="Citat">
    <w:name w:val="Quote"/>
    <w:basedOn w:val="Normal"/>
    <w:next w:val="Normal"/>
    <w:link w:val="CitatChar"/>
    <w:uiPriority w:val="29"/>
    <w:semiHidden/>
    <w:qFormat/>
    <w:rsid w:val="003E5FC7"/>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3E5FC7"/>
    <w:rPr>
      <w:i/>
      <w:iCs/>
      <w:color w:val="404040" w:themeColor="text1" w:themeTint="BF"/>
    </w:rPr>
  </w:style>
  <w:style w:type="paragraph" w:styleId="Citatfrteckning">
    <w:name w:val="table of authorities"/>
    <w:basedOn w:val="Normal"/>
    <w:next w:val="Normal"/>
    <w:uiPriority w:val="99"/>
    <w:semiHidden/>
    <w:unhideWhenUsed/>
    <w:rsid w:val="003E5FC7"/>
    <w:pPr>
      <w:spacing w:after="0"/>
      <w:ind w:left="250" w:hanging="250"/>
    </w:pPr>
  </w:style>
  <w:style w:type="paragraph" w:styleId="Citatfrteckningsrubrik">
    <w:name w:val="toa heading"/>
    <w:basedOn w:val="Normal"/>
    <w:next w:val="Normal"/>
    <w:uiPriority w:val="99"/>
    <w:semiHidden/>
    <w:unhideWhenUsed/>
    <w:rsid w:val="003E5FC7"/>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3E5FC7"/>
  </w:style>
  <w:style w:type="character" w:customStyle="1" w:styleId="DatumChar">
    <w:name w:val="Datum Char"/>
    <w:basedOn w:val="Standardstycketeckensnitt"/>
    <w:link w:val="Datum"/>
    <w:uiPriority w:val="99"/>
    <w:semiHidden/>
    <w:rsid w:val="003E5FC7"/>
  </w:style>
  <w:style w:type="character" w:styleId="Diskretbetoning">
    <w:name w:val="Subtle Emphasis"/>
    <w:basedOn w:val="Standardstycketeckensnitt"/>
    <w:uiPriority w:val="19"/>
    <w:semiHidden/>
    <w:qFormat/>
    <w:rsid w:val="003E5FC7"/>
    <w:rPr>
      <w:i/>
      <w:iCs/>
      <w:noProof w:val="0"/>
      <w:color w:val="404040" w:themeColor="text1" w:themeTint="BF"/>
    </w:rPr>
  </w:style>
  <w:style w:type="character" w:styleId="Diskretreferens">
    <w:name w:val="Subtle Reference"/>
    <w:basedOn w:val="Standardstycketeckensnitt"/>
    <w:uiPriority w:val="31"/>
    <w:semiHidden/>
    <w:qFormat/>
    <w:rsid w:val="003E5FC7"/>
    <w:rPr>
      <w:smallCaps/>
      <w:noProof w:val="0"/>
      <w:color w:val="5A5A5A" w:themeColor="text1" w:themeTint="A5"/>
    </w:rPr>
  </w:style>
  <w:style w:type="table" w:styleId="Diskrettabell1">
    <w:name w:val="Table Subtle 1"/>
    <w:basedOn w:val="Normaltabell"/>
    <w:uiPriority w:val="99"/>
    <w:semiHidden/>
    <w:unhideWhenUsed/>
    <w:rsid w:val="003E5FC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3E5FC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3E5FC7"/>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3E5FC7"/>
    <w:rPr>
      <w:rFonts w:ascii="Segoe UI" w:hAnsi="Segoe UI" w:cs="Segoe UI"/>
      <w:sz w:val="16"/>
      <w:szCs w:val="16"/>
    </w:rPr>
  </w:style>
  <w:style w:type="table" w:styleId="Eleganttabell">
    <w:name w:val="Table Elegant"/>
    <w:basedOn w:val="Normaltabell"/>
    <w:uiPriority w:val="99"/>
    <w:semiHidden/>
    <w:unhideWhenUsed/>
    <w:rsid w:val="003E5FC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3E5FC7"/>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3E5FC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3E5FC7"/>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3E5FC7"/>
    <w:pPr>
      <w:spacing w:after="0" w:line="240" w:lineRule="auto"/>
    </w:pPr>
  </w:style>
  <w:style w:type="character" w:customStyle="1" w:styleId="E-postsignaturChar">
    <w:name w:val="E-postsignatur Char"/>
    <w:basedOn w:val="Standardstycketeckensnitt"/>
    <w:link w:val="E-postsignatur"/>
    <w:uiPriority w:val="99"/>
    <w:semiHidden/>
    <w:rsid w:val="003E5FC7"/>
  </w:style>
  <w:style w:type="paragraph" w:styleId="Figurfrteckning">
    <w:name w:val="table of figures"/>
    <w:basedOn w:val="Normal"/>
    <w:next w:val="Normal"/>
    <w:uiPriority w:val="99"/>
    <w:semiHidden/>
    <w:unhideWhenUsed/>
    <w:rsid w:val="003E5FC7"/>
    <w:pPr>
      <w:spacing w:after="0"/>
    </w:pPr>
  </w:style>
  <w:style w:type="table" w:styleId="Frgadlista">
    <w:name w:val="Colorful List"/>
    <w:basedOn w:val="Normaltabell"/>
    <w:uiPriority w:val="72"/>
    <w:semiHidden/>
    <w:unhideWhenUsed/>
    <w:rsid w:val="003E5FC7"/>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3E5FC7"/>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3E5FC7"/>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3E5FC7"/>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3E5FC7"/>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3E5FC7"/>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3E5FC7"/>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3E5FC7"/>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3E5FC7"/>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3E5FC7"/>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3E5FC7"/>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3E5FC7"/>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3E5FC7"/>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3E5FC7"/>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3E5FC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3E5FC7"/>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3E5FC7"/>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3E5FC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3E5FC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3E5FC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3E5FC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3E5FC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3E5FC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3E5FC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3E5FC7"/>
    <w:rPr>
      <w:noProof w:val="0"/>
      <w:color w:val="2B579A"/>
      <w:shd w:val="clear" w:color="auto" w:fill="E6E6E6"/>
    </w:rPr>
  </w:style>
  <w:style w:type="paragraph" w:styleId="HTML-adress">
    <w:name w:val="HTML Address"/>
    <w:basedOn w:val="Normal"/>
    <w:link w:val="HTML-adressChar"/>
    <w:uiPriority w:val="99"/>
    <w:semiHidden/>
    <w:unhideWhenUsed/>
    <w:rsid w:val="003E5FC7"/>
    <w:pPr>
      <w:spacing w:after="0" w:line="240" w:lineRule="auto"/>
    </w:pPr>
    <w:rPr>
      <w:i/>
      <w:iCs/>
    </w:rPr>
  </w:style>
  <w:style w:type="character" w:customStyle="1" w:styleId="HTML-adressChar">
    <w:name w:val="HTML - adress Char"/>
    <w:basedOn w:val="Standardstycketeckensnitt"/>
    <w:link w:val="HTML-adress"/>
    <w:uiPriority w:val="99"/>
    <w:semiHidden/>
    <w:rsid w:val="003E5FC7"/>
    <w:rPr>
      <w:i/>
      <w:iCs/>
    </w:rPr>
  </w:style>
  <w:style w:type="character" w:styleId="HTML-akronym">
    <w:name w:val="HTML Acronym"/>
    <w:basedOn w:val="Standardstycketeckensnitt"/>
    <w:uiPriority w:val="99"/>
    <w:semiHidden/>
    <w:unhideWhenUsed/>
    <w:rsid w:val="003E5FC7"/>
    <w:rPr>
      <w:noProof w:val="0"/>
    </w:rPr>
  </w:style>
  <w:style w:type="character" w:styleId="HTML-citat">
    <w:name w:val="HTML Cite"/>
    <w:basedOn w:val="Standardstycketeckensnitt"/>
    <w:uiPriority w:val="99"/>
    <w:semiHidden/>
    <w:unhideWhenUsed/>
    <w:rsid w:val="003E5FC7"/>
    <w:rPr>
      <w:i/>
      <w:iCs/>
      <w:noProof w:val="0"/>
    </w:rPr>
  </w:style>
  <w:style w:type="character" w:styleId="HTML-definition">
    <w:name w:val="HTML Definition"/>
    <w:basedOn w:val="Standardstycketeckensnitt"/>
    <w:uiPriority w:val="99"/>
    <w:semiHidden/>
    <w:unhideWhenUsed/>
    <w:rsid w:val="003E5FC7"/>
    <w:rPr>
      <w:i/>
      <w:iCs/>
      <w:noProof w:val="0"/>
    </w:rPr>
  </w:style>
  <w:style w:type="character" w:styleId="HTML-exempel">
    <w:name w:val="HTML Sample"/>
    <w:basedOn w:val="Standardstycketeckensnitt"/>
    <w:uiPriority w:val="99"/>
    <w:semiHidden/>
    <w:unhideWhenUsed/>
    <w:rsid w:val="003E5FC7"/>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3E5FC7"/>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3E5FC7"/>
    <w:rPr>
      <w:rFonts w:ascii="Consolas" w:hAnsi="Consolas"/>
      <w:sz w:val="20"/>
      <w:szCs w:val="20"/>
    </w:rPr>
  </w:style>
  <w:style w:type="character" w:styleId="HTML-kod">
    <w:name w:val="HTML Code"/>
    <w:basedOn w:val="Standardstycketeckensnitt"/>
    <w:uiPriority w:val="99"/>
    <w:semiHidden/>
    <w:unhideWhenUsed/>
    <w:rsid w:val="003E5FC7"/>
    <w:rPr>
      <w:rFonts w:ascii="Consolas" w:hAnsi="Consolas"/>
      <w:noProof w:val="0"/>
      <w:sz w:val="20"/>
      <w:szCs w:val="20"/>
    </w:rPr>
  </w:style>
  <w:style w:type="character" w:styleId="HTML-skrivmaskin">
    <w:name w:val="HTML Typewriter"/>
    <w:basedOn w:val="Standardstycketeckensnitt"/>
    <w:uiPriority w:val="99"/>
    <w:semiHidden/>
    <w:unhideWhenUsed/>
    <w:rsid w:val="003E5FC7"/>
    <w:rPr>
      <w:rFonts w:ascii="Consolas" w:hAnsi="Consolas"/>
      <w:noProof w:val="0"/>
      <w:sz w:val="20"/>
      <w:szCs w:val="20"/>
    </w:rPr>
  </w:style>
  <w:style w:type="character" w:styleId="HTML-tangentbord">
    <w:name w:val="HTML Keyboard"/>
    <w:basedOn w:val="Standardstycketeckensnitt"/>
    <w:uiPriority w:val="99"/>
    <w:semiHidden/>
    <w:unhideWhenUsed/>
    <w:rsid w:val="003E5FC7"/>
    <w:rPr>
      <w:rFonts w:ascii="Consolas" w:hAnsi="Consolas"/>
      <w:noProof w:val="0"/>
      <w:sz w:val="20"/>
      <w:szCs w:val="20"/>
    </w:rPr>
  </w:style>
  <w:style w:type="character" w:styleId="HTML-variabel">
    <w:name w:val="HTML Variable"/>
    <w:basedOn w:val="Standardstycketeckensnitt"/>
    <w:uiPriority w:val="99"/>
    <w:semiHidden/>
    <w:unhideWhenUsed/>
    <w:rsid w:val="003E5FC7"/>
    <w:rPr>
      <w:i/>
      <w:iCs/>
      <w:noProof w:val="0"/>
    </w:rPr>
  </w:style>
  <w:style w:type="paragraph" w:styleId="Index1">
    <w:name w:val="index 1"/>
    <w:basedOn w:val="Normal"/>
    <w:next w:val="Normal"/>
    <w:autoRedefine/>
    <w:uiPriority w:val="99"/>
    <w:semiHidden/>
    <w:unhideWhenUsed/>
    <w:rsid w:val="003E5FC7"/>
    <w:pPr>
      <w:spacing w:after="0" w:line="240" w:lineRule="auto"/>
      <w:ind w:left="250" w:hanging="250"/>
    </w:pPr>
  </w:style>
  <w:style w:type="paragraph" w:styleId="Index2">
    <w:name w:val="index 2"/>
    <w:basedOn w:val="Normal"/>
    <w:next w:val="Normal"/>
    <w:autoRedefine/>
    <w:uiPriority w:val="99"/>
    <w:semiHidden/>
    <w:unhideWhenUsed/>
    <w:rsid w:val="003E5FC7"/>
    <w:pPr>
      <w:spacing w:after="0" w:line="240" w:lineRule="auto"/>
      <w:ind w:left="500" w:hanging="250"/>
    </w:pPr>
  </w:style>
  <w:style w:type="paragraph" w:styleId="Index3">
    <w:name w:val="index 3"/>
    <w:basedOn w:val="Normal"/>
    <w:next w:val="Normal"/>
    <w:autoRedefine/>
    <w:uiPriority w:val="99"/>
    <w:semiHidden/>
    <w:unhideWhenUsed/>
    <w:rsid w:val="003E5FC7"/>
    <w:pPr>
      <w:spacing w:after="0" w:line="240" w:lineRule="auto"/>
      <w:ind w:left="750" w:hanging="250"/>
    </w:pPr>
  </w:style>
  <w:style w:type="paragraph" w:styleId="Index4">
    <w:name w:val="index 4"/>
    <w:basedOn w:val="Normal"/>
    <w:next w:val="Normal"/>
    <w:autoRedefine/>
    <w:uiPriority w:val="99"/>
    <w:semiHidden/>
    <w:unhideWhenUsed/>
    <w:rsid w:val="003E5FC7"/>
    <w:pPr>
      <w:spacing w:after="0" w:line="240" w:lineRule="auto"/>
      <w:ind w:left="1000" w:hanging="250"/>
    </w:pPr>
  </w:style>
  <w:style w:type="paragraph" w:styleId="Index5">
    <w:name w:val="index 5"/>
    <w:basedOn w:val="Normal"/>
    <w:next w:val="Normal"/>
    <w:autoRedefine/>
    <w:uiPriority w:val="99"/>
    <w:semiHidden/>
    <w:unhideWhenUsed/>
    <w:rsid w:val="003E5FC7"/>
    <w:pPr>
      <w:spacing w:after="0" w:line="240" w:lineRule="auto"/>
      <w:ind w:left="1250" w:hanging="250"/>
    </w:pPr>
  </w:style>
  <w:style w:type="paragraph" w:styleId="Index6">
    <w:name w:val="index 6"/>
    <w:basedOn w:val="Normal"/>
    <w:next w:val="Normal"/>
    <w:autoRedefine/>
    <w:uiPriority w:val="99"/>
    <w:semiHidden/>
    <w:unhideWhenUsed/>
    <w:rsid w:val="003E5FC7"/>
    <w:pPr>
      <w:spacing w:after="0" w:line="240" w:lineRule="auto"/>
      <w:ind w:left="1500" w:hanging="250"/>
    </w:pPr>
  </w:style>
  <w:style w:type="paragraph" w:styleId="Index7">
    <w:name w:val="index 7"/>
    <w:basedOn w:val="Normal"/>
    <w:next w:val="Normal"/>
    <w:autoRedefine/>
    <w:uiPriority w:val="99"/>
    <w:semiHidden/>
    <w:unhideWhenUsed/>
    <w:rsid w:val="003E5FC7"/>
    <w:pPr>
      <w:spacing w:after="0" w:line="240" w:lineRule="auto"/>
      <w:ind w:left="1750" w:hanging="250"/>
    </w:pPr>
  </w:style>
  <w:style w:type="paragraph" w:styleId="Index8">
    <w:name w:val="index 8"/>
    <w:basedOn w:val="Normal"/>
    <w:next w:val="Normal"/>
    <w:autoRedefine/>
    <w:uiPriority w:val="99"/>
    <w:semiHidden/>
    <w:unhideWhenUsed/>
    <w:rsid w:val="003E5FC7"/>
    <w:pPr>
      <w:spacing w:after="0" w:line="240" w:lineRule="auto"/>
      <w:ind w:left="2000" w:hanging="250"/>
    </w:pPr>
  </w:style>
  <w:style w:type="paragraph" w:styleId="Index9">
    <w:name w:val="index 9"/>
    <w:basedOn w:val="Normal"/>
    <w:next w:val="Normal"/>
    <w:autoRedefine/>
    <w:uiPriority w:val="99"/>
    <w:semiHidden/>
    <w:unhideWhenUsed/>
    <w:rsid w:val="003E5FC7"/>
    <w:pPr>
      <w:spacing w:after="0" w:line="240" w:lineRule="auto"/>
      <w:ind w:left="2250" w:hanging="250"/>
    </w:pPr>
  </w:style>
  <w:style w:type="paragraph" w:styleId="Indexrubrik">
    <w:name w:val="index heading"/>
    <w:basedOn w:val="Normal"/>
    <w:next w:val="Index1"/>
    <w:uiPriority w:val="99"/>
    <w:semiHidden/>
    <w:unhideWhenUsed/>
    <w:rsid w:val="003E5FC7"/>
    <w:rPr>
      <w:rFonts w:asciiTheme="majorHAnsi" w:eastAsiaTheme="majorEastAsia" w:hAnsiTheme="majorHAnsi" w:cstheme="majorBidi"/>
      <w:b/>
      <w:bCs/>
    </w:rPr>
  </w:style>
  <w:style w:type="paragraph" w:styleId="Indragetstycke">
    <w:name w:val="Block Text"/>
    <w:basedOn w:val="Normal"/>
    <w:uiPriority w:val="99"/>
    <w:semiHidden/>
    <w:unhideWhenUsed/>
    <w:rsid w:val="003E5FC7"/>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3E5FC7"/>
    <w:pPr>
      <w:spacing w:after="0" w:line="240" w:lineRule="auto"/>
    </w:pPr>
  </w:style>
  <w:style w:type="paragraph" w:styleId="Inledning">
    <w:name w:val="Salutation"/>
    <w:basedOn w:val="Normal"/>
    <w:next w:val="Normal"/>
    <w:link w:val="InledningChar"/>
    <w:uiPriority w:val="99"/>
    <w:semiHidden/>
    <w:unhideWhenUsed/>
    <w:rsid w:val="003E5FC7"/>
  </w:style>
  <w:style w:type="character" w:customStyle="1" w:styleId="InledningChar">
    <w:name w:val="Inledning Char"/>
    <w:basedOn w:val="Standardstycketeckensnitt"/>
    <w:link w:val="Inledning"/>
    <w:uiPriority w:val="99"/>
    <w:semiHidden/>
    <w:rsid w:val="003E5FC7"/>
  </w:style>
  <w:style w:type="paragraph" w:styleId="Innehll4">
    <w:name w:val="toc 4"/>
    <w:basedOn w:val="Normal"/>
    <w:next w:val="Normal"/>
    <w:autoRedefine/>
    <w:uiPriority w:val="39"/>
    <w:semiHidden/>
    <w:unhideWhenUsed/>
    <w:rsid w:val="003E5FC7"/>
    <w:pPr>
      <w:spacing w:after="100"/>
      <w:ind w:left="750"/>
    </w:pPr>
  </w:style>
  <w:style w:type="paragraph" w:styleId="Innehll5">
    <w:name w:val="toc 5"/>
    <w:basedOn w:val="Normal"/>
    <w:next w:val="Normal"/>
    <w:autoRedefine/>
    <w:uiPriority w:val="39"/>
    <w:semiHidden/>
    <w:unhideWhenUsed/>
    <w:rsid w:val="003E5FC7"/>
    <w:pPr>
      <w:spacing w:after="100"/>
      <w:ind w:left="1000"/>
    </w:pPr>
  </w:style>
  <w:style w:type="paragraph" w:styleId="Innehll6">
    <w:name w:val="toc 6"/>
    <w:basedOn w:val="Normal"/>
    <w:next w:val="Normal"/>
    <w:autoRedefine/>
    <w:uiPriority w:val="39"/>
    <w:semiHidden/>
    <w:unhideWhenUsed/>
    <w:rsid w:val="003E5FC7"/>
    <w:pPr>
      <w:spacing w:after="100"/>
      <w:ind w:left="1250"/>
    </w:pPr>
  </w:style>
  <w:style w:type="paragraph" w:styleId="Innehll7">
    <w:name w:val="toc 7"/>
    <w:basedOn w:val="Normal"/>
    <w:next w:val="Normal"/>
    <w:autoRedefine/>
    <w:uiPriority w:val="39"/>
    <w:semiHidden/>
    <w:unhideWhenUsed/>
    <w:rsid w:val="003E5FC7"/>
    <w:pPr>
      <w:spacing w:after="100"/>
      <w:ind w:left="1500"/>
    </w:pPr>
  </w:style>
  <w:style w:type="paragraph" w:styleId="Innehll8">
    <w:name w:val="toc 8"/>
    <w:basedOn w:val="Normal"/>
    <w:next w:val="Normal"/>
    <w:autoRedefine/>
    <w:uiPriority w:val="39"/>
    <w:semiHidden/>
    <w:unhideWhenUsed/>
    <w:rsid w:val="003E5FC7"/>
    <w:pPr>
      <w:spacing w:after="100"/>
      <w:ind w:left="1750"/>
    </w:pPr>
  </w:style>
  <w:style w:type="paragraph" w:styleId="Innehll9">
    <w:name w:val="toc 9"/>
    <w:basedOn w:val="Normal"/>
    <w:next w:val="Normal"/>
    <w:autoRedefine/>
    <w:uiPriority w:val="39"/>
    <w:semiHidden/>
    <w:unhideWhenUsed/>
    <w:rsid w:val="003E5FC7"/>
    <w:pPr>
      <w:spacing w:after="100"/>
      <w:ind w:left="2000"/>
    </w:pPr>
  </w:style>
  <w:style w:type="paragraph" w:styleId="Kommentarer">
    <w:name w:val="annotation text"/>
    <w:basedOn w:val="Normal"/>
    <w:link w:val="KommentarerChar"/>
    <w:uiPriority w:val="99"/>
    <w:semiHidden/>
    <w:unhideWhenUsed/>
    <w:rsid w:val="003E5FC7"/>
    <w:pPr>
      <w:spacing w:line="240" w:lineRule="auto"/>
    </w:pPr>
    <w:rPr>
      <w:sz w:val="20"/>
      <w:szCs w:val="20"/>
    </w:rPr>
  </w:style>
  <w:style w:type="character" w:customStyle="1" w:styleId="KommentarerChar">
    <w:name w:val="Kommentarer Char"/>
    <w:basedOn w:val="Standardstycketeckensnitt"/>
    <w:link w:val="Kommentarer"/>
    <w:uiPriority w:val="99"/>
    <w:semiHidden/>
    <w:rsid w:val="003E5FC7"/>
    <w:rPr>
      <w:sz w:val="20"/>
      <w:szCs w:val="20"/>
    </w:rPr>
  </w:style>
  <w:style w:type="character" w:styleId="Kommentarsreferens">
    <w:name w:val="annotation reference"/>
    <w:basedOn w:val="Standardstycketeckensnitt"/>
    <w:uiPriority w:val="99"/>
    <w:semiHidden/>
    <w:unhideWhenUsed/>
    <w:rsid w:val="003E5FC7"/>
    <w:rPr>
      <w:noProof w:val="0"/>
      <w:sz w:val="16"/>
      <w:szCs w:val="16"/>
    </w:rPr>
  </w:style>
  <w:style w:type="paragraph" w:styleId="Kommentarsmne">
    <w:name w:val="annotation subject"/>
    <w:basedOn w:val="Kommentarer"/>
    <w:next w:val="Kommentarer"/>
    <w:link w:val="KommentarsmneChar"/>
    <w:uiPriority w:val="99"/>
    <w:semiHidden/>
    <w:unhideWhenUsed/>
    <w:rsid w:val="003E5FC7"/>
    <w:rPr>
      <w:b/>
      <w:bCs/>
    </w:rPr>
  </w:style>
  <w:style w:type="character" w:customStyle="1" w:styleId="KommentarsmneChar">
    <w:name w:val="Kommentarsämne Char"/>
    <w:basedOn w:val="KommentarerChar"/>
    <w:link w:val="Kommentarsmne"/>
    <w:uiPriority w:val="99"/>
    <w:semiHidden/>
    <w:rsid w:val="003E5FC7"/>
    <w:rPr>
      <w:b/>
      <w:bCs/>
      <w:sz w:val="20"/>
      <w:szCs w:val="20"/>
    </w:rPr>
  </w:style>
  <w:style w:type="paragraph" w:styleId="Lista">
    <w:name w:val="List"/>
    <w:basedOn w:val="Normal"/>
    <w:uiPriority w:val="99"/>
    <w:semiHidden/>
    <w:unhideWhenUsed/>
    <w:rsid w:val="003E5FC7"/>
    <w:pPr>
      <w:ind w:left="283" w:hanging="283"/>
      <w:contextualSpacing/>
    </w:pPr>
  </w:style>
  <w:style w:type="paragraph" w:styleId="Lista2">
    <w:name w:val="List 2"/>
    <w:basedOn w:val="Normal"/>
    <w:uiPriority w:val="99"/>
    <w:semiHidden/>
    <w:unhideWhenUsed/>
    <w:rsid w:val="003E5FC7"/>
    <w:pPr>
      <w:ind w:left="566" w:hanging="283"/>
      <w:contextualSpacing/>
    </w:pPr>
  </w:style>
  <w:style w:type="paragraph" w:styleId="Lista3">
    <w:name w:val="List 3"/>
    <w:basedOn w:val="Normal"/>
    <w:uiPriority w:val="99"/>
    <w:semiHidden/>
    <w:unhideWhenUsed/>
    <w:rsid w:val="003E5FC7"/>
    <w:pPr>
      <w:ind w:left="849" w:hanging="283"/>
      <w:contextualSpacing/>
    </w:pPr>
  </w:style>
  <w:style w:type="paragraph" w:styleId="Lista4">
    <w:name w:val="List 4"/>
    <w:basedOn w:val="Normal"/>
    <w:uiPriority w:val="99"/>
    <w:semiHidden/>
    <w:unhideWhenUsed/>
    <w:rsid w:val="003E5FC7"/>
    <w:pPr>
      <w:ind w:left="1132" w:hanging="283"/>
      <w:contextualSpacing/>
    </w:pPr>
  </w:style>
  <w:style w:type="paragraph" w:styleId="Lista5">
    <w:name w:val="List 5"/>
    <w:basedOn w:val="Normal"/>
    <w:uiPriority w:val="99"/>
    <w:semiHidden/>
    <w:unhideWhenUsed/>
    <w:rsid w:val="003E5FC7"/>
    <w:pPr>
      <w:ind w:left="1415" w:hanging="283"/>
      <w:contextualSpacing/>
    </w:pPr>
  </w:style>
  <w:style w:type="paragraph" w:styleId="Listafortstt">
    <w:name w:val="List Continue"/>
    <w:basedOn w:val="Normal"/>
    <w:uiPriority w:val="99"/>
    <w:semiHidden/>
    <w:unhideWhenUsed/>
    <w:rsid w:val="003E5FC7"/>
    <w:pPr>
      <w:spacing w:after="120"/>
      <w:ind w:left="283"/>
      <w:contextualSpacing/>
    </w:pPr>
  </w:style>
  <w:style w:type="paragraph" w:styleId="Listafortstt2">
    <w:name w:val="List Continue 2"/>
    <w:basedOn w:val="Normal"/>
    <w:uiPriority w:val="99"/>
    <w:semiHidden/>
    <w:unhideWhenUsed/>
    <w:rsid w:val="003E5FC7"/>
    <w:pPr>
      <w:spacing w:after="120"/>
      <w:ind w:left="566"/>
      <w:contextualSpacing/>
    </w:pPr>
  </w:style>
  <w:style w:type="paragraph" w:styleId="Listafortstt3">
    <w:name w:val="List Continue 3"/>
    <w:basedOn w:val="Normal"/>
    <w:uiPriority w:val="99"/>
    <w:semiHidden/>
    <w:unhideWhenUsed/>
    <w:rsid w:val="003E5FC7"/>
    <w:pPr>
      <w:spacing w:after="120"/>
      <w:ind w:left="849"/>
      <w:contextualSpacing/>
    </w:pPr>
  </w:style>
  <w:style w:type="paragraph" w:styleId="Listafortstt4">
    <w:name w:val="List Continue 4"/>
    <w:basedOn w:val="Normal"/>
    <w:uiPriority w:val="99"/>
    <w:semiHidden/>
    <w:unhideWhenUsed/>
    <w:rsid w:val="003E5FC7"/>
    <w:pPr>
      <w:spacing w:after="120"/>
      <w:ind w:left="1132"/>
      <w:contextualSpacing/>
    </w:pPr>
  </w:style>
  <w:style w:type="paragraph" w:styleId="Listafortstt5">
    <w:name w:val="List Continue 5"/>
    <w:basedOn w:val="Normal"/>
    <w:uiPriority w:val="99"/>
    <w:semiHidden/>
    <w:unhideWhenUsed/>
    <w:rsid w:val="003E5FC7"/>
    <w:pPr>
      <w:spacing w:after="120"/>
      <w:ind w:left="1415"/>
      <w:contextualSpacing/>
    </w:pPr>
  </w:style>
  <w:style w:type="paragraph" w:styleId="Liststycke">
    <w:name w:val="List Paragraph"/>
    <w:basedOn w:val="Normal"/>
    <w:uiPriority w:val="34"/>
    <w:semiHidden/>
    <w:qFormat/>
    <w:rsid w:val="003E5FC7"/>
    <w:pPr>
      <w:ind w:left="720"/>
      <w:contextualSpacing/>
    </w:pPr>
  </w:style>
  <w:style w:type="table" w:styleId="Listtabell1ljus">
    <w:name w:val="List Table 1 Light"/>
    <w:basedOn w:val="Normaltabell"/>
    <w:uiPriority w:val="46"/>
    <w:rsid w:val="003E5FC7"/>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3E5FC7"/>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3E5FC7"/>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3E5FC7"/>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3E5FC7"/>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3E5FC7"/>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3E5FC7"/>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3E5FC7"/>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3E5FC7"/>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3E5FC7"/>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3E5FC7"/>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3E5FC7"/>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3E5FC7"/>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3E5FC7"/>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3E5FC7"/>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3E5FC7"/>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3E5FC7"/>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3E5FC7"/>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3E5FC7"/>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3E5FC7"/>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3E5FC7"/>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3E5FC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3E5FC7"/>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3E5FC7"/>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3E5FC7"/>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3E5FC7"/>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3E5FC7"/>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3E5FC7"/>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3E5FC7"/>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3E5FC7"/>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3E5FC7"/>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3E5FC7"/>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3E5FC7"/>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3E5FC7"/>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3E5FC7"/>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3E5FC7"/>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3E5FC7"/>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3E5FC7"/>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3E5FC7"/>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3E5FC7"/>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3E5FC7"/>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3E5FC7"/>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3E5FC7"/>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3E5FC7"/>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3E5FC7"/>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3E5FC7"/>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3E5FC7"/>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3E5FC7"/>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3E5FC7"/>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3E5FC7"/>
  </w:style>
  <w:style w:type="table" w:styleId="Ljuslista">
    <w:name w:val="Light List"/>
    <w:basedOn w:val="Normaltabell"/>
    <w:uiPriority w:val="61"/>
    <w:semiHidden/>
    <w:unhideWhenUsed/>
    <w:rsid w:val="003E5FC7"/>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3E5FC7"/>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3E5FC7"/>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3E5FC7"/>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3E5FC7"/>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3E5FC7"/>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3E5FC7"/>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3E5FC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3E5FC7"/>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3E5FC7"/>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3E5FC7"/>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3E5FC7"/>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3E5FC7"/>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3E5FC7"/>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3E5FC7"/>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3E5FC7"/>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3E5FC7"/>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3E5FC7"/>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3E5FC7"/>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3E5FC7"/>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3E5FC7"/>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3E5FC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3E5FC7"/>
    <w:rPr>
      <w:rFonts w:ascii="Consolas" w:hAnsi="Consolas"/>
      <w:sz w:val="20"/>
      <w:szCs w:val="20"/>
    </w:rPr>
  </w:style>
  <w:style w:type="paragraph" w:styleId="Meddelanderubrik">
    <w:name w:val="Message Header"/>
    <w:basedOn w:val="Normal"/>
    <w:link w:val="MeddelanderubrikChar"/>
    <w:uiPriority w:val="99"/>
    <w:semiHidden/>
    <w:unhideWhenUsed/>
    <w:rsid w:val="003E5FC7"/>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3E5FC7"/>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3E5FC7"/>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3E5FC7"/>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3E5FC7"/>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3E5FC7"/>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3E5FC7"/>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3E5FC7"/>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3E5FC7"/>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3E5FC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3E5FC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3E5FC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3E5FC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3E5FC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3E5FC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3E5FC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3E5FC7"/>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3E5FC7"/>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3E5FC7"/>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3E5FC7"/>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3E5FC7"/>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3E5FC7"/>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3E5FC7"/>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3E5FC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3E5FC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3E5FC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3E5FC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3E5FC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3E5FC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3E5FC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3E5FC7"/>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3E5FC7"/>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3E5FC7"/>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3E5FC7"/>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3E5FC7"/>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3E5FC7"/>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3E5FC7"/>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3E5FC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3E5FC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3E5FC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3E5FC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3E5FC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3E5FC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3E5FC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3E5FC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3E5FC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3E5FC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3E5FC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3E5FC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3E5FC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3E5FC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3E5FC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3E5FC7"/>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3E5FC7"/>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3E5FC7"/>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3E5FC7"/>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3E5FC7"/>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3E5FC7"/>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3E5FC7"/>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3E5FC7"/>
    <w:rPr>
      <w:rFonts w:ascii="Times New Roman" w:hAnsi="Times New Roman" w:cs="Times New Roman"/>
      <w:sz w:val="24"/>
      <w:szCs w:val="24"/>
    </w:rPr>
  </w:style>
  <w:style w:type="paragraph" w:styleId="Normaltindrag">
    <w:name w:val="Normal Indent"/>
    <w:basedOn w:val="Normal"/>
    <w:uiPriority w:val="99"/>
    <w:semiHidden/>
    <w:unhideWhenUsed/>
    <w:rsid w:val="003E5FC7"/>
    <w:pPr>
      <w:ind w:left="1304"/>
    </w:pPr>
  </w:style>
  <w:style w:type="paragraph" w:styleId="Numreradlista4">
    <w:name w:val="List Number 4"/>
    <w:basedOn w:val="Normal"/>
    <w:uiPriority w:val="99"/>
    <w:semiHidden/>
    <w:unhideWhenUsed/>
    <w:rsid w:val="003E5FC7"/>
    <w:pPr>
      <w:numPr>
        <w:numId w:val="40"/>
      </w:numPr>
      <w:contextualSpacing/>
    </w:pPr>
  </w:style>
  <w:style w:type="paragraph" w:styleId="Numreradlista5">
    <w:name w:val="List Number 5"/>
    <w:basedOn w:val="Normal"/>
    <w:uiPriority w:val="99"/>
    <w:semiHidden/>
    <w:unhideWhenUsed/>
    <w:rsid w:val="003E5FC7"/>
    <w:pPr>
      <w:numPr>
        <w:numId w:val="41"/>
      </w:numPr>
      <w:contextualSpacing/>
    </w:pPr>
  </w:style>
  <w:style w:type="character" w:styleId="Nmn">
    <w:name w:val="Mention"/>
    <w:basedOn w:val="Standardstycketeckensnitt"/>
    <w:uiPriority w:val="99"/>
    <w:semiHidden/>
    <w:unhideWhenUsed/>
    <w:rsid w:val="003E5FC7"/>
    <w:rPr>
      <w:noProof w:val="0"/>
      <w:color w:val="2B579A"/>
      <w:shd w:val="clear" w:color="auto" w:fill="E6E6E6"/>
    </w:rPr>
  </w:style>
  <w:style w:type="table" w:styleId="Oformateradtabell1">
    <w:name w:val="Plain Table 1"/>
    <w:basedOn w:val="Normaltabell"/>
    <w:uiPriority w:val="41"/>
    <w:rsid w:val="003E5FC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3E5FC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3E5FC7"/>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3E5FC7"/>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3E5FC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3E5FC7"/>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3E5FC7"/>
    <w:rPr>
      <w:rFonts w:ascii="Consolas" w:hAnsi="Consolas"/>
      <w:sz w:val="21"/>
      <w:szCs w:val="21"/>
    </w:rPr>
  </w:style>
  <w:style w:type="character" w:styleId="Olstomnmnande">
    <w:name w:val="Unresolved Mention"/>
    <w:basedOn w:val="Standardstycketeckensnitt"/>
    <w:uiPriority w:val="99"/>
    <w:semiHidden/>
    <w:unhideWhenUsed/>
    <w:rsid w:val="003E5FC7"/>
    <w:rPr>
      <w:noProof w:val="0"/>
      <w:color w:val="808080"/>
      <w:shd w:val="clear" w:color="auto" w:fill="E6E6E6"/>
    </w:rPr>
  </w:style>
  <w:style w:type="table" w:styleId="Professionelltabell">
    <w:name w:val="Table Professional"/>
    <w:basedOn w:val="Normaltabell"/>
    <w:uiPriority w:val="99"/>
    <w:semiHidden/>
    <w:unhideWhenUsed/>
    <w:rsid w:val="003E5FC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3E5FC7"/>
    <w:pPr>
      <w:numPr>
        <w:numId w:val="42"/>
      </w:numPr>
      <w:contextualSpacing/>
    </w:pPr>
  </w:style>
  <w:style w:type="paragraph" w:styleId="Punktlista5">
    <w:name w:val="List Bullet 5"/>
    <w:basedOn w:val="Normal"/>
    <w:uiPriority w:val="99"/>
    <w:semiHidden/>
    <w:unhideWhenUsed/>
    <w:rsid w:val="003E5FC7"/>
    <w:pPr>
      <w:numPr>
        <w:numId w:val="43"/>
      </w:numPr>
      <w:contextualSpacing/>
    </w:pPr>
  </w:style>
  <w:style w:type="character" w:styleId="Radnummer">
    <w:name w:val="line number"/>
    <w:basedOn w:val="Standardstycketeckensnitt"/>
    <w:uiPriority w:val="99"/>
    <w:semiHidden/>
    <w:unhideWhenUsed/>
    <w:rsid w:val="003E5FC7"/>
    <w:rPr>
      <w:noProof w:val="0"/>
    </w:rPr>
  </w:style>
  <w:style w:type="character" w:customStyle="1" w:styleId="Rubrik6Char">
    <w:name w:val="Rubrik 6 Char"/>
    <w:basedOn w:val="Standardstycketeckensnitt"/>
    <w:link w:val="Rubrik6"/>
    <w:uiPriority w:val="9"/>
    <w:semiHidden/>
    <w:rsid w:val="003E5FC7"/>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3E5FC7"/>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3E5FC7"/>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3E5FC7"/>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3E5FC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3E5FC7"/>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3E5FC7"/>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3E5FC7"/>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3E5FC7"/>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3E5FC7"/>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3E5FC7"/>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3E5FC7"/>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3E5FC7"/>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3E5FC7"/>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3E5FC7"/>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3E5FC7"/>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3E5FC7"/>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3E5FC7"/>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3E5FC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3E5FC7"/>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3E5FC7"/>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3E5FC7"/>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3E5FC7"/>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3E5FC7"/>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3E5FC7"/>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3E5FC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3E5FC7"/>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3E5FC7"/>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3E5FC7"/>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3E5FC7"/>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3E5FC7"/>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3E5FC7"/>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3E5FC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3E5FC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3E5FC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3E5FC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3E5FC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3E5FC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3E5FC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3E5FC7"/>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3E5FC7"/>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3E5FC7"/>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3E5FC7"/>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3E5FC7"/>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3E5FC7"/>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3E5FC7"/>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3E5FC7"/>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3E5FC7"/>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3E5FC7"/>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3E5FC7"/>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3E5FC7"/>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3E5FC7"/>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3E5FC7"/>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3E5FC7"/>
    <w:pPr>
      <w:spacing w:after="0" w:line="240" w:lineRule="auto"/>
      <w:ind w:left="4252"/>
    </w:pPr>
  </w:style>
  <w:style w:type="character" w:customStyle="1" w:styleId="SignaturChar">
    <w:name w:val="Signatur Char"/>
    <w:basedOn w:val="Standardstycketeckensnitt"/>
    <w:link w:val="Signatur"/>
    <w:uiPriority w:val="99"/>
    <w:semiHidden/>
    <w:rsid w:val="003E5FC7"/>
  </w:style>
  <w:style w:type="character" w:styleId="Slutnotsreferens">
    <w:name w:val="endnote reference"/>
    <w:basedOn w:val="Standardstycketeckensnitt"/>
    <w:uiPriority w:val="99"/>
    <w:semiHidden/>
    <w:unhideWhenUsed/>
    <w:rsid w:val="003E5FC7"/>
    <w:rPr>
      <w:noProof w:val="0"/>
      <w:vertAlign w:val="superscript"/>
    </w:rPr>
  </w:style>
  <w:style w:type="paragraph" w:styleId="Slutnotstext">
    <w:name w:val="endnote text"/>
    <w:basedOn w:val="Normal"/>
    <w:link w:val="SlutnotstextChar"/>
    <w:uiPriority w:val="99"/>
    <w:semiHidden/>
    <w:unhideWhenUsed/>
    <w:rsid w:val="003E5FC7"/>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3E5FC7"/>
    <w:rPr>
      <w:sz w:val="20"/>
      <w:szCs w:val="20"/>
    </w:rPr>
  </w:style>
  <w:style w:type="character" w:styleId="Smarthyperlnk">
    <w:name w:val="Smart Hyperlink"/>
    <w:basedOn w:val="Standardstycketeckensnitt"/>
    <w:uiPriority w:val="99"/>
    <w:semiHidden/>
    <w:unhideWhenUsed/>
    <w:rsid w:val="003E5FC7"/>
    <w:rPr>
      <w:noProof w:val="0"/>
      <w:u w:val="dotted"/>
    </w:rPr>
  </w:style>
  <w:style w:type="table" w:styleId="Standardtabell1">
    <w:name w:val="Table Classic 1"/>
    <w:basedOn w:val="Normaltabell"/>
    <w:uiPriority w:val="99"/>
    <w:semiHidden/>
    <w:unhideWhenUsed/>
    <w:rsid w:val="003E5FC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3E5FC7"/>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3E5FC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3E5FC7"/>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3E5FC7"/>
    <w:rPr>
      <w:b/>
      <w:bCs/>
      <w:noProof w:val="0"/>
    </w:rPr>
  </w:style>
  <w:style w:type="character" w:styleId="Starkbetoning">
    <w:name w:val="Intense Emphasis"/>
    <w:basedOn w:val="Standardstycketeckensnitt"/>
    <w:uiPriority w:val="21"/>
    <w:semiHidden/>
    <w:qFormat/>
    <w:rsid w:val="003E5FC7"/>
    <w:rPr>
      <w:i/>
      <w:iCs/>
      <w:noProof w:val="0"/>
      <w:color w:val="1A3050" w:themeColor="accent1"/>
    </w:rPr>
  </w:style>
  <w:style w:type="character" w:styleId="Starkreferens">
    <w:name w:val="Intense Reference"/>
    <w:basedOn w:val="Standardstycketeckensnitt"/>
    <w:uiPriority w:val="32"/>
    <w:semiHidden/>
    <w:qFormat/>
    <w:rsid w:val="003E5FC7"/>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3E5FC7"/>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3E5FC7"/>
    <w:rPr>
      <w:i/>
      <w:iCs/>
      <w:color w:val="1A3050" w:themeColor="accent1"/>
    </w:rPr>
  </w:style>
  <w:style w:type="table" w:styleId="Tabellmed3D-effekter1">
    <w:name w:val="Table 3D effects 1"/>
    <w:basedOn w:val="Normaltabell"/>
    <w:uiPriority w:val="99"/>
    <w:semiHidden/>
    <w:unhideWhenUsed/>
    <w:rsid w:val="003E5FC7"/>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3E5FC7"/>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3E5FC7"/>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3E5FC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3E5FC7"/>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3E5FC7"/>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3E5FC7"/>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3E5FC7"/>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3E5FC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3E5FC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3E5FC7"/>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3E5FC7"/>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3E5FC7"/>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3E5FC7"/>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3E5FC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3E5FC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3E5FC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3E5FC7"/>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3E5FC7"/>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3E5FC7"/>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3E5FC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3E5FC7"/>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3E5FC7"/>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3E5FC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3E5FC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3E5F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3E5FC7"/>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3E5FC7"/>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3E5FC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3E5FC7"/>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3E5FC7"/>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vsndare">
    <w:name w:val="Avsändare"/>
    <w:basedOn w:val="Normal"/>
    <w:rsid w:val="00F076EA"/>
    <w:pPr>
      <w:framePr w:w="4695" w:h="2483" w:hSpace="113" w:wrap="notBeside" w:vAnchor="page" w:hAnchor="page" w:x="1475" w:y="2496"/>
      <w:tabs>
        <w:tab w:val="left" w:pos="3260"/>
      </w:tabs>
      <w:overflowPunct w:val="0"/>
      <w:autoSpaceDE w:val="0"/>
      <w:autoSpaceDN w:val="0"/>
      <w:adjustRightInd w:val="0"/>
      <w:spacing w:after="0" w:line="260" w:lineRule="exact"/>
    </w:pPr>
    <w:rPr>
      <w:rFonts w:ascii="TradeGothic" w:eastAsia="Times New Roman" w:hAnsi="TradeGothic" w:cs="Times New Roman"/>
      <w:i/>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9065561">
      <w:bodyDiv w:val="1"/>
      <w:marLeft w:val="0"/>
      <w:marRight w:val="0"/>
      <w:marTop w:val="0"/>
      <w:marBottom w:val="0"/>
      <w:divBdr>
        <w:top w:val="none" w:sz="0" w:space="0" w:color="auto"/>
        <w:left w:val="none" w:sz="0" w:space="0" w:color="auto"/>
        <w:bottom w:val="none" w:sz="0" w:space="0" w:color="auto"/>
        <w:right w:val="none" w:sz="0" w:space="0" w:color="auto"/>
      </w:divBdr>
    </w:div>
    <w:div w:id="593830989">
      <w:bodyDiv w:val="1"/>
      <w:marLeft w:val="0"/>
      <w:marRight w:val="0"/>
      <w:marTop w:val="0"/>
      <w:marBottom w:val="0"/>
      <w:divBdr>
        <w:top w:val="none" w:sz="0" w:space="0" w:color="auto"/>
        <w:left w:val="none" w:sz="0" w:space="0" w:color="auto"/>
        <w:bottom w:val="none" w:sz="0" w:space="0" w:color="auto"/>
        <w:right w:val="none" w:sz="0" w:space="0" w:color="auto"/>
      </w:divBdr>
    </w:div>
    <w:div w:id="1062675145">
      <w:bodyDiv w:val="1"/>
      <w:marLeft w:val="0"/>
      <w:marRight w:val="0"/>
      <w:marTop w:val="0"/>
      <w:marBottom w:val="0"/>
      <w:divBdr>
        <w:top w:val="none" w:sz="0" w:space="0" w:color="auto"/>
        <w:left w:val="none" w:sz="0" w:space="0" w:color="auto"/>
        <w:bottom w:val="none" w:sz="0" w:space="0" w:color="auto"/>
        <w:right w:val="none" w:sz="0" w:space="0" w:color="auto"/>
      </w:divBdr>
    </w:div>
    <w:div w:id="1476795834">
      <w:bodyDiv w:val="1"/>
      <w:marLeft w:val="0"/>
      <w:marRight w:val="0"/>
      <w:marTop w:val="0"/>
      <w:marBottom w:val="0"/>
      <w:divBdr>
        <w:top w:val="none" w:sz="0" w:space="0" w:color="auto"/>
        <w:left w:val="none" w:sz="0" w:space="0" w:color="auto"/>
        <w:bottom w:val="none" w:sz="0" w:space="0" w:color="auto"/>
        <w:right w:val="none" w:sz="0" w:space="0" w:color="auto"/>
      </w:divBdr>
    </w:div>
    <w:div w:id="1763211387">
      <w:bodyDiv w:val="1"/>
      <w:marLeft w:val="0"/>
      <w:marRight w:val="0"/>
      <w:marTop w:val="0"/>
      <w:marBottom w:val="0"/>
      <w:divBdr>
        <w:top w:val="none" w:sz="0" w:space="0" w:color="auto"/>
        <w:left w:val="none" w:sz="0" w:space="0" w:color="auto"/>
        <w:bottom w:val="none" w:sz="0" w:space="0" w:color="auto"/>
        <w:right w:val="none" w:sz="0" w:space="0" w:color="auto"/>
      </w:divBdr>
    </w:div>
    <w:div w:id="1782987377">
      <w:bodyDiv w:val="1"/>
      <w:marLeft w:val="0"/>
      <w:marRight w:val="0"/>
      <w:marTop w:val="0"/>
      <w:marBottom w:val="0"/>
      <w:divBdr>
        <w:top w:val="none" w:sz="0" w:space="0" w:color="auto"/>
        <w:left w:val="none" w:sz="0" w:space="0" w:color="auto"/>
        <w:bottom w:val="none" w:sz="0" w:space="0" w:color="auto"/>
        <w:right w:val="none" w:sz="0" w:space="0" w:color="auto"/>
      </w:divBdr>
    </w:div>
    <w:div w:id="1847939966">
      <w:bodyDiv w:val="1"/>
      <w:marLeft w:val="0"/>
      <w:marRight w:val="0"/>
      <w:marTop w:val="0"/>
      <w:marBottom w:val="0"/>
      <w:divBdr>
        <w:top w:val="none" w:sz="0" w:space="0" w:color="auto"/>
        <w:left w:val="none" w:sz="0" w:space="0" w:color="auto"/>
        <w:bottom w:val="none" w:sz="0" w:space="0" w:color="auto"/>
        <w:right w:val="none" w:sz="0" w:space="0" w:color="auto"/>
      </w:divBdr>
    </w:div>
    <w:div w:id="2075540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232D24D9B7E418A95ED5C0CD3C1E0EB"/>
        <w:category>
          <w:name w:val="Allmänt"/>
          <w:gallery w:val="placeholder"/>
        </w:category>
        <w:types>
          <w:type w:val="bbPlcHdr"/>
        </w:types>
        <w:behaviors>
          <w:behavior w:val="content"/>
        </w:behaviors>
        <w:guid w:val="{CCCBC2AC-7A3E-40CB-AF21-ED1DF93B179D}"/>
      </w:docPartPr>
      <w:docPartBody>
        <w:p w:rsidR="00F2622C" w:rsidRDefault="00A91415" w:rsidP="00A91415">
          <w:pPr>
            <w:pStyle w:val="E232D24D9B7E418A95ED5C0CD3C1E0EB"/>
          </w:pPr>
          <w:r>
            <w:rPr>
              <w:rStyle w:val="Platshllartext"/>
            </w:rPr>
            <w:t xml:space="preserve"> </w:t>
          </w:r>
        </w:p>
      </w:docPartBody>
    </w:docPart>
    <w:docPart>
      <w:docPartPr>
        <w:name w:val="ED1CBE8C136B4BB4AD9C103F2A70DADD"/>
        <w:category>
          <w:name w:val="Allmänt"/>
          <w:gallery w:val="placeholder"/>
        </w:category>
        <w:types>
          <w:type w:val="bbPlcHdr"/>
        </w:types>
        <w:behaviors>
          <w:behavior w:val="content"/>
        </w:behaviors>
        <w:guid w:val="{4E0EEFD1-BA3A-498F-9317-0F1C6AFC59D0}"/>
      </w:docPartPr>
      <w:docPartBody>
        <w:p w:rsidR="00F2622C" w:rsidRDefault="00A91415" w:rsidP="00A91415">
          <w:pPr>
            <w:pStyle w:val="ED1CBE8C136B4BB4AD9C103F2A70DADD"/>
          </w:pPr>
          <w:r>
            <w:rPr>
              <w:rStyle w:val="Platshllartext"/>
            </w:rPr>
            <w:t xml:space="preserve"> </w:t>
          </w:r>
        </w:p>
      </w:docPartBody>
    </w:docPart>
    <w:docPart>
      <w:docPartPr>
        <w:name w:val="01533D5EA3DD40EA9BB6DF05DC4CE246"/>
        <w:category>
          <w:name w:val="Allmänt"/>
          <w:gallery w:val="placeholder"/>
        </w:category>
        <w:types>
          <w:type w:val="bbPlcHdr"/>
        </w:types>
        <w:behaviors>
          <w:behavior w:val="content"/>
        </w:behaviors>
        <w:guid w:val="{698A8B99-19D0-4070-9B11-947312F124CF}"/>
      </w:docPartPr>
      <w:docPartBody>
        <w:p w:rsidR="00F2622C" w:rsidRDefault="00A91415" w:rsidP="00A91415">
          <w:pPr>
            <w:pStyle w:val="01533D5EA3DD40EA9BB6DF05DC4CE246"/>
          </w:pPr>
          <w:r>
            <w:rPr>
              <w:rStyle w:val="Platshllartext"/>
            </w:rPr>
            <w:t xml:space="preserve"> </w:t>
          </w:r>
        </w:p>
      </w:docPartBody>
    </w:docPart>
    <w:docPart>
      <w:docPartPr>
        <w:name w:val="C6B2AA86E55C4ECA93261B3B0BC7C098"/>
        <w:category>
          <w:name w:val="Allmänt"/>
          <w:gallery w:val="placeholder"/>
        </w:category>
        <w:types>
          <w:type w:val="bbPlcHdr"/>
        </w:types>
        <w:behaviors>
          <w:behavior w:val="content"/>
        </w:behaviors>
        <w:guid w:val="{7D393EF0-8CCB-4ADE-87AC-2718E622972B}"/>
      </w:docPartPr>
      <w:docPartBody>
        <w:p w:rsidR="00F2622C" w:rsidRDefault="00A91415" w:rsidP="00A91415">
          <w:pPr>
            <w:pStyle w:val="C6B2AA86E55C4ECA93261B3B0BC7C098"/>
          </w:pPr>
          <w:r>
            <w:rPr>
              <w:rStyle w:val="Platshllartext"/>
            </w:rPr>
            <w:t xml:space="preserve"> </w:t>
          </w:r>
        </w:p>
      </w:docPartBody>
    </w:docPart>
    <w:docPart>
      <w:docPartPr>
        <w:name w:val="88F26BD22D9940009AEAAC19C8723164"/>
        <w:category>
          <w:name w:val="Allmänt"/>
          <w:gallery w:val="placeholder"/>
        </w:category>
        <w:types>
          <w:type w:val="bbPlcHdr"/>
        </w:types>
        <w:behaviors>
          <w:behavior w:val="content"/>
        </w:behaviors>
        <w:guid w:val="{DAEC697F-E229-4D36-A555-3D7F908E4FFC}"/>
      </w:docPartPr>
      <w:docPartBody>
        <w:p w:rsidR="00F2622C" w:rsidRDefault="00A91415" w:rsidP="00A91415">
          <w:pPr>
            <w:pStyle w:val="88F26BD22D9940009AEAAC19C8723164"/>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radeGothic">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1415"/>
    <w:rsid w:val="000D51BE"/>
    <w:rsid w:val="001A0657"/>
    <w:rsid w:val="00A91415"/>
    <w:rsid w:val="00BA4AE8"/>
    <w:rsid w:val="00F2622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89664A817B8D46D9A9C63B9AC0DC0A3D">
    <w:name w:val="89664A817B8D46D9A9C63B9AC0DC0A3D"/>
    <w:rsid w:val="00A91415"/>
  </w:style>
  <w:style w:type="character" w:styleId="Platshllartext">
    <w:name w:val="Placeholder Text"/>
    <w:basedOn w:val="Standardstycketeckensnitt"/>
    <w:uiPriority w:val="99"/>
    <w:semiHidden/>
    <w:rsid w:val="00A91415"/>
    <w:rPr>
      <w:noProof w:val="0"/>
      <w:color w:val="808080"/>
    </w:rPr>
  </w:style>
  <w:style w:type="paragraph" w:customStyle="1" w:styleId="B5A5CB045FC94FE5A2B070C37467C8A5">
    <w:name w:val="B5A5CB045FC94FE5A2B070C37467C8A5"/>
    <w:rsid w:val="00A91415"/>
  </w:style>
  <w:style w:type="paragraph" w:customStyle="1" w:styleId="D661FB8C7A5D40E990B248C939D76288">
    <w:name w:val="D661FB8C7A5D40E990B248C939D76288"/>
    <w:rsid w:val="00A91415"/>
  </w:style>
  <w:style w:type="paragraph" w:customStyle="1" w:styleId="989C28F4A3A34D79B7CB572550CCFDDF">
    <w:name w:val="989C28F4A3A34D79B7CB572550CCFDDF"/>
    <w:rsid w:val="00A91415"/>
  </w:style>
  <w:style w:type="paragraph" w:customStyle="1" w:styleId="E232D24D9B7E418A95ED5C0CD3C1E0EB">
    <w:name w:val="E232D24D9B7E418A95ED5C0CD3C1E0EB"/>
    <w:rsid w:val="00A91415"/>
  </w:style>
  <w:style w:type="paragraph" w:customStyle="1" w:styleId="ED1CBE8C136B4BB4AD9C103F2A70DADD">
    <w:name w:val="ED1CBE8C136B4BB4AD9C103F2A70DADD"/>
    <w:rsid w:val="00A91415"/>
  </w:style>
  <w:style w:type="paragraph" w:customStyle="1" w:styleId="BEAB963E31D64AF9BC85535E0538AF9A">
    <w:name w:val="BEAB963E31D64AF9BC85535E0538AF9A"/>
    <w:rsid w:val="00A91415"/>
  </w:style>
  <w:style w:type="paragraph" w:customStyle="1" w:styleId="6137A807B4494EC3B5AB69F7736BF5E9">
    <w:name w:val="6137A807B4494EC3B5AB69F7736BF5E9"/>
    <w:rsid w:val="00A91415"/>
  </w:style>
  <w:style w:type="paragraph" w:customStyle="1" w:styleId="E7E512996DDB479BAE978CB3EBF9A361">
    <w:name w:val="E7E512996DDB479BAE978CB3EBF9A361"/>
    <w:rsid w:val="00A91415"/>
  </w:style>
  <w:style w:type="paragraph" w:customStyle="1" w:styleId="01533D5EA3DD40EA9BB6DF05DC4CE246">
    <w:name w:val="01533D5EA3DD40EA9BB6DF05DC4CE246"/>
    <w:rsid w:val="00A91415"/>
  </w:style>
  <w:style w:type="paragraph" w:customStyle="1" w:styleId="C6B2AA86E55C4ECA93261B3B0BC7C098">
    <w:name w:val="C6B2AA86E55C4ECA93261B3B0BC7C098"/>
    <w:rsid w:val="00A91415"/>
  </w:style>
  <w:style w:type="paragraph" w:customStyle="1" w:styleId="A19796D61F744D448BE8F436CC395C09">
    <w:name w:val="A19796D61F744D448BE8F436CC395C09"/>
    <w:rsid w:val="00A91415"/>
  </w:style>
  <w:style w:type="paragraph" w:customStyle="1" w:styleId="43E7197D139B43BC8E2CCF8631819924">
    <w:name w:val="43E7197D139B43BC8E2CCF8631819924"/>
    <w:rsid w:val="00A91415"/>
  </w:style>
  <w:style w:type="paragraph" w:customStyle="1" w:styleId="8C9F39D251554D5197BC3030143E5663">
    <w:name w:val="8C9F39D251554D5197BC3030143E5663"/>
    <w:rsid w:val="00A91415"/>
  </w:style>
  <w:style w:type="paragraph" w:customStyle="1" w:styleId="4426060B9E8D43C6A15450CA7DDF37FF">
    <w:name w:val="4426060B9E8D43C6A15450CA7DDF37FF"/>
    <w:rsid w:val="00A91415"/>
  </w:style>
  <w:style w:type="paragraph" w:customStyle="1" w:styleId="E455A3A9B57F4D4A825E8DD985DCE384">
    <w:name w:val="E455A3A9B57F4D4A825E8DD985DCE384"/>
    <w:rsid w:val="00A91415"/>
  </w:style>
  <w:style w:type="paragraph" w:customStyle="1" w:styleId="657328264BD04A7E89CF79F40BF72B0F">
    <w:name w:val="657328264BD04A7E89CF79F40BF72B0F"/>
    <w:rsid w:val="00A91415"/>
  </w:style>
  <w:style w:type="paragraph" w:customStyle="1" w:styleId="DB4ACD5F242D421191FF70FFB56D6052">
    <w:name w:val="DB4ACD5F242D421191FF70FFB56D6052"/>
    <w:rsid w:val="00A91415"/>
  </w:style>
  <w:style w:type="paragraph" w:customStyle="1" w:styleId="88F26BD22D9940009AEAAC19C8723164">
    <w:name w:val="88F26BD22D9940009AEAAC19C8723164"/>
    <w:rsid w:val="00A91415"/>
  </w:style>
  <w:style w:type="paragraph" w:customStyle="1" w:styleId="38D2184F4414447F8B2BC94D66E310A4">
    <w:name w:val="38D2184F4414447F8B2BC94D66E310A4"/>
    <w:rsid w:val="00A914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RK2">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Justitie- och migrationsministern</TopSender>
    <OrganisationInfo>
      <Organisatoriskenhet1>Justitiedepartementet</Organisatoriskenhet1>
      <Organisatoriskenhet2> </Organisatoriskenhet2>
      <Organisatoriskenhet3> </Organisatoriskenhet3>
      <Organisatoriskenhet1Id>142</Organisatoriskenhet1Id>
      <Organisatoriskenhet2Id> </Organisatoriskenhet2Id>
      <Organisatoriskenhet3Id> </Organisatoriskenhet3Id>
    </OrganisationInfo>
    <HeaderDate>2020-11-25T00:00:00</HeaderDate>
    <Office/>
    <Dnr>Ju2020/04143</Dnr>
    <ParagrafNr/>
    <DocumentTitle/>
    <VisitingAddress/>
    <Extra1/>
    <Extra2/>
    <Extra3>Johan Forssell</Extra3>
    <Number/>
    <Recipient>Till riksdagen</Recipient>
    <SenderText/>
    <DocNumber/>
    <Doclanguage>1053</Doclanguage>
    <Appendix/>
    <LogotypeName>RK_LOGO_SV_BW.emf</LogotypeName>
  </BaseInfo>
</DocumentInfo>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RK Word" ma:contentTypeID="0x010100BBA312BF02777149882D207184EC35C032002915E6FE7844414A948248A121ED9BC0" ma:contentTypeVersion="26" ma:contentTypeDescription="Skapa nytt dokument med möjlighet att välja RK-mall" ma:contentTypeScope="" ma:versionID="cd9f1acd58dd40b6d0257b4af3df2fd1">
  <xsd:schema xmlns:xsd="http://www.w3.org/2001/XMLSchema" xmlns:xs="http://www.w3.org/2001/XMLSchema" xmlns:p="http://schemas.microsoft.com/office/2006/metadata/properties" xmlns:ns2="cc625d36-bb37-4650-91b9-0c96159295ba" xmlns:ns4="4e9c2f0c-7bf8-49af-8356-cbf363fc78a7" xmlns:ns5="18f3d968-6251-40b0-9f11-012b293496c2" xmlns:ns6="9c9941df-7074-4a92-bf99-225d24d78d61" xmlns:ns7="ee6c288e-8967-4cc8-9cd2-f77a18ff1cc8" targetNamespace="http://schemas.microsoft.com/office/2006/metadata/properties" ma:root="true" ma:fieldsID="4f38f2c7c5719b248a45b575e9964610" ns2:_="" ns4:_="" ns5:_="" ns6:_="" ns7:_="">
    <xsd:import namespace="cc625d36-bb37-4650-91b9-0c96159295ba"/>
    <xsd:import namespace="4e9c2f0c-7bf8-49af-8356-cbf363fc78a7"/>
    <xsd:import namespace="18f3d968-6251-40b0-9f11-012b293496c2"/>
    <xsd:import namespace="9c9941df-7074-4a92-bf99-225d24d78d61"/>
    <xsd:import namespace="ee6c288e-8967-4cc8-9cd2-f77a18ff1cc8"/>
    <xsd:element name="properties">
      <xsd:complexType>
        <xsd:sequence>
          <xsd:element name="documentManagement">
            <xsd:complexType>
              <xsd:all>
                <xsd:element ref="ns2:k46d94c0acf84ab9a79866a9d8b1905f" minOccurs="0"/>
                <xsd:element ref="ns2:TaxCatchAll" minOccurs="0"/>
                <xsd:element ref="ns2:TaxCatchAllLabel" minOccurs="0"/>
                <xsd:element ref="ns4:RecordNumber" minOccurs="0"/>
                <xsd:element ref="ns5:RKNyckelord" minOccurs="0"/>
                <xsd:element ref="ns2:edbe0b5c82304c8e847ab7b8c02a77c3" minOccurs="0"/>
                <xsd:element ref="ns4:DirtyMigration" minOccurs="0"/>
                <xsd:element ref="ns6:SharedWithUsers" minOccurs="0"/>
                <xsd:element ref="ns7:_dlc_DocId" minOccurs="0"/>
                <xsd:element ref="ns7:_dlc_DocIdUrl" minOccurs="0"/>
                <xsd:element ref="ns7: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625d36-bb37-4650-91b9-0c96159295ba" elementFormDefault="qualified">
    <xsd:import namespace="http://schemas.microsoft.com/office/2006/documentManagement/types"/>
    <xsd:import namespace="http://schemas.microsoft.com/office/infopath/2007/PartnerControls"/>
    <xsd:element name="k46d94c0acf84ab9a79866a9d8b1905f" ma:index="4" nillable="true" ma:taxonomy="true" ma:internalName="k46d94c0acf84ab9a79866a9d8b1905f" ma:taxonomyFieldName="Organisation" ma:displayName="Organisatorisk enhet" ma:default="" ma:fieldId="{446d94c0-acf8-4ab9-a798-66a9d8b1905f}" ma:sspId="d07acfae-4dfa-4949-99a8-259efd31a6ae" ma:termSetId="8c1436be-a8c9-4c8f-93bb-07dc2d5595bf" ma:anchorId="00000000-0000-0000-0000-000000000000" ma:open="false" ma:isKeyword="false">
      <xsd:complexType>
        <xsd:sequence>
          <xsd:element ref="pc:Terms" minOccurs="0" maxOccurs="1"/>
        </xsd:sequence>
      </xsd:complexType>
    </xsd:element>
    <xsd:element name="TaxCatchAll" ma:index="5" nillable="true" ma:displayName="Taxonomy Catch All Column" ma:description="" ma:hidden="true" ma:list="{967a4f75-c81f-4249-bd0a-6d6dd06385e6}" ma:internalName="TaxCatchAll" ma:showField="CatchAllData" ma:web="941b21c3-a28b-4886-98bf-59088f150cd7">
      <xsd:complexType>
        <xsd:complexContent>
          <xsd:extension base="dms:MultiChoiceLookup">
            <xsd:sequence>
              <xsd:element name="Value" type="dms:Lookup" maxOccurs="unbounded" minOccurs="0" nillable="true"/>
            </xsd:sequence>
          </xsd:extension>
        </xsd:complexContent>
      </xsd:complexType>
    </xsd:element>
    <xsd:element name="TaxCatchAllLabel" ma:index="6" nillable="true" ma:displayName="Global taxonomikolumn1" ma:description="" ma:hidden="true" ma:list="{967a4f75-c81f-4249-bd0a-6d6dd06385e6}" ma:internalName="TaxCatchAllLabel" ma:readOnly="true" ma:showField="CatchAllDataLabel" ma:web="941b21c3-a28b-4886-98bf-59088f150cd7">
      <xsd:complexType>
        <xsd:complexContent>
          <xsd:extension base="dms:MultiChoiceLookup">
            <xsd:sequence>
              <xsd:element name="Value" type="dms:Lookup" maxOccurs="unbounded" minOccurs="0" nillable="true"/>
            </xsd:sequence>
          </xsd:extension>
        </xsd:complexContent>
      </xsd:complexType>
    </xsd:element>
    <xsd:element name="edbe0b5c82304c8e847ab7b8c02a77c3" ma:index="15" nillable="true" ma:taxonomy="true" ma:internalName="edbe0b5c82304c8e847ab7b8c02a77c3" ma:taxonomyFieldName="ActivityCategory" ma:displayName="Aktivitetskategori" ma:default="" ma:fieldId="{edbe0b5c-8230-4c8e-847a-b7b8c02a77c3}" ma:sspId="d07acfae-4dfa-4949-99a8-259efd31a6ae" ma:termSetId="8bf97125-e7b6-456b-9da4-c0e62cf3e5a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e9c2f0c-7bf8-49af-8356-cbf363fc78a7" elementFormDefault="qualified">
    <xsd:import namespace="http://schemas.microsoft.com/office/2006/documentManagement/types"/>
    <xsd:import namespace="http://schemas.microsoft.com/office/infopath/2007/PartnerControls"/>
    <xsd:element name="RecordNumber" ma:index="9" nillable="true" ma:displayName="Diarienummer" ma:internalName="RecordNumber">
      <xsd:simpleType>
        <xsd:restriction base="dms:Text">
          <xsd:maxLength value="255"/>
        </xsd:restriction>
      </xsd:simpleType>
    </xsd:element>
    <xsd:element name="DirtyMigration" ma:index="16" nillable="true" ma:displayName="Migrerad inte uppdaterad" ma:default="0" ma:internalName="DirtyMigration">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8f3d968-6251-40b0-9f11-012b293496c2" elementFormDefault="qualified">
    <xsd:import namespace="http://schemas.microsoft.com/office/2006/documentManagement/types"/>
    <xsd:import namespace="http://schemas.microsoft.com/office/infopath/2007/PartnerControls"/>
    <xsd:element name="RKNyckelord" ma:index="10" nillable="true" ma:displayName="Nyckelord" ma:internalName="RKNyckelor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c9941df-7074-4a92-bf99-225d24d78d61" elementFormDefault="qualified">
    <xsd:import namespace="http://schemas.microsoft.com/office/2006/documentManagement/types"/>
    <xsd:import namespace="http://schemas.microsoft.com/office/infopath/2007/PartnerControls"/>
    <xsd:element name="SharedWithUsers" ma:index="17"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e6c288e-8967-4cc8-9cd2-f77a18ff1cc8" elementFormDefault="qualified">
    <xsd:import namespace="http://schemas.microsoft.com/office/2006/documentManagement/types"/>
    <xsd:import namespace="http://schemas.microsoft.com/office/infopath/2007/PartnerControls"/>
    <xsd:element name="_dlc_DocId" ma:index="18" nillable="true" ma:displayName="Dokument-ID-värde" ma:description="Värdet för dokument-ID som tilldelats till det här objektet." ma:internalName="_dlc_DocId" ma:readOnly="true">
      <xsd:simpleType>
        <xsd:restriction base="dms:Text"/>
      </xsd:simpleType>
    </xsd:element>
    <xsd:element name="_dlc_DocIdUrl" ma:index="1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Spara ID" ma:description="Behåll ID vid tillägg."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Innehållstyp"/>
        <xsd:element ref="dc:title" minOccurs="0" maxOccurs="1" ma:index="3"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TaxCatchAll xmlns="cc625d36-bb37-4650-91b9-0c96159295ba"/>
    <edbe0b5c82304c8e847ab7b8c02a77c3 xmlns="cc625d36-bb37-4650-91b9-0c96159295ba">
      <Terms xmlns="http://schemas.microsoft.com/office/infopath/2007/PartnerControls"/>
    </edbe0b5c82304c8e847ab7b8c02a77c3>
    <DirtyMigration xmlns="4e9c2f0c-7bf8-49af-8356-cbf363fc78a7">false</DirtyMigration>
    <RecordNumber xmlns="4e9c2f0c-7bf8-49af-8356-cbf363fc78a7" xsi:nil="true"/>
    <RKNyckelord xmlns="18f3d968-6251-40b0-9f11-012b293496c2" xsi:nil="true"/>
    <k46d94c0acf84ab9a79866a9d8b1905f xmlns="cc625d36-bb37-4650-91b9-0c96159295ba">
      <Terms xmlns="http://schemas.microsoft.com/office/infopath/2007/PartnerControls"/>
    </k46d94c0acf84ab9a79866a9d8b1905f>
  </documentManagement>
</p:properties>
</file>

<file path=customXml/item7.xml><?xml version="1.0" encoding="utf-8"?>
<p:properties xmlns:p="http://schemas.microsoft.com/office/2006/metadata/properties" xmlns:xsi="http://www.w3.org/2001/XMLSchema-instance" xmlns:pc="http://schemas.microsoft.com/office/infopath/2007/PartnerControls">
  <documentManagement>
    <RD_Svarsid xmlns="02C1D855-2A68-49BF-A9F2-56B935B923E7">f118a680-d55e-4f35-9f64-ed294d2f95b9</RD_Svarsid>
  </documentManagement>
</p:properti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8364D6-052F-464D-8A67-9B02E9A301E7}"/>
</file>

<file path=customXml/itemProps2.xml><?xml version="1.0" encoding="utf-8"?>
<ds:datastoreItem xmlns:ds="http://schemas.openxmlformats.org/officeDocument/2006/customXml" ds:itemID="{EAB1DE8B-5FCE-4C2B-B5E3-0E6B9F48CB31}"/>
</file>

<file path=customXml/itemProps3.xml><?xml version="1.0" encoding="utf-8"?>
<ds:datastoreItem xmlns:ds="http://schemas.openxmlformats.org/officeDocument/2006/customXml" ds:itemID="{CA0230F2-3261-4370-B87C-C45318FCE7D4}"/>
</file>

<file path=customXml/itemProps4.xml><?xml version="1.0" encoding="utf-8"?>
<ds:datastoreItem xmlns:ds="http://schemas.openxmlformats.org/officeDocument/2006/customXml" ds:itemID="{EAB1DE8B-5FCE-4C2B-B5E3-0E6B9F48CB31}">
  <ds:schemaRefs>
    <ds:schemaRef ds:uri="http://schemas.microsoft.com/sharepoint/v3/contenttype/forms"/>
  </ds:schemaRefs>
</ds:datastoreItem>
</file>

<file path=customXml/itemProps5.xml><?xml version="1.0" encoding="utf-8"?>
<ds:datastoreItem xmlns:ds="http://schemas.openxmlformats.org/officeDocument/2006/customXml" ds:itemID="{3E0D5F8C-20DA-46BF-8354-802028280D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625d36-bb37-4650-91b9-0c96159295ba"/>
    <ds:schemaRef ds:uri="4e9c2f0c-7bf8-49af-8356-cbf363fc78a7"/>
    <ds:schemaRef ds:uri="18f3d968-6251-40b0-9f11-012b293496c2"/>
    <ds:schemaRef ds:uri="9c9941df-7074-4a92-bf99-225d24d78d61"/>
    <ds:schemaRef ds:uri="ee6c288e-8967-4cc8-9cd2-f77a18ff1c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C7692FDE-9DB1-444C-83FD-6CDFBDEA34E6}">
  <ds:schemaRefs>
    <ds:schemaRef ds:uri="http://purl.org/dc/elements/1.1/"/>
    <ds:schemaRef ds:uri="http://schemas.microsoft.com/office/2006/metadata/properties"/>
    <ds:schemaRef ds:uri="http://schemas.microsoft.com/office/infopath/2007/PartnerControls"/>
    <ds:schemaRef ds:uri="http://purl.org/dc/terms/"/>
    <ds:schemaRef ds:uri="http://schemas.openxmlformats.org/package/2006/metadata/core-properties"/>
    <ds:schemaRef ds:uri="ee6c288e-8967-4cc8-9cd2-f77a18ff1cc8"/>
    <ds:schemaRef ds:uri="http://schemas.microsoft.com/office/2006/documentManagement/types"/>
    <ds:schemaRef ds:uri="9c9941df-7074-4a92-bf99-225d24d78d61"/>
    <ds:schemaRef ds:uri="18f3d968-6251-40b0-9f11-012b293496c2"/>
    <ds:schemaRef ds:uri="4e9c2f0c-7bf8-49af-8356-cbf363fc78a7"/>
    <ds:schemaRef ds:uri="cc625d36-bb37-4650-91b9-0c96159295ba"/>
    <ds:schemaRef ds:uri="http://www.w3.org/XML/1998/namespace"/>
    <ds:schemaRef ds:uri="http://purl.org/dc/dcmitype/"/>
  </ds:schemaRefs>
</ds:datastoreItem>
</file>

<file path=customXml/itemProps7.xml><?xml version="1.0" encoding="utf-8"?>
<ds:datastoreItem xmlns:ds="http://schemas.openxmlformats.org/officeDocument/2006/customXml" ds:itemID="{C7692FDE-9DB1-444C-83FD-6CDFBDEA34E6}"/>
</file>

<file path=customXml/itemProps8.xml><?xml version="1.0" encoding="utf-8"?>
<ds:datastoreItem xmlns:ds="http://schemas.openxmlformats.org/officeDocument/2006/customXml" ds:itemID="{DA7BAEB0-19E2-4E91-AB68-9C911258F9B9}"/>
</file>

<file path=docProps/app.xml><?xml version="1.0" encoding="utf-8"?>
<Properties xmlns="http://schemas.openxmlformats.org/officeDocument/2006/extended-properties" xmlns:vt="http://schemas.openxmlformats.org/officeDocument/2006/docPropsVTypes">
  <Template>RK Basmall</Template>
  <TotalTime>0</TotalTime>
  <Pages>2</Pages>
  <Words>383</Words>
  <Characters>2034</Characters>
  <Application>Microsoft Office Word</Application>
  <DocSecurity>4</DocSecurity>
  <Lines>16</Lines>
  <Paragraphs>4</Paragraphs>
  <ScaleCrop>false</ScaleCrop>
  <HeadingPairs>
    <vt:vector size="2" baseType="variant">
      <vt:variant>
        <vt:lpstr>Rubrik</vt:lpstr>
      </vt:variant>
      <vt:variant>
        <vt:i4>1</vt:i4>
      </vt:variant>
    </vt:vector>
  </HeadingPairs>
  <TitlesOfParts>
    <vt:vector size="1" baseType="lpstr">
      <vt:lpstr>Svar på fråga 220 av Björn Söder (SD) Trakasserier, förföljelser och hot mot bönder</vt:lpstr>
    </vt:vector>
  </TitlesOfParts>
  <Company/>
  <LinksUpToDate>false</LinksUpToDate>
  <CharactersWithSpaces>2413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524 av Björn Söder (SD) Blåljuspersonalens säkerhet..docx</dc:title>
  <dc:subject/>
  <dc:creator>Therese Thorblad</dc:creator>
  <cp:keywords/>
  <dc:description/>
  <cp:lastModifiedBy>Åsa Lotterberg</cp:lastModifiedBy>
  <cp:revision>2</cp:revision>
  <cp:lastPrinted>2020-03-02T09:18:00Z</cp:lastPrinted>
  <dcterms:created xsi:type="dcterms:W3CDTF">2020-11-25T07:45:00Z</dcterms:created>
  <dcterms:modified xsi:type="dcterms:W3CDTF">2020-11-25T07:45:00Z</dcterms:modified>
  <cp:version>2.1.1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Organisation">
    <vt:lpwstr/>
  </property>
  <property fmtid="{D5CDD505-2E9C-101B-9397-08002B2CF9AE}" pid="4" name="ActivityCategory">
    <vt:lpwstr/>
  </property>
  <property fmtid="{D5CDD505-2E9C-101B-9397-08002B2CF9AE}" pid="5" name="_dlc_DocIdItemGuid">
    <vt:lpwstr>63a434db-57ec-4caf-bee9-60182241af50</vt:lpwstr>
  </property>
</Properties>
</file>