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8B504" w14:textId="4A2FD7EB" w:rsidR="007A05DC" w:rsidRDefault="007A05DC" w:rsidP="00472EBA">
      <w:pPr>
        <w:pStyle w:val="Rubrik"/>
      </w:pPr>
      <w:bookmarkStart w:id="0" w:name="_GoBack"/>
      <w:bookmarkEnd w:id="0"/>
      <w:r>
        <w:t>Svar på fråga 2016/17</w:t>
      </w:r>
      <w:r w:rsidR="00E8691E">
        <w:t>:</w:t>
      </w:r>
      <w:r w:rsidR="001F2010">
        <w:t xml:space="preserve">1197 </w:t>
      </w:r>
      <w:r>
        <w:t xml:space="preserve">av </w:t>
      </w:r>
      <w:r w:rsidR="001F2010">
        <w:t xml:space="preserve">Lars </w:t>
      </w:r>
      <w:proofErr w:type="spellStart"/>
      <w:r w:rsidR="001F2010">
        <w:t>Mejern</w:t>
      </w:r>
      <w:proofErr w:type="spellEnd"/>
      <w:r w:rsidR="001F2010">
        <w:t xml:space="preserve"> Larsson</w:t>
      </w:r>
      <w:r w:rsidR="00C2582D">
        <w:t xml:space="preserve"> </w:t>
      </w:r>
      <w:r w:rsidR="003A1F5D">
        <w:t>(S</w:t>
      </w:r>
      <w:r>
        <w:t xml:space="preserve">) </w:t>
      </w:r>
      <w:r w:rsidR="001F2010">
        <w:t>Organiserad brottslighet</w:t>
      </w:r>
    </w:p>
    <w:p w14:paraId="7B4C4275" w14:textId="2E74CDC0" w:rsidR="00601A62" w:rsidRDefault="001B2A39" w:rsidP="00601A62">
      <w:pPr>
        <w:pStyle w:val="Brdtext"/>
      </w:pPr>
      <w:r>
        <w:t xml:space="preserve">Lars </w:t>
      </w:r>
      <w:proofErr w:type="spellStart"/>
      <w:r>
        <w:t>Mejern</w:t>
      </w:r>
      <w:proofErr w:type="spellEnd"/>
      <w:r>
        <w:t xml:space="preserve"> Larsson</w:t>
      </w:r>
      <w:r w:rsidR="003A1F5D">
        <w:t xml:space="preserve"> </w:t>
      </w:r>
      <w:r w:rsidR="007A05DC">
        <w:t xml:space="preserve">har frågat mig </w:t>
      </w:r>
      <w:r w:rsidR="006B4B33">
        <w:t xml:space="preserve">vilka åtgärder jag </w:t>
      </w:r>
      <w:r w:rsidR="00601A62">
        <w:t xml:space="preserve">kommer att vidta för att motverka illegal konkurrens och därmed förhindra organiserad brottslighet. I sin fråga nämner Lars </w:t>
      </w:r>
      <w:proofErr w:type="spellStart"/>
      <w:r w:rsidR="00601A62">
        <w:t>Mejern</w:t>
      </w:r>
      <w:proofErr w:type="spellEnd"/>
      <w:r w:rsidR="00601A62">
        <w:t xml:space="preserve"> Larsson </w:t>
      </w:r>
      <w:r w:rsidR="00A07662">
        <w:t xml:space="preserve">specifikt </w:t>
      </w:r>
      <w:r w:rsidR="00601A62">
        <w:t xml:space="preserve">problematiken kring illegala trafikskolor. </w:t>
      </w:r>
      <w:r w:rsidR="00E228DD">
        <w:t xml:space="preserve">Här hänvisar jag till det svar som Lars </w:t>
      </w:r>
      <w:proofErr w:type="spellStart"/>
      <w:r w:rsidR="00E228DD">
        <w:t>Mejern</w:t>
      </w:r>
      <w:proofErr w:type="spellEnd"/>
      <w:r w:rsidR="00E228DD">
        <w:t xml:space="preserve"> Larsson har fått på en liknande fråga </w:t>
      </w:r>
      <w:r w:rsidR="00362155">
        <w:t xml:space="preserve">som </w:t>
      </w:r>
      <w:r w:rsidR="00EA710F">
        <w:t xml:space="preserve">nyligen </w:t>
      </w:r>
      <w:r w:rsidR="00362155">
        <w:t xml:space="preserve">har ställts </w:t>
      </w:r>
      <w:r w:rsidR="00E228DD">
        <w:t xml:space="preserve">till infrastrukturminister Anna Johansson. </w:t>
      </w:r>
    </w:p>
    <w:p w14:paraId="01BC8C75" w14:textId="48998514" w:rsidR="006B0FA7" w:rsidRDefault="00935F8C" w:rsidP="00472EBA">
      <w:pPr>
        <w:pStyle w:val="Brdtext"/>
      </w:pPr>
      <w:r>
        <w:t>R</w:t>
      </w:r>
      <w:r w:rsidR="00CB1662">
        <w:t xml:space="preserve">egeringen </w:t>
      </w:r>
      <w:r>
        <w:t xml:space="preserve">arbetar </w:t>
      </w:r>
      <w:r w:rsidR="00F739B2">
        <w:t>kontinuerligt med</w:t>
      </w:r>
      <w:r w:rsidR="00CB1662">
        <w:t xml:space="preserve"> att utveckla </w:t>
      </w:r>
      <w:r w:rsidR="003A1F5D">
        <w:t>myndigheter</w:t>
      </w:r>
      <w:r w:rsidR="00CB1662">
        <w:t>nas</w:t>
      </w:r>
      <w:r w:rsidR="00746FA9">
        <w:t xml:space="preserve"> verksamheter och förmåga till</w:t>
      </w:r>
      <w:r w:rsidR="003A1F5D">
        <w:t xml:space="preserve"> samverka</w:t>
      </w:r>
      <w:r w:rsidR="00CB1662">
        <w:t xml:space="preserve">n </w:t>
      </w:r>
      <w:r w:rsidR="00746FA9">
        <w:t>för att</w:t>
      </w:r>
      <w:r w:rsidR="00CB1662">
        <w:t xml:space="preserve"> </w:t>
      </w:r>
      <w:r w:rsidR="003A1F5D">
        <w:t>där</w:t>
      </w:r>
      <w:r w:rsidR="00CB1662">
        <w:t>med skapa en k</w:t>
      </w:r>
      <w:r w:rsidR="003A1F5D">
        <w:t>raftsaml</w:t>
      </w:r>
      <w:r w:rsidR="00CB1662">
        <w:t>ing</w:t>
      </w:r>
      <w:r w:rsidR="003A1F5D">
        <w:t xml:space="preserve"> mot organiserad brottslighet. I december 2015 gav regeringen tolv myndigheter inom och utanför rättsväsendet i uppdrag att utöka sin samverkan mot organiserad brottslighet. I enlighet med uppdraget ska </w:t>
      </w:r>
      <w:r w:rsidR="00C2257F">
        <w:t>myndigheterna</w:t>
      </w:r>
      <w:r w:rsidR="003A1F5D">
        <w:t xml:space="preserve"> samverka på lokal nivå och ha ett särskilt fokus på utsatta områden. </w:t>
      </w:r>
      <w:r w:rsidR="00D06592">
        <w:t xml:space="preserve">En </w:t>
      </w:r>
      <w:r w:rsidR="00C2257F">
        <w:t xml:space="preserve">viktig </w:t>
      </w:r>
      <w:r w:rsidR="00D06592">
        <w:t xml:space="preserve">del </w:t>
      </w:r>
      <w:r w:rsidR="00C2257F">
        <w:t>i myndigheternas arbete är att komma åt de företag som personer inom organiserad brottslighet använder sig av. Arbetet med regeringsuppdraget pågår och ska slutredovisas i höst.</w:t>
      </w:r>
      <w:r w:rsidR="005A7E04">
        <w:t xml:space="preserve"> Regeringen har också tillsatt en utredning som ska lämna förslag på hur </w:t>
      </w:r>
      <w:r w:rsidR="00C53C03">
        <w:t xml:space="preserve">organiserad och systematisk ekonomisk brottslighet </w:t>
      </w:r>
      <w:r w:rsidR="005A7E04">
        <w:t>mot välfärdssystemen</w:t>
      </w:r>
      <w:r>
        <w:t xml:space="preserve"> kan motverkas</w:t>
      </w:r>
      <w:r w:rsidR="005A7E04">
        <w:t>, vilket är något som inte sällan sker genom företag.</w:t>
      </w:r>
    </w:p>
    <w:p w14:paraId="58231399" w14:textId="6F7197EB" w:rsidR="00067A88" w:rsidRPr="00067A88" w:rsidRDefault="00CB1662" w:rsidP="00067A88">
      <w:pPr>
        <w:pStyle w:val="Brdtext"/>
      </w:pPr>
      <w:r>
        <w:t>Parallellt med arbetet för att utveckla rättsväsendet</w:t>
      </w:r>
      <w:r w:rsidR="005A7E04">
        <w:t>s och andra myndigheters förmåga att</w:t>
      </w:r>
      <w:r>
        <w:t xml:space="preserve"> bekämpa organis</w:t>
      </w:r>
      <w:r w:rsidR="008A1830">
        <w:t>erad brottslighet är det</w:t>
      </w:r>
      <w:r w:rsidR="005A7E04">
        <w:t xml:space="preserve"> viktigt att utveckla det </w:t>
      </w:r>
      <w:r w:rsidR="00067A88">
        <w:t xml:space="preserve">förebyggande arbetet. </w:t>
      </w:r>
      <w:r w:rsidR="00F739B2">
        <w:t>R</w:t>
      </w:r>
      <w:r w:rsidR="00067A88">
        <w:t xml:space="preserve">egeringen har därför </w:t>
      </w:r>
      <w:r w:rsidR="005A7E04">
        <w:t xml:space="preserve">initierat en satsning för att utveckla </w:t>
      </w:r>
      <w:r w:rsidR="00F739B2">
        <w:t xml:space="preserve">det </w:t>
      </w:r>
      <w:r w:rsidR="005A7E04">
        <w:t>brotts</w:t>
      </w:r>
      <w:r w:rsidR="00067A88">
        <w:t>före</w:t>
      </w:r>
      <w:r w:rsidR="00F739B2">
        <w:softHyphen/>
      </w:r>
      <w:r w:rsidR="00067A88">
        <w:t xml:space="preserve">byggande arbetet på </w:t>
      </w:r>
      <w:r w:rsidR="005A7E04">
        <w:t xml:space="preserve">såväl nationell </w:t>
      </w:r>
      <w:r w:rsidR="00017B5B">
        <w:t>som</w:t>
      </w:r>
      <w:r w:rsidR="005A7E04">
        <w:t xml:space="preserve"> regional och lokal nivå.</w:t>
      </w:r>
      <w:r w:rsidR="00067A88">
        <w:t xml:space="preserve"> </w:t>
      </w:r>
      <w:r w:rsidR="00067A88">
        <w:rPr>
          <w:rFonts w:ascii="OrigGarmnd BT" w:eastAsia="Times New Roman" w:hAnsi="OrigGarmnd BT" w:cs="Times New Roman"/>
          <w:bCs/>
          <w:sz w:val="24"/>
          <w:szCs w:val="24"/>
          <w:lang w:eastAsia="sv-SE"/>
        </w:rPr>
        <w:t>Vi har förstärkt Brottsföre</w:t>
      </w:r>
      <w:r w:rsidR="00A07662">
        <w:rPr>
          <w:rFonts w:ascii="OrigGarmnd BT" w:eastAsia="Times New Roman" w:hAnsi="OrigGarmnd BT" w:cs="Times New Roman"/>
          <w:bCs/>
          <w:sz w:val="24"/>
          <w:szCs w:val="24"/>
          <w:lang w:eastAsia="sv-SE"/>
        </w:rPr>
        <w:softHyphen/>
      </w:r>
      <w:r w:rsidR="00067A88">
        <w:rPr>
          <w:rFonts w:ascii="OrigGarmnd BT" w:eastAsia="Times New Roman" w:hAnsi="OrigGarmnd BT" w:cs="Times New Roman"/>
          <w:bCs/>
          <w:sz w:val="24"/>
          <w:szCs w:val="24"/>
          <w:lang w:eastAsia="sv-SE"/>
        </w:rPr>
        <w:t xml:space="preserve">byggande rådets stödjande och samordnande roll, samtidigt som länsstyrelserna </w:t>
      </w:r>
      <w:r w:rsidR="00935F8C">
        <w:rPr>
          <w:rFonts w:ascii="OrigGarmnd BT" w:eastAsia="Times New Roman" w:hAnsi="OrigGarmnd BT" w:cs="Times New Roman"/>
          <w:bCs/>
          <w:sz w:val="24"/>
          <w:szCs w:val="24"/>
          <w:lang w:eastAsia="sv-SE"/>
        </w:rPr>
        <w:t xml:space="preserve">har fått </w:t>
      </w:r>
      <w:r w:rsidR="00017B5B">
        <w:rPr>
          <w:rFonts w:ascii="OrigGarmnd BT" w:eastAsia="Times New Roman" w:hAnsi="OrigGarmnd BT" w:cs="Times New Roman"/>
          <w:bCs/>
          <w:sz w:val="24"/>
          <w:szCs w:val="24"/>
          <w:lang w:eastAsia="sv-SE"/>
        </w:rPr>
        <w:t>i</w:t>
      </w:r>
      <w:r w:rsidR="00067A88">
        <w:rPr>
          <w:rFonts w:ascii="OrigGarmnd BT" w:eastAsia="Times New Roman" w:hAnsi="OrigGarmnd BT" w:cs="Times New Roman"/>
          <w:bCs/>
          <w:sz w:val="24"/>
          <w:szCs w:val="24"/>
          <w:lang w:eastAsia="sv-SE"/>
        </w:rPr>
        <w:t xml:space="preserve"> uppgift att </w:t>
      </w:r>
      <w:r w:rsidR="00067A88">
        <w:rPr>
          <w:rFonts w:ascii="OrigGarmnd BT" w:eastAsia="Times New Roman" w:hAnsi="OrigGarmnd BT" w:cs="Times New Roman"/>
          <w:bCs/>
          <w:sz w:val="24"/>
          <w:szCs w:val="24"/>
          <w:lang w:eastAsia="sv-SE"/>
        </w:rPr>
        <w:lastRenderedPageBreak/>
        <w:t>stötta arbetet ute i landet. Totalt handlar det om resurstillskott på 40 miljoner kronor per år. Det är det största satsningen någonsin på brottsförebyggande arbete. I mars</w:t>
      </w:r>
      <w:r w:rsidR="00F739B2">
        <w:rPr>
          <w:rFonts w:ascii="OrigGarmnd BT" w:eastAsia="Times New Roman" w:hAnsi="OrigGarmnd BT" w:cs="Times New Roman"/>
          <w:bCs/>
          <w:sz w:val="24"/>
          <w:szCs w:val="24"/>
          <w:lang w:eastAsia="sv-SE"/>
        </w:rPr>
        <w:t xml:space="preserve"> i år</w:t>
      </w:r>
      <w:r w:rsidR="00067A88">
        <w:rPr>
          <w:rFonts w:ascii="OrigGarmnd BT" w:eastAsia="Times New Roman" w:hAnsi="OrigGarmnd BT" w:cs="Times New Roman"/>
          <w:bCs/>
          <w:sz w:val="24"/>
          <w:szCs w:val="24"/>
          <w:lang w:eastAsia="sv-SE"/>
        </w:rPr>
        <w:t xml:space="preserve"> lanserades också regeringens brottsförebyggande program </w:t>
      </w:r>
      <w:r w:rsidR="00067A88" w:rsidRPr="00F739B2">
        <w:rPr>
          <w:i/>
        </w:rPr>
        <w:t>Tillsammans mot brott</w:t>
      </w:r>
      <w:r w:rsidR="00067A88" w:rsidRPr="00067A88">
        <w:t>. I programmet samlas regeringens målsättningar för det brottsförebyggande arbetet inom olika politikområden. Programmet ska bidra till att öka kunskape</w:t>
      </w:r>
      <w:r w:rsidR="00935F8C">
        <w:t>n</w:t>
      </w:r>
      <w:r w:rsidR="00067A88" w:rsidRPr="00067A88">
        <w:t xml:space="preserve"> om brotts</w:t>
      </w:r>
      <w:r w:rsidR="008A1830">
        <w:softHyphen/>
      </w:r>
      <w:r w:rsidR="00067A88" w:rsidRPr="00067A88">
        <w:t xml:space="preserve">förebyggande arbete och stimulera samverkan mellan fler aktörer. I programmet berörs allt från individinriktade insatser såsom </w:t>
      </w:r>
      <w:proofErr w:type="spellStart"/>
      <w:r w:rsidR="00067A88" w:rsidRPr="00067A88">
        <w:t>föräldraskaps</w:t>
      </w:r>
      <w:r w:rsidR="008A1830">
        <w:softHyphen/>
      </w:r>
      <w:r w:rsidR="00067A88" w:rsidRPr="00067A88">
        <w:t>stöd</w:t>
      </w:r>
      <w:proofErr w:type="spellEnd"/>
      <w:r w:rsidR="00067A88" w:rsidRPr="00067A88">
        <w:t xml:space="preserve">, avhopparverksamhet och återfallsförebyggande arbete till förebyggande åtgärder mot situationer eller platser där risken för brott är hög. </w:t>
      </w:r>
    </w:p>
    <w:p w14:paraId="77417F40" w14:textId="1BCCB0AC" w:rsidR="00BB7968" w:rsidRDefault="00A07662" w:rsidP="00472EBA">
      <w:pPr>
        <w:pStyle w:val="Brdtext"/>
      </w:pPr>
      <w:r>
        <w:t>Den typ av brottslig</w:t>
      </w:r>
      <w:r w:rsidR="00935F8C">
        <w:t>h</w:t>
      </w:r>
      <w:r>
        <w:t xml:space="preserve">et som Lars </w:t>
      </w:r>
      <w:proofErr w:type="spellStart"/>
      <w:r>
        <w:t>Mej</w:t>
      </w:r>
      <w:r w:rsidR="00503F98">
        <w:t>ern</w:t>
      </w:r>
      <w:proofErr w:type="spellEnd"/>
      <w:r>
        <w:t xml:space="preserve"> Larsson </w:t>
      </w:r>
      <w:r w:rsidR="00F739B2">
        <w:t xml:space="preserve">beskriver, liksom många andra, </w:t>
      </w:r>
      <w:r>
        <w:t>kan endast existera så</w:t>
      </w:r>
      <w:r w:rsidR="00746FA9">
        <w:t xml:space="preserve"> länge det finns en efterfrågan. </w:t>
      </w:r>
      <w:r w:rsidR="00935F8C">
        <w:t xml:space="preserve">Vi </w:t>
      </w:r>
      <w:r>
        <w:t>har därför alla ett ansvar att inte understödja brottslighet genom att exempelvis köpa varo</w:t>
      </w:r>
      <w:r w:rsidR="00F739B2">
        <w:t xml:space="preserve">r eller tjänster som vi förstår, eller borde förstå, </w:t>
      </w:r>
      <w:r>
        <w:t>har ett orimligt lågt pris.</w:t>
      </w:r>
      <w:r w:rsidR="00C2257F">
        <w:t xml:space="preserve"> </w:t>
      </w:r>
      <w:r w:rsidR="00F739B2">
        <w:t xml:space="preserve">Det faktum att frågor </w:t>
      </w:r>
      <w:r w:rsidR="00EA710F">
        <w:t>om konkurrens</w:t>
      </w:r>
      <w:r w:rsidR="00F739B2">
        <w:t xml:space="preserve"> </w:t>
      </w:r>
      <w:r w:rsidR="00EA710F">
        <w:t xml:space="preserve">från illegal verksamhet </w:t>
      </w:r>
      <w:r w:rsidR="00F739B2">
        <w:t xml:space="preserve">nu får ökad spridning kan bidra till en ökad medvetenhet om riskerna med att köpa alltför billiga varor eller tjänster. Det är en diskussion som jag och regeringen välkomnar. </w:t>
      </w:r>
    </w:p>
    <w:p w14:paraId="26BBB1FD" w14:textId="51513024" w:rsidR="0098368D" w:rsidRPr="00072D77" w:rsidRDefault="00420953" w:rsidP="00072D77">
      <w:pPr>
        <w:pStyle w:val="Brdtext"/>
      </w:pPr>
      <w:r w:rsidRPr="00072D77">
        <w:t xml:space="preserve">Stockholm den </w:t>
      </w:r>
      <w:r w:rsidR="00E228DD">
        <w:t>25 april</w:t>
      </w:r>
      <w:r w:rsidRPr="00072D77">
        <w:t xml:space="preserve"> 2017</w:t>
      </w:r>
    </w:p>
    <w:p w14:paraId="09A7F46E" w14:textId="77777777" w:rsidR="002A1FDA" w:rsidRPr="00072D77" w:rsidRDefault="002A1FDA" w:rsidP="00072D77">
      <w:pPr>
        <w:pStyle w:val="Brdtext"/>
      </w:pPr>
    </w:p>
    <w:p w14:paraId="0B58D850" w14:textId="51AD4EBE" w:rsidR="002A1FDA" w:rsidRDefault="00E228DD" w:rsidP="00573BB1">
      <w:pPr>
        <w:pStyle w:val="Brdtext"/>
      </w:pPr>
      <w:r>
        <w:t>Morgan Johansson</w:t>
      </w:r>
    </w:p>
    <w:sectPr w:rsidR="002A1FDA" w:rsidSect="007A05DC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4F09D" w14:textId="77777777" w:rsidR="001B2A39" w:rsidRDefault="001B2A39" w:rsidP="00A87A54">
      <w:pPr>
        <w:spacing w:after="0" w:line="240" w:lineRule="auto"/>
      </w:pPr>
      <w:r>
        <w:separator/>
      </w:r>
    </w:p>
  </w:endnote>
  <w:endnote w:type="continuationSeparator" w:id="0">
    <w:p w14:paraId="6876DD77" w14:textId="77777777" w:rsidR="001B2A39" w:rsidRDefault="001B2A3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1B2A39" w:rsidRPr="00347E11" w14:paraId="69EFC48A" w14:textId="77777777" w:rsidTr="001B2A39">
      <w:trPr>
        <w:trHeight w:val="227"/>
        <w:jc w:val="right"/>
      </w:trPr>
      <w:tc>
        <w:tcPr>
          <w:tcW w:w="708" w:type="dxa"/>
          <w:vAlign w:val="bottom"/>
        </w:tcPr>
        <w:p w14:paraId="2DF34D78" w14:textId="77777777" w:rsidR="001B2A39" w:rsidRPr="00B62610" w:rsidRDefault="001B2A39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544B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544B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1B2A39" w:rsidRPr="00347E11" w14:paraId="6207FB75" w14:textId="77777777" w:rsidTr="001B2A39">
      <w:trPr>
        <w:trHeight w:val="850"/>
        <w:jc w:val="right"/>
      </w:trPr>
      <w:tc>
        <w:tcPr>
          <w:tcW w:w="708" w:type="dxa"/>
          <w:vAlign w:val="bottom"/>
        </w:tcPr>
        <w:p w14:paraId="2E53DB12" w14:textId="77777777" w:rsidR="001B2A39" w:rsidRPr="00347E11" w:rsidRDefault="001B2A39" w:rsidP="005606BC">
          <w:pPr>
            <w:pStyle w:val="Sidfot"/>
            <w:spacing w:line="276" w:lineRule="auto"/>
            <w:jc w:val="right"/>
          </w:pPr>
        </w:p>
      </w:tc>
    </w:tr>
  </w:tbl>
  <w:p w14:paraId="6746A100" w14:textId="77777777" w:rsidR="001B2A39" w:rsidRPr="005606BC" w:rsidRDefault="001B2A39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1B2A39" w:rsidRPr="00347E11" w14:paraId="52F2EA8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DE20552" w14:textId="77777777" w:rsidR="001B2A39" w:rsidRPr="00347E11" w:rsidRDefault="001B2A39" w:rsidP="00347E11">
          <w:pPr>
            <w:pStyle w:val="Sidfot"/>
            <w:rPr>
              <w:sz w:val="8"/>
            </w:rPr>
          </w:pPr>
        </w:p>
      </w:tc>
    </w:tr>
    <w:tr w:rsidR="001B2A39" w:rsidRPr="00EE3C0F" w14:paraId="337E7F5F" w14:textId="77777777" w:rsidTr="00C26068">
      <w:trPr>
        <w:trHeight w:val="227"/>
      </w:trPr>
      <w:tc>
        <w:tcPr>
          <w:tcW w:w="4074" w:type="dxa"/>
        </w:tcPr>
        <w:p w14:paraId="4C1B879E" w14:textId="77777777" w:rsidR="001B2A39" w:rsidRPr="00F53AEA" w:rsidRDefault="001B2A39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72EA50B" w14:textId="77777777" w:rsidR="001B2A39" w:rsidRPr="00F53AEA" w:rsidRDefault="001B2A39" w:rsidP="00F53AEA">
          <w:pPr>
            <w:pStyle w:val="Sidfot"/>
            <w:spacing w:line="276" w:lineRule="auto"/>
          </w:pPr>
        </w:p>
      </w:tc>
    </w:tr>
  </w:tbl>
  <w:p w14:paraId="16E93A54" w14:textId="77777777" w:rsidR="001B2A39" w:rsidRPr="00EE3C0F" w:rsidRDefault="001B2A39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F18F3" w14:textId="77777777" w:rsidR="001B2A39" w:rsidRDefault="001B2A39" w:rsidP="00A87A54">
      <w:pPr>
        <w:spacing w:after="0" w:line="240" w:lineRule="auto"/>
      </w:pPr>
      <w:r>
        <w:separator/>
      </w:r>
    </w:p>
  </w:footnote>
  <w:footnote w:type="continuationSeparator" w:id="0">
    <w:p w14:paraId="4FC939F8" w14:textId="77777777" w:rsidR="001B2A39" w:rsidRDefault="001B2A3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B2A39" w14:paraId="09B9C2EC" w14:textId="77777777" w:rsidTr="00C93EBA">
      <w:trPr>
        <w:trHeight w:val="227"/>
      </w:trPr>
      <w:tc>
        <w:tcPr>
          <w:tcW w:w="5534" w:type="dxa"/>
        </w:tcPr>
        <w:p w14:paraId="35AF161E" w14:textId="77777777" w:rsidR="001B2A39" w:rsidRPr="007D73AB" w:rsidRDefault="001B2A39">
          <w:pPr>
            <w:pStyle w:val="Sidhuvud"/>
          </w:pPr>
        </w:p>
      </w:tc>
      <w:tc>
        <w:tcPr>
          <w:tcW w:w="3170" w:type="dxa"/>
          <w:vAlign w:val="bottom"/>
        </w:tcPr>
        <w:p w14:paraId="18F04CB3" w14:textId="77777777" w:rsidR="001B2A39" w:rsidRPr="007D73AB" w:rsidRDefault="001B2A39" w:rsidP="00340DE0">
          <w:pPr>
            <w:pStyle w:val="Sidhuvud"/>
          </w:pPr>
        </w:p>
      </w:tc>
      <w:tc>
        <w:tcPr>
          <w:tcW w:w="1134" w:type="dxa"/>
        </w:tcPr>
        <w:p w14:paraId="55BB33A9" w14:textId="77777777" w:rsidR="001B2A39" w:rsidRDefault="001B2A39" w:rsidP="001B2A39">
          <w:pPr>
            <w:pStyle w:val="Sidhuvud"/>
          </w:pPr>
        </w:p>
      </w:tc>
    </w:tr>
    <w:tr w:rsidR="001B2A39" w14:paraId="15114926" w14:textId="77777777" w:rsidTr="00C93EBA">
      <w:trPr>
        <w:trHeight w:val="1928"/>
      </w:trPr>
      <w:tc>
        <w:tcPr>
          <w:tcW w:w="5534" w:type="dxa"/>
        </w:tcPr>
        <w:p w14:paraId="36779A1F" w14:textId="77777777" w:rsidR="001B2A39" w:rsidRPr="00340DE0" w:rsidRDefault="001B2A39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2597BCFF" wp14:editId="493A46F9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5606E8E" w14:textId="77777777" w:rsidR="001B2A39" w:rsidRDefault="001B2A39" w:rsidP="00EE3C0F">
          <w:pPr>
            <w:pStyle w:val="Sidhuvud"/>
          </w:pPr>
        </w:p>
        <w:p w14:paraId="7F7E0883" w14:textId="77777777" w:rsidR="001B2A39" w:rsidRDefault="001B2A39" w:rsidP="00EE3C0F">
          <w:pPr>
            <w:pStyle w:val="Sidhuvud"/>
          </w:pPr>
        </w:p>
        <w:sdt>
          <w:sdtPr>
            <w:alias w:val="Dnr"/>
            <w:tag w:val="ccRKShow_Dnr"/>
            <w:id w:val="-584148506"/>
            <w:placeholder>
              <w:docPart w:val="2550B6E0FE2F4D69BBD84E1810217641"/>
            </w:placeholder>
            <w:dataBinding w:prefixMappings="xmlns:ns0='http://lp/documentinfo/RK' " w:xpath="/ns0:DocumentInfo[1]/ns0:BaseInfo[1]/ns0:Dnr[1]" w:storeItemID="{DF07079D-CE28-421E-AFE6-93FE06B51AB1}"/>
            <w:text/>
          </w:sdtPr>
          <w:sdtEndPr/>
          <w:sdtContent>
            <w:p w14:paraId="21197C02" w14:textId="7B213053" w:rsidR="001B2A39" w:rsidRDefault="001B2A39" w:rsidP="00EE3C0F">
              <w:pPr>
                <w:pStyle w:val="Sidhuvud"/>
              </w:pPr>
              <w:r>
                <w:t>Ju2017/03299</w:t>
              </w:r>
              <w:r w:rsidRPr="005C6D3F">
                <w:t>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C2A355DD307547EBB180BC36985130BE"/>
            </w:placeholder>
            <w:showingPlcHdr/>
            <w:dataBinding w:prefixMappings="xmlns:ns0='http://lp/documentinfo/RK' " w:xpath="/ns0:DocumentInfo[1]/ns0:BaseInfo[1]/ns0:DocNumber[1]" w:storeItemID="{DF07079D-CE28-421E-AFE6-93FE06B51AB1}"/>
            <w:text/>
          </w:sdtPr>
          <w:sdtEndPr/>
          <w:sdtContent>
            <w:p w14:paraId="69B71A49" w14:textId="77777777" w:rsidR="001B2A39" w:rsidRDefault="001B2A39" w:rsidP="007A05DC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  <w:tc>
        <w:tcPr>
          <w:tcW w:w="1134" w:type="dxa"/>
        </w:tcPr>
        <w:p w14:paraId="30786040" w14:textId="77777777" w:rsidR="001B2A39" w:rsidRPr="0094502D" w:rsidRDefault="001B2A39" w:rsidP="0094502D">
          <w:pPr>
            <w:pStyle w:val="Sidhuvud"/>
          </w:pPr>
        </w:p>
      </w:tc>
    </w:tr>
    <w:tr w:rsidR="001B2A39" w14:paraId="103B3738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864632897"/>
          <w:placeholder>
            <w:docPart w:val="0F211034BDFE4359867203FEC832C7E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32FFEBC" w14:textId="77777777" w:rsidR="001B2A39" w:rsidRPr="007A05DC" w:rsidRDefault="001B2A39" w:rsidP="00340DE0">
              <w:pPr>
                <w:pStyle w:val="Sidhuvud"/>
                <w:rPr>
                  <w:b/>
                </w:rPr>
              </w:pPr>
              <w:r w:rsidRPr="007A05DC">
                <w:rPr>
                  <w:b/>
                </w:rPr>
                <w:t>Justitiedepartementet</w:t>
              </w:r>
            </w:p>
            <w:p w14:paraId="734C5A85" w14:textId="4EEDD878" w:rsidR="00A53E18" w:rsidRDefault="001B2A39" w:rsidP="00340DE0">
              <w:pPr>
                <w:pStyle w:val="Sidhuvud"/>
              </w:pPr>
              <w:r>
                <w:t>Justitie- och migrationsministern</w:t>
              </w:r>
            </w:p>
            <w:p w14:paraId="15964F89" w14:textId="4275E960" w:rsidR="00A53E18" w:rsidRDefault="00A53E18" w:rsidP="00A53E18"/>
            <w:p w14:paraId="35AE3A75" w14:textId="77777777" w:rsidR="00A53E18" w:rsidRDefault="00A53E18" w:rsidP="00A53E18"/>
            <w:p w14:paraId="34699EB0" w14:textId="77777777" w:rsidR="00A53E18" w:rsidRDefault="00A53E18" w:rsidP="00A53E18"/>
            <w:p w14:paraId="78056B20" w14:textId="77777777" w:rsidR="00A53E18" w:rsidRDefault="00A53E18" w:rsidP="00A53E18"/>
            <w:p w14:paraId="4086E0F7" w14:textId="4A40486F" w:rsidR="00A53E18" w:rsidRPr="00A53E18" w:rsidRDefault="00A53E18" w:rsidP="00A53E18"/>
          </w:tc>
        </w:sdtContent>
      </w:sdt>
      <w:sdt>
        <w:sdtPr>
          <w:alias w:val="Recipient"/>
          <w:tag w:val="ccRKShow_Recipient"/>
          <w:id w:val="-1825270627"/>
          <w:placeholder>
            <w:docPart w:val="93A500D777B749E69844EA5192026B4F"/>
          </w:placeholder>
          <w:dataBinding w:prefixMappings="xmlns:ns0='http://lp/documentinfo/RK' " w:xpath="/ns0:DocumentInfo[1]/ns0:BaseInfo[1]/ns0:Recipient[1]" w:storeItemID="{DF07079D-CE28-421E-AFE6-93FE06B51AB1}"/>
          <w:text w:multiLine="1"/>
        </w:sdtPr>
        <w:sdtEndPr/>
        <w:sdtContent>
          <w:tc>
            <w:tcPr>
              <w:tcW w:w="3170" w:type="dxa"/>
            </w:tcPr>
            <w:p w14:paraId="5339938E" w14:textId="77777777" w:rsidR="001B2A39" w:rsidRDefault="001B2A39" w:rsidP="007A05DC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2DE965C" w14:textId="77777777" w:rsidR="001B2A39" w:rsidRDefault="001B2A39" w:rsidP="003E6020">
          <w:pPr>
            <w:pStyle w:val="Sidhuvud"/>
          </w:pPr>
        </w:p>
      </w:tc>
    </w:tr>
  </w:tbl>
  <w:p w14:paraId="4AC2131E" w14:textId="77777777" w:rsidR="001B2A39" w:rsidRDefault="001B2A3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0EA8D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1A26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5052F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44C4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DC"/>
    <w:rsid w:val="00004D5C"/>
    <w:rsid w:val="00005F68"/>
    <w:rsid w:val="00012B00"/>
    <w:rsid w:val="00014EF6"/>
    <w:rsid w:val="00017197"/>
    <w:rsid w:val="0001725B"/>
    <w:rsid w:val="00017B5B"/>
    <w:rsid w:val="000203B0"/>
    <w:rsid w:val="00025992"/>
    <w:rsid w:val="00026711"/>
    <w:rsid w:val="00026945"/>
    <w:rsid w:val="0003679E"/>
    <w:rsid w:val="00041EDC"/>
    <w:rsid w:val="00053CAA"/>
    <w:rsid w:val="00057FE0"/>
    <w:rsid w:val="00066BC9"/>
    <w:rsid w:val="00067A88"/>
    <w:rsid w:val="0007033C"/>
    <w:rsid w:val="00072D77"/>
    <w:rsid w:val="000757FC"/>
    <w:rsid w:val="000862E0"/>
    <w:rsid w:val="000873C3"/>
    <w:rsid w:val="00093408"/>
    <w:rsid w:val="0009435C"/>
    <w:rsid w:val="000C61D1"/>
    <w:rsid w:val="000E12D9"/>
    <w:rsid w:val="000E3E18"/>
    <w:rsid w:val="000F00B8"/>
    <w:rsid w:val="000F6B0D"/>
    <w:rsid w:val="000F7B17"/>
    <w:rsid w:val="0011413E"/>
    <w:rsid w:val="00121002"/>
    <w:rsid w:val="001428E2"/>
    <w:rsid w:val="00170CE4"/>
    <w:rsid w:val="0017300E"/>
    <w:rsid w:val="00173126"/>
    <w:rsid w:val="001863F7"/>
    <w:rsid w:val="00192E34"/>
    <w:rsid w:val="001A2A61"/>
    <w:rsid w:val="001B2A39"/>
    <w:rsid w:val="001B7E75"/>
    <w:rsid w:val="001C4980"/>
    <w:rsid w:val="001C5DC9"/>
    <w:rsid w:val="001C71A9"/>
    <w:rsid w:val="001E00FE"/>
    <w:rsid w:val="001E1A13"/>
    <w:rsid w:val="001F0629"/>
    <w:rsid w:val="001F0736"/>
    <w:rsid w:val="001F2010"/>
    <w:rsid w:val="001F3BA1"/>
    <w:rsid w:val="001F4302"/>
    <w:rsid w:val="001F525B"/>
    <w:rsid w:val="001F6BBE"/>
    <w:rsid w:val="00204079"/>
    <w:rsid w:val="002102FD"/>
    <w:rsid w:val="00211B4E"/>
    <w:rsid w:val="00213258"/>
    <w:rsid w:val="00222258"/>
    <w:rsid w:val="00223AD6"/>
    <w:rsid w:val="0022666A"/>
    <w:rsid w:val="00233D52"/>
    <w:rsid w:val="00237147"/>
    <w:rsid w:val="00243982"/>
    <w:rsid w:val="00260D2D"/>
    <w:rsid w:val="00281106"/>
    <w:rsid w:val="00282D27"/>
    <w:rsid w:val="00292420"/>
    <w:rsid w:val="00296B7A"/>
    <w:rsid w:val="002A1FDA"/>
    <w:rsid w:val="002A3B28"/>
    <w:rsid w:val="002A6820"/>
    <w:rsid w:val="002C5B48"/>
    <w:rsid w:val="002D4298"/>
    <w:rsid w:val="002D4829"/>
    <w:rsid w:val="002E4D3F"/>
    <w:rsid w:val="002F59E0"/>
    <w:rsid w:val="002F66A6"/>
    <w:rsid w:val="003050DB"/>
    <w:rsid w:val="00310561"/>
    <w:rsid w:val="00311D8C"/>
    <w:rsid w:val="003128E2"/>
    <w:rsid w:val="00313D23"/>
    <w:rsid w:val="003240E1"/>
    <w:rsid w:val="00326C03"/>
    <w:rsid w:val="00327474"/>
    <w:rsid w:val="003368BC"/>
    <w:rsid w:val="00340DE0"/>
    <w:rsid w:val="00341F47"/>
    <w:rsid w:val="00342327"/>
    <w:rsid w:val="00347E11"/>
    <w:rsid w:val="00350696"/>
    <w:rsid w:val="00350C92"/>
    <w:rsid w:val="00362155"/>
    <w:rsid w:val="00365461"/>
    <w:rsid w:val="00370311"/>
    <w:rsid w:val="00380663"/>
    <w:rsid w:val="003825CD"/>
    <w:rsid w:val="003853E3"/>
    <w:rsid w:val="0038587E"/>
    <w:rsid w:val="00392ED4"/>
    <w:rsid w:val="003A1F5D"/>
    <w:rsid w:val="003A2E73"/>
    <w:rsid w:val="003A5969"/>
    <w:rsid w:val="003A5C58"/>
    <w:rsid w:val="003C7BE0"/>
    <w:rsid w:val="003D0DD3"/>
    <w:rsid w:val="003D17EF"/>
    <w:rsid w:val="003D3535"/>
    <w:rsid w:val="003E6020"/>
    <w:rsid w:val="0041223B"/>
    <w:rsid w:val="00413A4E"/>
    <w:rsid w:val="00415163"/>
    <w:rsid w:val="004157BE"/>
    <w:rsid w:val="0042068E"/>
    <w:rsid w:val="00420953"/>
    <w:rsid w:val="00422030"/>
    <w:rsid w:val="00422A7F"/>
    <w:rsid w:val="00425225"/>
    <w:rsid w:val="00441D70"/>
    <w:rsid w:val="00450B45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5E7"/>
    <w:rsid w:val="004B63BF"/>
    <w:rsid w:val="004B66DA"/>
    <w:rsid w:val="004B7DFF"/>
    <w:rsid w:val="004C5686"/>
    <w:rsid w:val="004C70EE"/>
    <w:rsid w:val="004D70F1"/>
    <w:rsid w:val="004E25CD"/>
    <w:rsid w:val="004F0448"/>
    <w:rsid w:val="004F1EA0"/>
    <w:rsid w:val="004F2E64"/>
    <w:rsid w:val="004F6525"/>
    <w:rsid w:val="00503F98"/>
    <w:rsid w:val="00505905"/>
    <w:rsid w:val="00511A1B"/>
    <w:rsid w:val="00511A68"/>
    <w:rsid w:val="0052127C"/>
    <w:rsid w:val="005302E0"/>
    <w:rsid w:val="00544738"/>
    <w:rsid w:val="005456E4"/>
    <w:rsid w:val="00547B89"/>
    <w:rsid w:val="005606BC"/>
    <w:rsid w:val="00567799"/>
    <w:rsid w:val="00571A0B"/>
    <w:rsid w:val="00573BB1"/>
    <w:rsid w:val="005747D0"/>
    <w:rsid w:val="00583B60"/>
    <w:rsid w:val="005850D7"/>
    <w:rsid w:val="0058522F"/>
    <w:rsid w:val="00596E2B"/>
    <w:rsid w:val="005A5193"/>
    <w:rsid w:val="005A7E04"/>
    <w:rsid w:val="005B115A"/>
    <w:rsid w:val="005B16CC"/>
    <w:rsid w:val="005B537F"/>
    <w:rsid w:val="005B6F35"/>
    <w:rsid w:val="005C120D"/>
    <w:rsid w:val="005C1D89"/>
    <w:rsid w:val="005C6D3F"/>
    <w:rsid w:val="005E2F29"/>
    <w:rsid w:val="005E4E79"/>
    <w:rsid w:val="005E5CE7"/>
    <w:rsid w:val="005F7202"/>
    <w:rsid w:val="00601A62"/>
    <w:rsid w:val="00606330"/>
    <w:rsid w:val="006175D7"/>
    <w:rsid w:val="006208E5"/>
    <w:rsid w:val="00625A7C"/>
    <w:rsid w:val="00631F82"/>
    <w:rsid w:val="00650080"/>
    <w:rsid w:val="00654B4D"/>
    <w:rsid w:val="0065559D"/>
    <w:rsid w:val="0066378C"/>
    <w:rsid w:val="006652E3"/>
    <w:rsid w:val="00665C23"/>
    <w:rsid w:val="00670A48"/>
    <w:rsid w:val="00672F6F"/>
    <w:rsid w:val="0069523C"/>
    <w:rsid w:val="006962CA"/>
    <w:rsid w:val="006B0FA7"/>
    <w:rsid w:val="006B4A30"/>
    <w:rsid w:val="006B4B33"/>
    <w:rsid w:val="006B7569"/>
    <w:rsid w:val="006C28EE"/>
    <w:rsid w:val="006D2998"/>
    <w:rsid w:val="006D3188"/>
    <w:rsid w:val="006E08FC"/>
    <w:rsid w:val="006E6D12"/>
    <w:rsid w:val="006F2588"/>
    <w:rsid w:val="00710A6C"/>
    <w:rsid w:val="00710D98"/>
    <w:rsid w:val="00712266"/>
    <w:rsid w:val="00712593"/>
    <w:rsid w:val="00724A1C"/>
    <w:rsid w:val="007351D9"/>
    <w:rsid w:val="00743E09"/>
    <w:rsid w:val="00746FA9"/>
    <w:rsid w:val="00750C93"/>
    <w:rsid w:val="00754E24"/>
    <w:rsid w:val="00757B3B"/>
    <w:rsid w:val="00765B8A"/>
    <w:rsid w:val="00773075"/>
    <w:rsid w:val="00773F36"/>
    <w:rsid w:val="00776254"/>
    <w:rsid w:val="00777CFF"/>
    <w:rsid w:val="00782B3F"/>
    <w:rsid w:val="00782E3C"/>
    <w:rsid w:val="0079641B"/>
    <w:rsid w:val="007A05DC"/>
    <w:rsid w:val="007A1887"/>
    <w:rsid w:val="007A629C"/>
    <w:rsid w:val="007A6348"/>
    <w:rsid w:val="007C44FF"/>
    <w:rsid w:val="007C7BDB"/>
    <w:rsid w:val="007D354D"/>
    <w:rsid w:val="007D73AB"/>
    <w:rsid w:val="007E2712"/>
    <w:rsid w:val="007E4A9C"/>
    <w:rsid w:val="007E5516"/>
    <w:rsid w:val="007E7EE2"/>
    <w:rsid w:val="007F06CA"/>
    <w:rsid w:val="0080228F"/>
    <w:rsid w:val="00804C1B"/>
    <w:rsid w:val="008053F3"/>
    <w:rsid w:val="008178E6"/>
    <w:rsid w:val="0082249C"/>
    <w:rsid w:val="00830B7B"/>
    <w:rsid w:val="008349AA"/>
    <w:rsid w:val="008375D5"/>
    <w:rsid w:val="008423A0"/>
    <w:rsid w:val="008431AF"/>
    <w:rsid w:val="008504F6"/>
    <w:rsid w:val="00860EC4"/>
    <w:rsid w:val="00863BB7"/>
    <w:rsid w:val="00875DDD"/>
    <w:rsid w:val="00881BC6"/>
    <w:rsid w:val="008860CC"/>
    <w:rsid w:val="00891929"/>
    <w:rsid w:val="00893029"/>
    <w:rsid w:val="0089514A"/>
    <w:rsid w:val="008A0A0D"/>
    <w:rsid w:val="008A1830"/>
    <w:rsid w:val="008A407E"/>
    <w:rsid w:val="008A4CEA"/>
    <w:rsid w:val="008A7506"/>
    <w:rsid w:val="008B1603"/>
    <w:rsid w:val="008B1FF6"/>
    <w:rsid w:val="008C4538"/>
    <w:rsid w:val="008C5629"/>
    <w:rsid w:val="008C562B"/>
    <w:rsid w:val="008D3090"/>
    <w:rsid w:val="008D4306"/>
    <w:rsid w:val="008D4508"/>
    <w:rsid w:val="008D4DC4"/>
    <w:rsid w:val="008D7CAF"/>
    <w:rsid w:val="008E34FB"/>
    <w:rsid w:val="008E65A8"/>
    <w:rsid w:val="008E77D6"/>
    <w:rsid w:val="009036E7"/>
    <w:rsid w:val="0091053B"/>
    <w:rsid w:val="00914CCE"/>
    <w:rsid w:val="00935F8C"/>
    <w:rsid w:val="0094502D"/>
    <w:rsid w:val="00947013"/>
    <w:rsid w:val="00976D76"/>
    <w:rsid w:val="0098368D"/>
    <w:rsid w:val="00984EA2"/>
    <w:rsid w:val="00986CC3"/>
    <w:rsid w:val="0099068E"/>
    <w:rsid w:val="009920AA"/>
    <w:rsid w:val="009A4D0A"/>
    <w:rsid w:val="009C2459"/>
    <w:rsid w:val="009C255A"/>
    <w:rsid w:val="009C2B46"/>
    <w:rsid w:val="009C4448"/>
    <w:rsid w:val="009C4DBA"/>
    <w:rsid w:val="009C610D"/>
    <w:rsid w:val="009D5D40"/>
    <w:rsid w:val="009D6B1B"/>
    <w:rsid w:val="009D7277"/>
    <w:rsid w:val="009D7776"/>
    <w:rsid w:val="009E107B"/>
    <w:rsid w:val="009E18D6"/>
    <w:rsid w:val="00A00D24"/>
    <w:rsid w:val="00A01F5C"/>
    <w:rsid w:val="00A07662"/>
    <w:rsid w:val="00A2019A"/>
    <w:rsid w:val="00A3270B"/>
    <w:rsid w:val="00A379E4"/>
    <w:rsid w:val="00A43B02"/>
    <w:rsid w:val="00A46B85"/>
    <w:rsid w:val="00A50585"/>
    <w:rsid w:val="00A506F1"/>
    <w:rsid w:val="00A5156E"/>
    <w:rsid w:val="00A53E18"/>
    <w:rsid w:val="00A53E57"/>
    <w:rsid w:val="00A554DF"/>
    <w:rsid w:val="00A56824"/>
    <w:rsid w:val="00A6721C"/>
    <w:rsid w:val="00A67276"/>
    <w:rsid w:val="00A676AF"/>
    <w:rsid w:val="00A67840"/>
    <w:rsid w:val="00A71A9E"/>
    <w:rsid w:val="00A7382D"/>
    <w:rsid w:val="00A743AC"/>
    <w:rsid w:val="00A8483F"/>
    <w:rsid w:val="00A870B0"/>
    <w:rsid w:val="00A87A54"/>
    <w:rsid w:val="00AA1809"/>
    <w:rsid w:val="00AB5519"/>
    <w:rsid w:val="00AB6313"/>
    <w:rsid w:val="00AB71DD"/>
    <w:rsid w:val="00AC15C5"/>
    <w:rsid w:val="00AD0E75"/>
    <w:rsid w:val="00AE79E1"/>
    <w:rsid w:val="00AF0BB7"/>
    <w:rsid w:val="00AF0BDE"/>
    <w:rsid w:val="00AF0EDE"/>
    <w:rsid w:val="00AF5609"/>
    <w:rsid w:val="00B0234E"/>
    <w:rsid w:val="00B06751"/>
    <w:rsid w:val="00B149E2"/>
    <w:rsid w:val="00B2169D"/>
    <w:rsid w:val="00B21CBB"/>
    <w:rsid w:val="00B263C0"/>
    <w:rsid w:val="00B316CA"/>
    <w:rsid w:val="00B33ECA"/>
    <w:rsid w:val="00B3528F"/>
    <w:rsid w:val="00B357AB"/>
    <w:rsid w:val="00B41F72"/>
    <w:rsid w:val="00B44E90"/>
    <w:rsid w:val="00B47956"/>
    <w:rsid w:val="00B50C79"/>
    <w:rsid w:val="00B517E1"/>
    <w:rsid w:val="00B544B5"/>
    <w:rsid w:val="00B55E70"/>
    <w:rsid w:val="00B60238"/>
    <w:rsid w:val="00B64962"/>
    <w:rsid w:val="00B66AC0"/>
    <w:rsid w:val="00B84409"/>
    <w:rsid w:val="00B90390"/>
    <w:rsid w:val="00BB5683"/>
    <w:rsid w:val="00BB7968"/>
    <w:rsid w:val="00BC17DF"/>
    <w:rsid w:val="00BD0826"/>
    <w:rsid w:val="00BD15AB"/>
    <w:rsid w:val="00BE3210"/>
    <w:rsid w:val="00BF4F06"/>
    <w:rsid w:val="00BF534E"/>
    <w:rsid w:val="00BF5717"/>
    <w:rsid w:val="00C12575"/>
    <w:rsid w:val="00C141C6"/>
    <w:rsid w:val="00C2071A"/>
    <w:rsid w:val="00C20ACB"/>
    <w:rsid w:val="00C2257F"/>
    <w:rsid w:val="00C23703"/>
    <w:rsid w:val="00C2582D"/>
    <w:rsid w:val="00C26068"/>
    <w:rsid w:val="00C271A8"/>
    <w:rsid w:val="00C37A77"/>
    <w:rsid w:val="00C41141"/>
    <w:rsid w:val="00C461E6"/>
    <w:rsid w:val="00C53C03"/>
    <w:rsid w:val="00C63EC4"/>
    <w:rsid w:val="00C76683"/>
    <w:rsid w:val="00C9061B"/>
    <w:rsid w:val="00C93EBA"/>
    <w:rsid w:val="00CA7FF5"/>
    <w:rsid w:val="00CB07E5"/>
    <w:rsid w:val="00CB09A1"/>
    <w:rsid w:val="00CB1662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E20BC"/>
    <w:rsid w:val="00CF13E2"/>
    <w:rsid w:val="00CF1FD8"/>
    <w:rsid w:val="00CF4FDC"/>
    <w:rsid w:val="00D021D2"/>
    <w:rsid w:val="00D05D49"/>
    <w:rsid w:val="00D061BB"/>
    <w:rsid w:val="00D06592"/>
    <w:rsid w:val="00D07BE1"/>
    <w:rsid w:val="00D116C0"/>
    <w:rsid w:val="00D13433"/>
    <w:rsid w:val="00D13D8A"/>
    <w:rsid w:val="00D217F2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0BAE"/>
    <w:rsid w:val="00D74B7C"/>
    <w:rsid w:val="00D76068"/>
    <w:rsid w:val="00D76B01"/>
    <w:rsid w:val="00D82A19"/>
    <w:rsid w:val="00D84704"/>
    <w:rsid w:val="00D95424"/>
    <w:rsid w:val="00DA5C0D"/>
    <w:rsid w:val="00DB714B"/>
    <w:rsid w:val="00DC0009"/>
    <w:rsid w:val="00DD0722"/>
    <w:rsid w:val="00DF5BFB"/>
    <w:rsid w:val="00E022DA"/>
    <w:rsid w:val="00E03BCB"/>
    <w:rsid w:val="00E124DC"/>
    <w:rsid w:val="00E16DFF"/>
    <w:rsid w:val="00E1751C"/>
    <w:rsid w:val="00E228DD"/>
    <w:rsid w:val="00E31804"/>
    <w:rsid w:val="00E36621"/>
    <w:rsid w:val="00E406DF"/>
    <w:rsid w:val="00E4143A"/>
    <w:rsid w:val="00E4457A"/>
    <w:rsid w:val="00E469E4"/>
    <w:rsid w:val="00E475C3"/>
    <w:rsid w:val="00E509B0"/>
    <w:rsid w:val="00E55D8E"/>
    <w:rsid w:val="00E81E54"/>
    <w:rsid w:val="00E842E9"/>
    <w:rsid w:val="00E8691E"/>
    <w:rsid w:val="00EA1688"/>
    <w:rsid w:val="00EA2D00"/>
    <w:rsid w:val="00EA4C83"/>
    <w:rsid w:val="00EA710F"/>
    <w:rsid w:val="00EC1DA0"/>
    <w:rsid w:val="00EC329B"/>
    <w:rsid w:val="00EC73EB"/>
    <w:rsid w:val="00ED592E"/>
    <w:rsid w:val="00ED6ABD"/>
    <w:rsid w:val="00ED72E1"/>
    <w:rsid w:val="00EE2044"/>
    <w:rsid w:val="00EE3C0F"/>
    <w:rsid w:val="00EE6810"/>
    <w:rsid w:val="00EF2A7F"/>
    <w:rsid w:val="00EF4803"/>
    <w:rsid w:val="00F03EAC"/>
    <w:rsid w:val="00F04B7C"/>
    <w:rsid w:val="00F14024"/>
    <w:rsid w:val="00F25761"/>
    <w:rsid w:val="00F259D7"/>
    <w:rsid w:val="00F30A45"/>
    <w:rsid w:val="00F32D05"/>
    <w:rsid w:val="00F35263"/>
    <w:rsid w:val="00F403BF"/>
    <w:rsid w:val="00F4342F"/>
    <w:rsid w:val="00F45227"/>
    <w:rsid w:val="00F5045C"/>
    <w:rsid w:val="00F53AEA"/>
    <w:rsid w:val="00F5663B"/>
    <w:rsid w:val="00F6392C"/>
    <w:rsid w:val="00F64256"/>
    <w:rsid w:val="00F66093"/>
    <w:rsid w:val="00F70848"/>
    <w:rsid w:val="00F739B2"/>
    <w:rsid w:val="00F834AA"/>
    <w:rsid w:val="00F848D6"/>
    <w:rsid w:val="00F943C8"/>
    <w:rsid w:val="00F96B28"/>
    <w:rsid w:val="00FA41B4"/>
    <w:rsid w:val="00FA5DDD"/>
    <w:rsid w:val="00FA7644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B028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A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A0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A0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A0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A05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A05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A05DC"/>
  </w:style>
  <w:style w:type="paragraph" w:styleId="Avslutandetext">
    <w:name w:val="Closing"/>
    <w:basedOn w:val="Normal"/>
    <w:link w:val="Avslutandetext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A05DC"/>
  </w:style>
  <w:style w:type="paragraph" w:styleId="Avsndaradress-brev">
    <w:name w:val="envelope return"/>
    <w:basedOn w:val="Normal"/>
    <w:uiPriority w:val="99"/>
    <w:semiHidden/>
    <w:unhideWhenUsed/>
    <w:rsid w:val="007A05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A05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A05DC"/>
  </w:style>
  <w:style w:type="paragraph" w:styleId="Brdtext3">
    <w:name w:val="Body Text 3"/>
    <w:basedOn w:val="Normal"/>
    <w:link w:val="Brdtext3Char"/>
    <w:uiPriority w:val="99"/>
    <w:semiHidden/>
    <w:unhideWhenUsed/>
    <w:rsid w:val="007A05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A05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A05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A05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A05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A05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A05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A05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A05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05D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A05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A05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A05DC"/>
  </w:style>
  <w:style w:type="character" w:customStyle="1" w:styleId="DatumChar">
    <w:name w:val="Datum Char"/>
    <w:basedOn w:val="Standardstycketeckensnitt"/>
    <w:link w:val="Datum"/>
    <w:uiPriority w:val="99"/>
    <w:semiHidden/>
    <w:rsid w:val="007A05D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A05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A05DC"/>
  </w:style>
  <w:style w:type="paragraph" w:styleId="Figurfrteckning">
    <w:name w:val="table of figures"/>
    <w:basedOn w:val="Normal"/>
    <w:next w:val="Normal"/>
    <w:uiPriority w:val="99"/>
    <w:semiHidden/>
    <w:unhideWhenUsed/>
    <w:rsid w:val="007A05D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7A05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A05D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A05D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A05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A05DC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A05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A05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A05DC"/>
  </w:style>
  <w:style w:type="paragraph" w:styleId="Innehll4">
    <w:name w:val="toc 4"/>
    <w:basedOn w:val="Normal"/>
    <w:next w:val="Normal"/>
    <w:autoRedefine/>
    <w:uiPriority w:val="39"/>
    <w:semiHidden/>
    <w:unhideWhenUsed/>
    <w:rsid w:val="007A05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A05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A05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A05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A05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A05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A0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0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5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A05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A05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A05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A05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A05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A05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A05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A05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A05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A05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7A05D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A05DC"/>
  </w:style>
  <w:style w:type="paragraph" w:styleId="Makrotext">
    <w:name w:val="macro"/>
    <w:link w:val="MakrotextChar"/>
    <w:uiPriority w:val="99"/>
    <w:semiHidden/>
    <w:unhideWhenUsed/>
    <w:rsid w:val="007A05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A05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A05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A05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A05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A05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A05D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A05D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A05D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7A05D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A05D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05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0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A05DC"/>
  </w:style>
  <w:style w:type="paragraph" w:styleId="Slutkommentar">
    <w:name w:val="endnote text"/>
    <w:basedOn w:val="Normal"/>
    <w:link w:val="SlutkommentarChar"/>
    <w:uiPriority w:val="99"/>
    <w:semiHidden/>
    <w:unhideWhenUsed/>
    <w:rsid w:val="007A05DC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A05D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A05D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A05D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A05D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A05D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7A05DC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basedOn w:val="Standardstycketeckensnitt"/>
    <w:link w:val="RKnormal"/>
    <w:locked/>
    <w:rsid w:val="00765B8A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21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Betoning">
    <w:name w:val="Emphasis"/>
    <w:basedOn w:val="Standardstycketeckensnitt"/>
    <w:qFormat/>
    <w:rsid w:val="00D05D49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039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A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A0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A0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A0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A05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A05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A05DC"/>
  </w:style>
  <w:style w:type="paragraph" w:styleId="Avslutandetext">
    <w:name w:val="Closing"/>
    <w:basedOn w:val="Normal"/>
    <w:link w:val="Avslutandetext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A05DC"/>
  </w:style>
  <w:style w:type="paragraph" w:styleId="Avsndaradress-brev">
    <w:name w:val="envelope return"/>
    <w:basedOn w:val="Normal"/>
    <w:uiPriority w:val="99"/>
    <w:semiHidden/>
    <w:unhideWhenUsed/>
    <w:rsid w:val="007A05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A05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A05DC"/>
  </w:style>
  <w:style w:type="paragraph" w:styleId="Brdtext3">
    <w:name w:val="Body Text 3"/>
    <w:basedOn w:val="Normal"/>
    <w:link w:val="Brdtext3Char"/>
    <w:uiPriority w:val="99"/>
    <w:semiHidden/>
    <w:unhideWhenUsed/>
    <w:rsid w:val="007A05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A05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A05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A05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A05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A05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A05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A05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A05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05D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A05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A05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A05DC"/>
  </w:style>
  <w:style w:type="character" w:customStyle="1" w:styleId="DatumChar">
    <w:name w:val="Datum Char"/>
    <w:basedOn w:val="Standardstycketeckensnitt"/>
    <w:link w:val="Datum"/>
    <w:uiPriority w:val="99"/>
    <w:semiHidden/>
    <w:rsid w:val="007A05D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A05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A05DC"/>
  </w:style>
  <w:style w:type="paragraph" w:styleId="Figurfrteckning">
    <w:name w:val="table of figures"/>
    <w:basedOn w:val="Normal"/>
    <w:next w:val="Normal"/>
    <w:uiPriority w:val="99"/>
    <w:semiHidden/>
    <w:unhideWhenUsed/>
    <w:rsid w:val="007A05D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7A05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A05D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A05D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A05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A05DC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A05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A05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A05DC"/>
  </w:style>
  <w:style w:type="paragraph" w:styleId="Innehll4">
    <w:name w:val="toc 4"/>
    <w:basedOn w:val="Normal"/>
    <w:next w:val="Normal"/>
    <w:autoRedefine/>
    <w:uiPriority w:val="39"/>
    <w:semiHidden/>
    <w:unhideWhenUsed/>
    <w:rsid w:val="007A05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A05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A05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A05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A05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A05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A0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0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5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A05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A05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A05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A05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A05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A05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A05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A05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A05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A05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7A05D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A05DC"/>
  </w:style>
  <w:style w:type="paragraph" w:styleId="Makrotext">
    <w:name w:val="macro"/>
    <w:link w:val="MakrotextChar"/>
    <w:uiPriority w:val="99"/>
    <w:semiHidden/>
    <w:unhideWhenUsed/>
    <w:rsid w:val="007A05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A05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A05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A05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A05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A05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A05D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A05D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A05D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7A05D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A05D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05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0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A05DC"/>
  </w:style>
  <w:style w:type="paragraph" w:styleId="Slutkommentar">
    <w:name w:val="endnote text"/>
    <w:basedOn w:val="Normal"/>
    <w:link w:val="SlutkommentarChar"/>
    <w:uiPriority w:val="99"/>
    <w:semiHidden/>
    <w:unhideWhenUsed/>
    <w:rsid w:val="007A05DC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A05D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A05D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A05D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A05D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A05D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7A05DC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basedOn w:val="Standardstycketeckensnitt"/>
    <w:link w:val="RKnormal"/>
    <w:locked/>
    <w:rsid w:val="00765B8A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21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Betoning">
    <w:name w:val="Emphasis"/>
    <w:basedOn w:val="Standardstycketeckensnitt"/>
    <w:qFormat/>
    <w:rsid w:val="00D05D49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03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11" Type="http://schemas.microsoft.com/office/2007/relationships/stylesWithEffects" Target="stylesWithEffects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50B6E0FE2F4D69BBD84E1810217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CDD1A8-A091-4575-AF36-6499285E9F14}"/>
      </w:docPartPr>
      <w:docPartBody>
        <w:p w14:paraId="05857392" w14:textId="77777777" w:rsidR="003E06C4" w:rsidRDefault="005078C8" w:rsidP="005078C8">
          <w:pPr>
            <w:pStyle w:val="2550B6E0FE2F4D69BBD84E18102176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A355DD307547EBB180BC3698513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6F8E5-A773-42CB-AD08-A716631807E5}"/>
      </w:docPartPr>
      <w:docPartBody>
        <w:p w14:paraId="05857393" w14:textId="77777777" w:rsidR="003E06C4" w:rsidRDefault="005078C8" w:rsidP="005078C8">
          <w:pPr>
            <w:pStyle w:val="C2A355DD307547EBB180BC36985130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211034BDFE4359867203FEC832C7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DFD84-A918-4D90-B89D-9F1F9287D26A}"/>
      </w:docPartPr>
      <w:docPartBody>
        <w:p w14:paraId="05857394" w14:textId="77777777" w:rsidR="003E06C4" w:rsidRDefault="005078C8" w:rsidP="005078C8">
          <w:pPr>
            <w:pStyle w:val="0F211034BDFE4359867203FEC832C7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A500D777B749E69844EA5192026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95770-99A8-4157-8804-970F8383C326}"/>
      </w:docPartPr>
      <w:docPartBody>
        <w:p w14:paraId="05857395" w14:textId="77777777" w:rsidR="003E06C4" w:rsidRDefault="005078C8" w:rsidP="005078C8">
          <w:pPr>
            <w:pStyle w:val="93A500D777B749E69844EA5192026B4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8"/>
    <w:rsid w:val="00166C51"/>
    <w:rsid w:val="003E06C4"/>
    <w:rsid w:val="00433618"/>
    <w:rsid w:val="00484421"/>
    <w:rsid w:val="005078C8"/>
    <w:rsid w:val="00AA0D4F"/>
    <w:rsid w:val="00D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85739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78C8"/>
    <w:rPr>
      <w:color w:val="808080"/>
    </w:rPr>
  </w:style>
  <w:style w:type="paragraph" w:customStyle="1" w:styleId="E26E243AF0BB41E19A35AA025F2E2790">
    <w:name w:val="E26E243AF0BB41E19A35AA025F2E2790"/>
    <w:rsid w:val="005078C8"/>
  </w:style>
  <w:style w:type="paragraph" w:customStyle="1" w:styleId="5461DDCA0FB24CAEA43612C71F76C947">
    <w:name w:val="5461DDCA0FB24CAEA43612C71F76C947"/>
    <w:rsid w:val="005078C8"/>
  </w:style>
  <w:style w:type="paragraph" w:customStyle="1" w:styleId="FA1BB212EFD14950BA3434A6D732F846">
    <w:name w:val="FA1BB212EFD14950BA3434A6D732F846"/>
    <w:rsid w:val="005078C8"/>
  </w:style>
  <w:style w:type="paragraph" w:customStyle="1" w:styleId="79308B6EAFAD4991A79AF8EC1094548C">
    <w:name w:val="79308B6EAFAD4991A79AF8EC1094548C"/>
    <w:rsid w:val="005078C8"/>
  </w:style>
  <w:style w:type="paragraph" w:customStyle="1" w:styleId="0877184FD753438D901179C9A75607E9">
    <w:name w:val="0877184FD753438D901179C9A75607E9"/>
    <w:rsid w:val="005078C8"/>
  </w:style>
  <w:style w:type="paragraph" w:customStyle="1" w:styleId="2550B6E0FE2F4D69BBD84E1810217641">
    <w:name w:val="2550B6E0FE2F4D69BBD84E1810217641"/>
    <w:rsid w:val="005078C8"/>
  </w:style>
  <w:style w:type="paragraph" w:customStyle="1" w:styleId="C2A355DD307547EBB180BC36985130BE">
    <w:name w:val="C2A355DD307547EBB180BC36985130BE"/>
    <w:rsid w:val="005078C8"/>
  </w:style>
  <w:style w:type="paragraph" w:customStyle="1" w:styleId="273AF0F9F83848A094EF9399A3A4AE30">
    <w:name w:val="273AF0F9F83848A094EF9399A3A4AE30"/>
    <w:rsid w:val="005078C8"/>
  </w:style>
  <w:style w:type="paragraph" w:customStyle="1" w:styleId="A2852D348C124C5DBDE6CDE8DF6337EE">
    <w:name w:val="A2852D348C124C5DBDE6CDE8DF6337EE"/>
    <w:rsid w:val="005078C8"/>
  </w:style>
  <w:style w:type="paragraph" w:customStyle="1" w:styleId="0F211034BDFE4359867203FEC832C7E3">
    <w:name w:val="0F211034BDFE4359867203FEC832C7E3"/>
    <w:rsid w:val="005078C8"/>
  </w:style>
  <w:style w:type="paragraph" w:customStyle="1" w:styleId="93A500D777B749E69844EA5192026B4F">
    <w:name w:val="93A500D777B749E69844EA5192026B4F"/>
    <w:rsid w:val="005078C8"/>
  </w:style>
  <w:style w:type="paragraph" w:customStyle="1" w:styleId="6AC71A08CC6C4F15850434386955D44C">
    <w:name w:val="6AC71A08CC6C4F15850434386955D44C"/>
    <w:rsid w:val="005078C8"/>
  </w:style>
  <w:style w:type="paragraph" w:customStyle="1" w:styleId="544E7F558A56465784D8BDDD58DAFDB9">
    <w:name w:val="544E7F558A56465784D8BDDD58DAFDB9"/>
    <w:rsid w:val="005078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78C8"/>
    <w:rPr>
      <w:color w:val="808080"/>
    </w:rPr>
  </w:style>
  <w:style w:type="paragraph" w:customStyle="1" w:styleId="E26E243AF0BB41E19A35AA025F2E2790">
    <w:name w:val="E26E243AF0BB41E19A35AA025F2E2790"/>
    <w:rsid w:val="005078C8"/>
  </w:style>
  <w:style w:type="paragraph" w:customStyle="1" w:styleId="5461DDCA0FB24CAEA43612C71F76C947">
    <w:name w:val="5461DDCA0FB24CAEA43612C71F76C947"/>
    <w:rsid w:val="005078C8"/>
  </w:style>
  <w:style w:type="paragraph" w:customStyle="1" w:styleId="FA1BB212EFD14950BA3434A6D732F846">
    <w:name w:val="FA1BB212EFD14950BA3434A6D732F846"/>
    <w:rsid w:val="005078C8"/>
  </w:style>
  <w:style w:type="paragraph" w:customStyle="1" w:styleId="79308B6EAFAD4991A79AF8EC1094548C">
    <w:name w:val="79308B6EAFAD4991A79AF8EC1094548C"/>
    <w:rsid w:val="005078C8"/>
  </w:style>
  <w:style w:type="paragraph" w:customStyle="1" w:styleId="0877184FD753438D901179C9A75607E9">
    <w:name w:val="0877184FD753438D901179C9A75607E9"/>
    <w:rsid w:val="005078C8"/>
  </w:style>
  <w:style w:type="paragraph" w:customStyle="1" w:styleId="2550B6E0FE2F4D69BBD84E1810217641">
    <w:name w:val="2550B6E0FE2F4D69BBD84E1810217641"/>
    <w:rsid w:val="005078C8"/>
  </w:style>
  <w:style w:type="paragraph" w:customStyle="1" w:styleId="C2A355DD307547EBB180BC36985130BE">
    <w:name w:val="C2A355DD307547EBB180BC36985130BE"/>
    <w:rsid w:val="005078C8"/>
  </w:style>
  <w:style w:type="paragraph" w:customStyle="1" w:styleId="273AF0F9F83848A094EF9399A3A4AE30">
    <w:name w:val="273AF0F9F83848A094EF9399A3A4AE30"/>
    <w:rsid w:val="005078C8"/>
  </w:style>
  <w:style w:type="paragraph" w:customStyle="1" w:styleId="A2852D348C124C5DBDE6CDE8DF6337EE">
    <w:name w:val="A2852D348C124C5DBDE6CDE8DF6337EE"/>
    <w:rsid w:val="005078C8"/>
  </w:style>
  <w:style w:type="paragraph" w:customStyle="1" w:styleId="0F211034BDFE4359867203FEC832C7E3">
    <w:name w:val="0F211034BDFE4359867203FEC832C7E3"/>
    <w:rsid w:val="005078C8"/>
  </w:style>
  <w:style w:type="paragraph" w:customStyle="1" w:styleId="93A500D777B749E69844EA5192026B4F">
    <w:name w:val="93A500D777B749E69844EA5192026B4F"/>
    <w:rsid w:val="005078C8"/>
  </w:style>
  <w:style w:type="paragraph" w:customStyle="1" w:styleId="6AC71A08CC6C4F15850434386955D44C">
    <w:name w:val="6AC71A08CC6C4F15850434386955D44C"/>
    <w:rsid w:val="005078C8"/>
  </w:style>
  <w:style w:type="paragraph" w:customStyle="1" w:styleId="544E7F558A56465784D8BDDD58DAFDB9">
    <w:name w:val="544E7F558A56465784D8BDDD58DAFDB9"/>
    <w:rsid w:val="00507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8c7a34c7-642b-4d05-9c06-8d1e096ae5d0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Promemoria</DocTypeShowName>
    <Status/>
    <Sender>
      <SenderName>Emma Lindahl Timmelstad</SenderName>
      <SenderTitle/>
      <SenderMail>emma.lindahl.timmelstad@regeringskansliet.se</SenderMail>
      <SenderPhone/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>2016-12-07</HeaderDate>
    <Office/>
    <Dnr>Ju2017/03299/POL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D4F1B-E075-4FA2-8C83-5D05F7EB78B8}"/>
</file>

<file path=customXml/itemProps2.xml><?xml version="1.0" encoding="utf-8"?>
<ds:datastoreItem xmlns:ds="http://schemas.openxmlformats.org/officeDocument/2006/customXml" ds:itemID="{154493FE-FCC2-4130-9ECC-0BE9F10EBD6E}"/>
</file>

<file path=customXml/itemProps3.xml><?xml version="1.0" encoding="utf-8"?>
<ds:datastoreItem xmlns:ds="http://schemas.openxmlformats.org/officeDocument/2006/customXml" ds:itemID="{DF07079D-CE28-421E-AFE6-93FE06B51AB1}"/>
</file>

<file path=customXml/itemProps4.xml><?xml version="1.0" encoding="utf-8"?>
<ds:datastoreItem xmlns:ds="http://schemas.openxmlformats.org/officeDocument/2006/customXml" ds:itemID="{A8C4A9BC-911D-4232-8107-0B438BFE40E3}"/>
</file>

<file path=customXml/itemProps5.xml><?xml version="1.0" encoding="utf-8"?>
<ds:datastoreItem xmlns:ds="http://schemas.openxmlformats.org/officeDocument/2006/customXml" ds:itemID="{09E23488-A099-4293-AEE5-ACCB97134971}"/>
</file>

<file path=customXml/itemProps6.xml><?xml version="1.0" encoding="utf-8"?>
<ds:datastoreItem xmlns:ds="http://schemas.openxmlformats.org/officeDocument/2006/customXml" ds:itemID="{C35737ED-E3E5-421A-95C3-7F0AC346C9EB}"/>
</file>

<file path=customXml/itemProps7.xml><?xml version="1.0" encoding="utf-8"?>
<ds:datastoreItem xmlns:ds="http://schemas.openxmlformats.org/officeDocument/2006/customXml" ds:itemID="{787E3FC3-8544-459F-BC50-91026350E85E}"/>
</file>

<file path=customXml/itemProps8.xml><?xml version="1.0" encoding="utf-8"?>
<ds:datastoreItem xmlns:ds="http://schemas.openxmlformats.org/officeDocument/2006/customXml" ds:itemID="{C1F8BD69-64C7-4E8C-8571-F78246ED494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484</Words>
  <Characters>2567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Emma Lindahl Timmelstad</Manager>
  <Company>Regeringskansliet RK IT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Lindahl Timmelstad</dc:creator>
  <cp:lastModifiedBy>Gunilla Hansson-Böe</cp:lastModifiedBy>
  <cp:revision>2</cp:revision>
  <dcterms:created xsi:type="dcterms:W3CDTF">2017-04-25T07:17:00Z</dcterms:created>
  <dcterms:modified xsi:type="dcterms:W3CDTF">2017-04-25T07:17:00Z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079525ce-b903-4c2c-8b2a-e9c13c4ac7e6</vt:lpwstr>
  </property>
</Properties>
</file>