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5694" w14:textId="77777777" w:rsidR="00952F25" w:rsidRDefault="00952F25" w:rsidP="00DA0661">
      <w:pPr>
        <w:pStyle w:val="Rubrik"/>
      </w:pPr>
      <w:bookmarkStart w:id="0" w:name="Start"/>
      <w:bookmarkStart w:id="1" w:name="_GoBack"/>
      <w:bookmarkEnd w:id="0"/>
      <w:bookmarkEnd w:id="1"/>
      <w:r>
        <w:t xml:space="preserve">Svar på fråga </w:t>
      </w:r>
      <w:r w:rsidR="00EE2B73">
        <w:t>2019/20:380</w:t>
      </w:r>
      <w:r>
        <w:t xml:space="preserve"> av </w:t>
      </w:r>
      <w:r w:rsidR="00EE2B73">
        <w:t>Angelica Lundberg</w:t>
      </w:r>
      <w:r>
        <w:t xml:space="preserve"> (</w:t>
      </w:r>
      <w:r w:rsidR="00EE2B73">
        <w:t>SD</w:t>
      </w:r>
      <w:r>
        <w:t>)</w:t>
      </w:r>
      <w:r>
        <w:br/>
      </w:r>
      <w:r w:rsidR="00EE2B73">
        <w:t>Ökade kostnader med havsbaserad vindkraft</w:t>
      </w:r>
    </w:p>
    <w:p w14:paraId="76ED5EA1" w14:textId="77777777" w:rsidR="00EE2B73" w:rsidRDefault="00EE2B73" w:rsidP="002749F7">
      <w:pPr>
        <w:pStyle w:val="Brdtext"/>
      </w:pPr>
      <w:r>
        <w:t>Angelica Lundberg har frågat mig hur mycket konsumenternas elnätsavgifter kommer att stiga om regeringen väljer att låta dem bekosta anslutningsavgifterna för havsbaserad vindkraft.</w:t>
      </w:r>
    </w:p>
    <w:p w14:paraId="0B5431DD" w14:textId="1AA3E98E" w:rsidR="00EE2B73" w:rsidRDefault="00EE2B73" w:rsidP="002749F7">
      <w:pPr>
        <w:pStyle w:val="Brdtext"/>
      </w:pPr>
      <w:r>
        <w:t xml:space="preserve">Kostnaderna för att ansluta havsbaserad vindkraft är betydligt högre än för landbaserad vindkraft. Samtidigt har den havsbaserade vindkraften vissa fördelar gentemot den landbaserade. Till exempel kan ofta en högre och mer stabil effekt uppnås och ofta är de motstående </w:t>
      </w:r>
      <w:r w:rsidR="00C74E71">
        <w:t xml:space="preserve">intressena färre. Dessutom finns en stor </w:t>
      </w:r>
      <w:r w:rsidR="00F3560F">
        <w:t xml:space="preserve">teknisk </w:t>
      </w:r>
      <w:r w:rsidR="00C74E71">
        <w:t xml:space="preserve">potential för havsbaserad vindkraft utanför södra Sveriges kuster, där behovet av ytterligare effekt är som störst. Att havsbaserad vindkraft byggs i södra Sverige innebär också att färre elledningar </w:t>
      </w:r>
      <w:r w:rsidR="006E1FA0">
        <w:t>på land</w:t>
      </w:r>
      <w:r w:rsidR="00C74E71">
        <w:t xml:space="preserve"> behöver byggas och att elsystemet som helhet kan bli robustare.</w:t>
      </w:r>
      <w:r w:rsidR="0094358E">
        <w:t xml:space="preserve"> </w:t>
      </w:r>
      <w:r w:rsidR="004F0BCA">
        <w:t xml:space="preserve">Det finns alltså </w:t>
      </w:r>
      <w:r w:rsidR="0094358E">
        <w:t>nytt</w:t>
      </w:r>
      <w:r w:rsidR="00F3560F">
        <w:t>or</w:t>
      </w:r>
      <w:r w:rsidR="0094358E">
        <w:t xml:space="preserve"> för kundkollektivet och samhället</w:t>
      </w:r>
      <w:r w:rsidR="00B21BEC">
        <w:t xml:space="preserve"> med havsbaserad vindkraft</w:t>
      </w:r>
      <w:r w:rsidR="0094358E">
        <w:t xml:space="preserve">. </w:t>
      </w:r>
      <w:r w:rsidR="00C74E71">
        <w:t xml:space="preserve"> </w:t>
      </w:r>
    </w:p>
    <w:p w14:paraId="3809AA00" w14:textId="1D43BCE9" w:rsidR="00C74E71" w:rsidRDefault="00C74E71" w:rsidP="002749F7">
      <w:pPr>
        <w:pStyle w:val="Brdtext"/>
      </w:pPr>
      <w:r>
        <w:t xml:space="preserve">Att </w:t>
      </w:r>
      <w:r w:rsidR="00F3560F">
        <w:t xml:space="preserve">flytta </w:t>
      </w:r>
      <w:r>
        <w:t xml:space="preserve">kostnaden för anslutning från vindkraftsprojektören innebär dock givetvis att någon annan behöver betala den. I de två modeller som </w:t>
      </w:r>
      <w:r w:rsidR="004968B9">
        <w:t xml:space="preserve">Energimyndigheten föreslagit och som </w:t>
      </w:r>
      <w:r>
        <w:t xml:space="preserve">Regeringskansliet </w:t>
      </w:r>
      <w:r w:rsidR="004968B9">
        <w:t>arbetar vidare med</w:t>
      </w:r>
      <w:r>
        <w:t xml:space="preserve"> kommer det att vara antingen skattebetalarna eller elnätskundkollektivet. När det gäller konsumenterna, det vill säga hushållen, </w:t>
      </w:r>
      <w:r w:rsidR="0094358E">
        <w:t xml:space="preserve">så betalar de bara en del av transmissionsnätsavgifterna (stamnätsavgifterna) som det handlar om här. Kunder som är direktanslutna till transmissions- respektive regionnäten står för en del och storförbrukare som är anslutna till lokalnäten betalar också en stor del. Totalt sett utgör kostnaden för transmissionsnätet bara cirka </w:t>
      </w:r>
      <w:r w:rsidR="00545028">
        <w:t>tre procent av slutkundernas elnätsavgifter</w:t>
      </w:r>
      <w:r w:rsidR="009B4E68">
        <w:t>, fastän de utgör cirka tretton procent av de totala elnätsavgifterna i landet</w:t>
      </w:r>
      <w:r w:rsidR="00545028">
        <w:t>.</w:t>
      </w:r>
    </w:p>
    <w:p w14:paraId="65CB9D1C" w14:textId="4CD5B9C1" w:rsidR="0094358E" w:rsidRDefault="0094358E" w:rsidP="002749F7">
      <w:pPr>
        <w:pStyle w:val="Brdtext"/>
      </w:pPr>
      <w:r>
        <w:lastRenderedPageBreak/>
        <w:t>Det är för tidigt ännu att säga</w:t>
      </w:r>
      <w:r w:rsidR="007553DC">
        <w:t xml:space="preserve"> i kronor och ören</w:t>
      </w:r>
      <w:r>
        <w:t xml:space="preserve"> vad slopandet av anslutningskostnaderna till transmissionsnätet för havsbaserad vindkraft kommer att kosta, eftersom det beror mycket på hur systemet utformas. </w:t>
      </w:r>
      <w:r w:rsidR="007553DC">
        <w:t xml:space="preserve">Min övertygelse </w:t>
      </w:r>
      <w:r w:rsidR="00676217" w:rsidRPr="00676217">
        <w:t>är emellertid att det finns nyttor med att havsbaserad vindkraft byggs ut i södra Sverige som motiverar kostnaderna för kunderna</w:t>
      </w:r>
      <w:r w:rsidR="007553DC">
        <w:t xml:space="preserve">. </w:t>
      </w:r>
    </w:p>
    <w:p w14:paraId="4F573694" w14:textId="21580A7D" w:rsidR="00EE2B73" w:rsidRDefault="00EE2B73" w:rsidP="006A12F1">
      <w:pPr>
        <w:pStyle w:val="Brdtext"/>
      </w:pPr>
      <w:r>
        <w:t xml:space="preserve">Stockholm den </w:t>
      </w:r>
      <w:sdt>
        <w:sdtPr>
          <w:id w:val="-1225218591"/>
          <w:placeholder>
            <w:docPart w:val="3CCB348271A44811AFB25804CBCA31D2"/>
          </w:placeholder>
          <w:dataBinding w:prefixMappings="xmlns:ns0='http://lp/documentinfo/RK' " w:xpath="/ns0:DocumentInfo[1]/ns0:BaseInfo[1]/ns0:HeaderDate[1]" w:storeItemID="{BE4F05B1-2C69-424A-9C4E-BB795E7FC09E}"/>
          <w:date w:fullDate="2019-11-20T00:00:00Z">
            <w:dateFormat w:val="d MMMM yyyy"/>
            <w:lid w:val="sv-SE"/>
            <w:storeMappedDataAs w:val="dateTime"/>
            <w:calendar w:val="gregorian"/>
          </w:date>
        </w:sdtPr>
        <w:sdtEndPr/>
        <w:sdtContent>
          <w:r w:rsidR="00406D10">
            <w:t>20 november 2019</w:t>
          </w:r>
        </w:sdtContent>
      </w:sdt>
    </w:p>
    <w:p w14:paraId="5FD5ABD2" w14:textId="77777777" w:rsidR="00EE2B73" w:rsidRDefault="00EE2B73" w:rsidP="004E7A8F">
      <w:pPr>
        <w:pStyle w:val="Brdtextutanavstnd"/>
      </w:pPr>
    </w:p>
    <w:p w14:paraId="232D9240" w14:textId="77777777" w:rsidR="00EE2B73" w:rsidRDefault="00EE2B73" w:rsidP="004E7A8F">
      <w:pPr>
        <w:pStyle w:val="Brdtextutanavstnd"/>
      </w:pPr>
    </w:p>
    <w:p w14:paraId="26505780" w14:textId="77777777" w:rsidR="00EE2B73" w:rsidRDefault="00EE2B73" w:rsidP="004E7A8F">
      <w:pPr>
        <w:pStyle w:val="Brdtextutanavstnd"/>
      </w:pPr>
    </w:p>
    <w:p w14:paraId="73399074" w14:textId="77777777" w:rsidR="00EE2B73" w:rsidRDefault="007553DC" w:rsidP="00422A41">
      <w:pPr>
        <w:pStyle w:val="Brdtext"/>
      </w:pPr>
      <w:r>
        <w:t xml:space="preserve">Anders </w:t>
      </w:r>
      <w:proofErr w:type="spellStart"/>
      <w:r>
        <w:t>Ygeman</w:t>
      </w:r>
      <w:proofErr w:type="spellEnd"/>
    </w:p>
    <w:p w14:paraId="0267B2DF" w14:textId="77777777" w:rsidR="00952F25" w:rsidRPr="00DB48AB" w:rsidRDefault="00952F25" w:rsidP="00DB48AB">
      <w:pPr>
        <w:pStyle w:val="Brdtext"/>
      </w:pPr>
    </w:p>
    <w:sectPr w:rsidR="00952F2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535B" w14:textId="77777777" w:rsidR="00952F25" w:rsidRDefault="00952F25" w:rsidP="00A87A54">
      <w:pPr>
        <w:spacing w:after="0" w:line="240" w:lineRule="auto"/>
      </w:pPr>
      <w:r>
        <w:separator/>
      </w:r>
    </w:p>
  </w:endnote>
  <w:endnote w:type="continuationSeparator" w:id="0">
    <w:p w14:paraId="2BB0A164" w14:textId="77777777" w:rsidR="00952F25" w:rsidRDefault="00952F2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7528CA3" w14:textId="77777777" w:rsidTr="006A26EC">
      <w:trPr>
        <w:trHeight w:val="227"/>
        <w:jc w:val="right"/>
      </w:trPr>
      <w:tc>
        <w:tcPr>
          <w:tcW w:w="708" w:type="dxa"/>
          <w:vAlign w:val="bottom"/>
        </w:tcPr>
        <w:p w14:paraId="62A10BE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44FCD44" w14:textId="77777777" w:rsidTr="006A26EC">
      <w:trPr>
        <w:trHeight w:val="850"/>
        <w:jc w:val="right"/>
      </w:trPr>
      <w:tc>
        <w:tcPr>
          <w:tcW w:w="708" w:type="dxa"/>
          <w:vAlign w:val="bottom"/>
        </w:tcPr>
        <w:p w14:paraId="14EA1C63" w14:textId="77777777" w:rsidR="005606BC" w:rsidRPr="00347E11" w:rsidRDefault="005606BC" w:rsidP="005606BC">
          <w:pPr>
            <w:pStyle w:val="Sidfot"/>
            <w:spacing w:line="276" w:lineRule="auto"/>
            <w:jc w:val="right"/>
          </w:pPr>
        </w:p>
      </w:tc>
    </w:tr>
  </w:tbl>
  <w:p w14:paraId="3482989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A7F12D6" w14:textId="77777777" w:rsidTr="001F4302">
      <w:trPr>
        <w:trHeight w:val="510"/>
      </w:trPr>
      <w:tc>
        <w:tcPr>
          <w:tcW w:w="8525" w:type="dxa"/>
          <w:gridSpan w:val="2"/>
          <w:vAlign w:val="bottom"/>
        </w:tcPr>
        <w:p w14:paraId="36D37D6A" w14:textId="77777777" w:rsidR="00347E11" w:rsidRPr="00347E11" w:rsidRDefault="00347E11" w:rsidP="00347E11">
          <w:pPr>
            <w:pStyle w:val="Sidfot"/>
            <w:rPr>
              <w:sz w:val="8"/>
            </w:rPr>
          </w:pPr>
        </w:p>
      </w:tc>
    </w:tr>
    <w:tr w:rsidR="00093408" w:rsidRPr="00EE3C0F" w14:paraId="05901C42" w14:textId="77777777" w:rsidTr="00C26068">
      <w:trPr>
        <w:trHeight w:val="227"/>
      </w:trPr>
      <w:tc>
        <w:tcPr>
          <w:tcW w:w="4074" w:type="dxa"/>
        </w:tcPr>
        <w:p w14:paraId="280298F3" w14:textId="77777777" w:rsidR="00347E11" w:rsidRPr="00F53AEA" w:rsidRDefault="00347E11" w:rsidP="00C26068">
          <w:pPr>
            <w:pStyle w:val="Sidfot"/>
            <w:spacing w:line="276" w:lineRule="auto"/>
          </w:pPr>
        </w:p>
      </w:tc>
      <w:tc>
        <w:tcPr>
          <w:tcW w:w="4451" w:type="dxa"/>
        </w:tcPr>
        <w:p w14:paraId="06B269C3" w14:textId="77777777" w:rsidR="00093408" w:rsidRPr="00F53AEA" w:rsidRDefault="00093408" w:rsidP="00F53AEA">
          <w:pPr>
            <w:pStyle w:val="Sidfot"/>
            <w:spacing w:line="276" w:lineRule="auto"/>
          </w:pPr>
        </w:p>
      </w:tc>
    </w:tr>
  </w:tbl>
  <w:p w14:paraId="0498CF3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3011" w14:textId="77777777" w:rsidR="00952F25" w:rsidRDefault="00952F25" w:rsidP="00A87A54">
      <w:pPr>
        <w:spacing w:after="0" w:line="240" w:lineRule="auto"/>
      </w:pPr>
      <w:r>
        <w:separator/>
      </w:r>
    </w:p>
  </w:footnote>
  <w:footnote w:type="continuationSeparator" w:id="0">
    <w:p w14:paraId="353AE192" w14:textId="77777777" w:rsidR="00952F25" w:rsidRDefault="00952F2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52F25" w14:paraId="7E834165" w14:textId="77777777" w:rsidTr="00C93EBA">
      <w:trPr>
        <w:trHeight w:val="227"/>
      </w:trPr>
      <w:tc>
        <w:tcPr>
          <w:tcW w:w="5534" w:type="dxa"/>
        </w:tcPr>
        <w:p w14:paraId="526AAF49" w14:textId="77777777" w:rsidR="00952F25" w:rsidRPr="007D73AB" w:rsidRDefault="00952F25">
          <w:pPr>
            <w:pStyle w:val="Sidhuvud"/>
          </w:pPr>
        </w:p>
      </w:tc>
      <w:tc>
        <w:tcPr>
          <w:tcW w:w="3170" w:type="dxa"/>
          <w:vAlign w:val="bottom"/>
        </w:tcPr>
        <w:p w14:paraId="61D36E4A" w14:textId="77777777" w:rsidR="00952F25" w:rsidRPr="007D73AB" w:rsidRDefault="00952F25" w:rsidP="00340DE0">
          <w:pPr>
            <w:pStyle w:val="Sidhuvud"/>
          </w:pPr>
        </w:p>
      </w:tc>
      <w:tc>
        <w:tcPr>
          <w:tcW w:w="1134" w:type="dxa"/>
        </w:tcPr>
        <w:p w14:paraId="073B06DF" w14:textId="77777777" w:rsidR="00952F25" w:rsidRDefault="00952F25" w:rsidP="005A703A">
          <w:pPr>
            <w:pStyle w:val="Sidhuvud"/>
          </w:pPr>
        </w:p>
      </w:tc>
    </w:tr>
    <w:tr w:rsidR="00952F25" w14:paraId="6D7C8ED1" w14:textId="77777777" w:rsidTr="00C93EBA">
      <w:trPr>
        <w:trHeight w:val="1928"/>
      </w:trPr>
      <w:tc>
        <w:tcPr>
          <w:tcW w:w="5534" w:type="dxa"/>
        </w:tcPr>
        <w:p w14:paraId="0C70BC3A" w14:textId="77777777" w:rsidR="00952F25" w:rsidRPr="00340DE0" w:rsidRDefault="00952F25" w:rsidP="00340DE0">
          <w:pPr>
            <w:pStyle w:val="Sidhuvud"/>
          </w:pPr>
          <w:r>
            <w:rPr>
              <w:noProof/>
            </w:rPr>
            <w:drawing>
              <wp:inline distT="0" distB="0" distL="0" distR="0" wp14:anchorId="5444DCD9" wp14:editId="70D9612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BF1AC59" w14:textId="77777777" w:rsidR="00952F25" w:rsidRPr="00710A6C" w:rsidRDefault="00952F25" w:rsidP="00EE3C0F">
          <w:pPr>
            <w:pStyle w:val="Sidhuvud"/>
            <w:rPr>
              <w:b/>
            </w:rPr>
          </w:pPr>
        </w:p>
        <w:p w14:paraId="616DC3C6" w14:textId="77777777" w:rsidR="00952F25" w:rsidRDefault="00952F25" w:rsidP="00EE3C0F">
          <w:pPr>
            <w:pStyle w:val="Sidhuvud"/>
          </w:pPr>
        </w:p>
        <w:p w14:paraId="4AFC5CEB" w14:textId="77777777" w:rsidR="00952F25" w:rsidRDefault="00952F25" w:rsidP="00EE3C0F">
          <w:pPr>
            <w:pStyle w:val="Sidhuvud"/>
          </w:pPr>
        </w:p>
        <w:p w14:paraId="4E8582FB" w14:textId="77777777" w:rsidR="00952F25" w:rsidRDefault="00952F25" w:rsidP="00EE3C0F">
          <w:pPr>
            <w:pStyle w:val="Sidhuvud"/>
          </w:pPr>
        </w:p>
        <w:sdt>
          <w:sdtPr>
            <w:alias w:val="Dnr"/>
            <w:tag w:val="ccRKShow_Dnr"/>
            <w:id w:val="-829283628"/>
            <w:placeholder>
              <w:docPart w:val="33CF102D96EF4A9AB755C0F782557FA9"/>
            </w:placeholder>
            <w:dataBinding w:prefixMappings="xmlns:ns0='http://lp/documentinfo/RK' " w:xpath="/ns0:DocumentInfo[1]/ns0:BaseInfo[1]/ns0:Dnr[1]" w:storeItemID="{BE4F05B1-2C69-424A-9C4E-BB795E7FC09E}"/>
            <w:text/>
          </w:sdtPr>
          <w:sdtEndPr/>
          <w:sdtContent>
            <w:p w14:paraId="72FEA854" w14:textId="77777777" w:rsidR="00952F25" w:rsidRDefault="00952F25" w:rsidP="00EE3C0F">
              <w:pPr>
                <w:pStyle w:val="Sidhuvud"/>
              </w:pPr>
              <w:r>
                <w:t>I2019/02967/E</w:t>
              </w:r>
            </w:p>
          </w:sdtContent>
        </w:sdt>
        <w:sdt>
          <w:sdtPr>
            <w:alias w:val="DocNumber"/>
            <w:tag w:val="DocNumber"/>
            <w:id w:val="1726028884"/>
            <w:placeholder>
              <w:docPart w:val="F49F8BC9A10C4175BF65C4A2EA38A5CF"/>
            </w:placeholder>
            <w:showingPlcHdr/>
            <w:dataBinding w:prefixMappings="xmlns:ns0='http://lp/documentinfo/RK' " w:xpath="/ns0:DocumentInfo[1]/ns0:BaseInfo[1]/ns0:DocNumber[1]" w:storeItemID="{BE4F05B1-2C69-424A-9C4E-BB795E7FC09E}"/>
            <w:text/>
          </w:sdtPr>
          <w:sdtEndPr/>
          <w:sdtContent>
            <w:p w14:paraId="2E8C93DB" w14:textId="77777777" w:rsidR="00952F25" w:rsidRDefault="00952F25" w:rsidP="00EE3C0F">
              <w:pPr>
                <w:pStyle w:val="Sidhuvud"/>
              </w:pPr>
              <w:r>
                <w:rPr>
                  <w:rStyle w:val="Platshllartext"/>
                </w:rPr>
                <w:t xml:space="preserve"> </w:t>
              </w:r>
            </w:p>
          </w:sdtContent>
        </w:sdt>
        <w:p w14:paraId="6210FD6A" w14:textId="77777777" w:rsidR="00952F25" w:rsidRDefault="00952F25" w:rsidP="00EE3C0F">
          <w:pPr>
            <w:pStyle w:val="Sidhuvud"/>
          </w:pPr>
        </w:p>
      </w:tc>
      <w:tc>
        <w:tcPr>
          <w:tcW w:w="1134" w:type="dxa"/>
        </w:tcPr>
        <w:p w14:paraId="40D6C8F0" w14:textId="77777777" w:rsidR="00952F25" w:rsidRDefault="00952F25" w:rsidP="0094502D">
          <w:pPr>
            <w:pStyle w:val="Sidhuvud"/>
          </w:pPr>
        </w:p>
        <w:p w14:paraId="0AE77B94" w14:textId="77777777" w:rsidR="00952F25" w:rsidRPr="0094502D" w:rsidRDefault="00952F25" w:rsidP="00EC71A6">
          <w:pPr>
            <w:pStyle w:val="Sidhuvud"/>
          </w:pPr>
        </w:p>
      </w:tc>
    </w:tr>
    <w:tr w:rsidR="00952F25" w14:paraId="1F745F63" w14:textId="77777777" w:rsidTr="00C93EBA">
      <w:trPr>
        <w:trHeight w:val="2268"/>
      </w:trPr>
      <w:sdt>
        <w:sdtPr>
          <w:rPr>
            <w:rFonts w:asciiTheme="minorHAnsi" w:hAnsiTheme="minorHAnsi"/>
            <w:b/>
            <w:sz w:val="25"/>
          </w:rPr>
          <w:alias w:val="SenderText"/>
          <w:tag w:val="ccRKShow_SenderText"/>
          <w:id w:val="1374046025"/>
          <w:placeholder>
            <w:docPart w:val="C5D40EC763104400AEA5F7C4D865AAAB"/>
          </w:placeholder>
        </w:sdtPr>
        <w:sdtEndPr>
          <w:rPr>
            <w:b w:val="0"/>
          </w:rPr>
        </w:sdtEndPr>
        <w:sdtContent>
          <w:tc>
            <w:tcPr>
              <w:tcW w:w="5534" w:type="dxa"/>
              <w:tcMar>
                <w:right w:w="1134" w:type="dxa"/>
              </w:tcMar>
            </w:tcPr>
            <w:p w14:paraId="5E7FCEA7" w14:textId="77777777" w:rsidR="00545028" w:rsidRPr="00545028" w:rsidRDefault="00545028" w:rsidP="00340DE0">
              <w:pPr>
                <w:pStyle w:val="Sidhuvud"/>
                <w:rPr>
                  <w:b/>
                </w:rPr>
              </w:pPr>
              <w:r w:rsidRPr="00545028">
                <w:rPr>
                  <w:b/>
                </w:rPr>
                <w:t>Infrastrukturdepartementet</w:t>
              </w:r>
            </w:p>
            <w:p w14:paraId="2E48BD13" w14:textId="77777777" w:rsidR="00952F25" w:rsidRDefault="00545028" w:rsidP="00340DE0">
              <w:pPr>
                <w:pStyle w:val="Sidhuvud"/>
              </w:pPr>
              <w:r w:rsidRPr="00545028">
                <w:t>Energi- och digitaliseringsministern</w:t>
              </w:r>
            </w:p>
            <w:p w14:paraId="505BEBCD" w14:textId="77777777" w:rsidR="005B1941" w:rsidRDefault="005B1941" w:rsidP="005B1941">
              <w:pPr>
                <w:rPr>
                  <w:rFonts w:asciiTheme="majorHAnsi" w:hAnsiTheme="majorHAnsi"/>
                  <w:sz w:val="19"/>
                </w:rPr>
              </w:pPr>
            </w:p>
            <w:p w14:paraId="3B6B99ED" w14:textId="77777777" w:rsidR="005B1941" w:rsidRDefault="005B1941" w:rsidP="005B1941">
              <w:pPr>
                <w:rPr>
                  <w:rFonts w:asciiTheme="majorHAnsi" w:hAnsiTheme="majorHAnsi"/>
                  <w:sz w:val="19"/>
                </w:rPr>
              </w:pPr>
            </w:p>
            <w:p w14:paraId="6509D500" w14:textId="77777777" w:rsidR="005B1941" w:rsidRDefault="005B1941" w:rsidP="005B1941">
              <w:pPr>
                <w:rPr>
                  <w:rFonts w:asciiTheme="majorHAnsi" w:hAnsiTheme="majorHAnsi"/>
                  <w:sz w:val="19"/>
                </w:rPr>
              </w:pPr>
            </w:p>
            <w:p w14:paraId="6827B7B4" w14:textId="42DFDF5D" w:rsidR="005B1941" w:rsidRPr="005B1941" w:rsidRDefault="005B1941" w:rsidP="005B1941"/>
          </w:tc>
        </w:sdtContent>
      </w:sdt>
      <w:sdt>
        <w:sdtPr>
          <w:alias w:val="Recipient"/>
          <w:tag w:val="ccRKShow_Recipient"/>
          <w:id w:val="-28344517"/>
          <w:placeholder>
            <w:docPart w:val="7AEDA12DF2A84D7891344A759F3D298A"/>
          </w:placeholder>
          <w:dataBinding w:prefixMappings="xmlns:ns0='http://lp/documentinfo/RK' " w:xpath="/ns0:DocumentInfo[1]/ns0:BaseInfo[1]/ns0:Recipient[1]" w:storeItemID="{BE4F05B1-2C69-424A-9C4E-BB795E7FC09E}"/>
          <w:text w:multiLine="1"/>
        </w:sdtPr>
        <w:sdtEndPr/>
        <w:sdtContent>
          <w:tc>
            <w:tcPr>
              <w:tcW w:w="3170" w:type="dxa"/>
            </w:tcPr>
            <w:p w14:paraId="56BF68D4" w14:textId="77777777" w:rsidR="00952F25" w:rsidRDefault="00952F25" w:rsidP="00547B89">
              <w:pPr>
                <w:pStyle w:val="Sidhuvud"/>
              </w:pPr>
              <w:r>
                <w:t>Till riksdagen</w:t>
              </w:r>
            </w:p>
          </w:tc>
        </w:sdtContent>
      </w:sdt>
      <w:tc>
        <w:tcPr>
          <w:tcW w:w="1134" w:type="dxa"/>
        </w:tcPr>
        <w:p w14:paraId="08257133" w14:textId="77777777" w:rsidR="00952F25" w:rsidRDefault="00952F25" w:rsidP="003E6020">
          <w:pPr>
            <w:pStyle w:val="Sidhuvud"/>
          </w:pPr>
        </w:p>
      </w:tc>
    </w:tr>
  </w:tbl>
  <w:p w14:paraId="4E7C12B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25"/>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6783"/>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0AE7"/>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06D10"/>
    <w:rsid w:val="0041093C"/>
    <w:rsid w:val="0041223B"/>
    <w:rsid w:val="004137EE"/>
    <w:rsid w:val="00413A4E"/>
    <w:rsid w:val="00415163"/>
    <w:rsid w:val="00415273"/>
    <w:rsid w:val="004157BE"/>
    <w:rsid w:val="0042068E"/>
    <w:rsid w:val="00422030"/>
    <w:rsid w:val="00422A7F"/>
    <w:rsid w:val="00424B57"/>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68B9"/>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0BCA"/>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02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97AA3"/>
    <w:rsid w:val="005A0CBA"/>
    <w:rsid w:val="005A2022"/>
    <w:rsid w:val="005A3272"/>
    <w:rsid w:val="005A5193"/>
    <w:rsid w:val="005A6034"/>
    <w:rsid w:val="005A7AC1"/>
    <w:rsid w:val="005B115A"/>
    <w:rsid w:val="005B1941"/>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217"/>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1FA0"/>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53DC"/>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5B45"/>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358E"/>
    <w:rsid w:val="0094502D"/>
    <w:rsid w:val="00946561"/>
    <w:rsid w:val="00946B39"/>
    <w:rsid w:val="00947013"/>
    <w:rsid w:val="0095062C"/>
    <w:rsid w:val="00952F25"/>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E68"/>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BEC"/>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4703"/>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EA0"/>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4E71"/>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1BEE"/>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2B73"/>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60F"/>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694145"/>
  <w15:docId w15:val="{BE8F6817-224C-4C56-9F1F-07C23287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CF102D96EF4A9AB755C0F782557FA9"/>
        <w:category>
          <w:name w:val="Allmänt"/>
          <w:gallery w:val="placeholder"/>
        </w:category>
        <w:types>
          <w:type w:val="bbPlcHdr"/>
        </w:types>
        <w:behaviors>
          <w:behavior w:val="content"/>
        </w:behaviors>
        <w:guid w:val="{9682D315-04B5-4AEA-A420-A3600361015E}"/>
      </w:docPartPr>
      <w:docPartBody>
        <w:p w:rsidR="006B06DF" w:rsidRDefault="00033C43" w:rsidP="00033C43">
          <w:pPr>
            <w:pStyle w:val="33CF102D96EF4A9AB755C0F782557FA9"/>
          </w:pPr>
          <w:r>
            <w:rPr>
              <w:rStyle w:val="Platshllartext"/>
            </w:rPr>
            <w:t xml:space="preserve"> </w:t>
          </w:r>
        </w:p>
      </w:docPartBody>
    </w:docPart>
    <w:docPart>
      <w:docPartPr>
        <w:name w:val="F49F8BC9A10C4175BF65C4A2EA38A5CF"/>
        <w:category>
          <w:name w:val="Allmänt"/>
          <w:gallery w:val="placeholder"/>
        </w:category>
        <w:types>
          <w:type w:val="bbPlcHdr"/>
        </w:types>
        <w:behaviors>
          <w:behavior w:val="content"/>
        </w:behaviors>
        <w:guid w:val="{90AAA291-2142-4475-BBB6-CFCCDE571EAA}"/>
      </w:docPartPr>
      <w:docPartBody>
        <w:p w:rsidR="006B06DF" w:rsidRDefault="00033C43" w:rsidP="00033C43">
          <w:pPr>
            <w:pStyle w:val="F49F8BC9A10C4175BF65C4A2EA38A5CF"/>
          </w:pPr>
          <w:r>
            <w:rPr>
              <w:rStyle w:val="Platshllartext"/>
            </w:rPr>
            <w:t xml:space="preserve"> </w:t>
          </w:r>
        </w:p>
      </w:docPartBody>
    </w:docPart>
    <w:docPart>
      <w:docPartPr>
        <w:name w:val="C5D40EC763104400AEA5F7C4D865AAAB"/>
        <w:category>
          <w:name w:val="Allmänt"/>
          <w:gallery w:val="placeholder"/>
        </w:category>
        <w:types>
          <w:type w:val="bbPlcHdr"/>
        </w:types>
        <w:behaviors>
          <w:behavior w:val="content"/>
        </w:behaviors>
        <w:guid w:val="{84013840-27B7-4FEE-BBC1-EA7BD48A6837}"/>
      </w:docPartPr>
      <w:docPartBody>
        <w:p w:rsidR="006B06DF" w:rsidRDefault="00033C43" w:rsidP="00033C43">
          <w:pPr>
            <w:pStyle w:val="C5D40EC763104400AEA5F7C4D865AAAB"/>
          </w:pPr>
          <w:r>
            <w:rPr>
              <w:rStyle w:val="Platshllartext"/>
            </w:rPr>
            <w:t xml:space="preserve"> </w:t>
          </w:r>
        </w:p>
      </w:docPartBody>
    </w:docPart>
    <w:docPart>
      <w:docPartPr>
        <w:name w:val="7AEDA12DF2A84D7891344A759F3D298A"/>
        <w:category>
          <w:name w:val="Allmänt"/>
          <w:gallery w:val="placeholder"/>
        </w:category>
        <w:types>
          <w:type w:val="bbPlcHdr"/>
        </w:types>
        <w:behaviors>
          <w:behavior w:val="content"/>
        </w:behaviors>
        <w:guid w:val="{67505DB1-4444-476B-8932-52AD68CF76FC}"/>
      </w:docPartPr>
      <w:docPartBody>
        <w:p w:rsidR="006B06DF" w:rsidRDefault="00033C43" w:rsidP="00033C43">
          <w:pPr>
            <w:pStyle w:val="7AEDA12DF2A84D7891344A759F3D298A"/>
          </w:pPr>
          <w:r>
            <w:rPr>
              <w:rStyle w:val="Platshllartext"/>
            </w:rPr>
            <w:t xml:space="preserve"> </w:t>
          </w:r>
        </w:p>
      </w:docPartBody>
    </w:docPart>
    <w:docPart>
      <w:docPartPr>
        <w:name w:val="3CCB348271A44811AFB25804CBCA31D2"/>
        <w:category>
          <w:name w:val="Allmänt"/>
          <w:gallery w:val="placeholder"/>
        </w:category>
        <w:types>
          <w:type w:val="bbPlcHdr"/>
        </w:types>
        <w:behaviors>
          <w:behavior w:val="content"/>
        </w:behaviors>
        <w:guid w:val="{BD555FB0-C4EA-4669-A9CC-BFB8C42A6570}"/>
      </w:docPartPr>
      <w:docPartBody>
        <w:p w:rsidR="006B06DF" w:rsidRDefault="00033C43" w:rsidP="00033C43">
          <w:pPr>
            <w:pStyle w:val="3CCB348271A44811AFB25804CBCA31D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43"/>
    <w:rsid w:val="00033C43"/>
    <w:rsid w:val="006B0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88744574244455CA409C2602670ED5D">
    <w:name w:val="088744574244455CA409C2602670ED5D"/>
    <w:rsid w:val="00033C43"/>
  </w:style>
  <w:style w:type="character" w:styleId="Platshllartext">
    <w:name w:val="Placeholder Text"/>
    <w:basedOn w:val="Standardstycketeckensnitt"/>
    <w:uiPriority w:val="99"/>
    <w:semiHidden/>
    <w:rsid w:val="00033C43"/>
    <w:rPr>
      <w:noProof w:val="0"/>
      <w:color w:val="808080"/>
    </w:rPr>
  </w:style>
  <w:style w:type="paragraph" w:customStyle="1" w:styleId="C0420ED6FFFD4F88895D3A2C46EEDDFB">
    <w:name w:val="C0420ED6FFFD4F88895D3A2C46EEDDFB"/>
    <w:rsid w:val="00033C43"/>
  </w:style>
  <w:style w:type="paragraph" w:customStyle="1" w:styleId="E3AD57F7E1FE41868136EA8FCA3EB6BC">
    <w:name w:val="E3AD57F7E1FE41868136EA8FCA3EB6BC"/>
    <w:rsid w:val="00033C43"/>
  </w:style>
  <w:style w:type="paragraph" w:customStyle="1" w:styleId="92BA5E558B894D788C8C2F97EDAA96E2">
    <w:name w:val="92BA5E558B894D788C8C2F97EDAA96E2"/>
    <w:rsid w:val="00033C43"/>
  </w:style>
  <w:style w:type="paragraph" w:customStyle="1" w:styleId="33CF102D96EF4A9AB755C0F782557FA9">
    <w:name w:val="33CF102D96EF4A9AB755C0F782557FA9"/>
    <w:rsid w:val="00033C43"/>
  </w:style>
  <w:style w:type="paragraph" w:customStyle="1" w:styleId="F49F8BC9A10C4175BF65C4A2EA38A5CF">
    <w:name w:val="F49F8BC9A10C4175BF65C4A2EA38A5CF"/>
    <w:rsid w:val="00033C43"/>
  </w:style>
  <w:style w:type="paragraph" w:customStyle="1" w:styleId="3BBA2D160C134DCE9E5A5193AA895113">
    <w:name w:val="3BBA2D160C134DCE9E5A5193AA895113"/>
    <w:rsid w:val="00033C43"/>
  </w:style>
  <w:style w:type="paragraph" w:customStyle="1" w:styleId="BD5A4B1DC66D4991BF3758E7A38A1013">
    <w:name w:val="BD5A4B1DC66D4991BF3758E7A38A1013"/>
    <w:rsid w:val="00033C43"/>
  </w:style>
  <w:style w:type="paragraph" w:customStyle="1" w:styleId="F6F6130BDF3F4959897A2E1763A8F062">
    <w:name w:val="F6F6130BDF3F4959897A2E1763A8F062"/>
    <w:rsid w:val="00033C43"/>
  </w:style>
  <w:style w:type="paragraph" w:customStyle="1" w:styleId="C5D40EC763104400AEA5F7C4D865AAAB">
    <w:name w:val="C5D40EC763104400AEA5F7C4D865AAAB"/>
    <w:rsid w:val="00033C43"/>
  </w:style>
  <w:style w:type="paragraph" w:customStyle="1" w:styleId="7AEDA12DF2A84D7891344A759F3D298A">
    <w:name w:val="7AEDA12DF2A84D7891344A759F3D298A"/>
    <w:rsid w:val="00033C43"/>
  </w:style>
  <w:style w:type="paragraph" w:customStyle="1" w:styleId="EB9F7372887D4B4285341B4EBF2FF57A">
    <w:name w:val="EB9F7372887D4B4285341B4EBF2FF57A"/>
    <w:rsid w:val="00033C43"/>
  </w:style>
  <w:style w:type="paragraph" w:customStyle="1" w:styleId="3BFEE64767AE4E7E97ED97808916BFB5">
    <w:name w:val="3BFEE64767AE4E7E97ED97808916BFB5"/>
    <w:rsid w:val="00033C43"/>
  </w:style>
  <w:style w:type="paragraph" w:customStyle="1" w:styleId="55EF2BD46A1A4F19948E7F8030FD88D5">
    <w:name w:val="55EF2BD46A1A4F19948E7F8030FD88D5"/>
    <w:rsid w:val="00033C43"/>
  </w:style>
  <w:style w:type="paragraph" w:customStyle="1" w:styleId="046A691210C8478EA395F930E0B55410">
    <w:name w:val="046A691210C8478EA395F930E0B55410"/>
    <w:rsid w:val="00033C43"/>
  </w:style>
  <w:style w:type="paragraph" w:customStyle="1" w:styleId="FFBCCE56897243598A5CBD9CD0DB08BD">
    <w:name w:val="FFBCCE56897243598A5CBD9CD0DB08BD"/>
    <w:rsid w:val="00033C43"/>
  </w:style>
  <w:style w:type="paragraph" w:customStyle="1" w:styleId="3CCB348271A44811AFB25804CBCA31D2">
    <w:name w:val="3CCB348271A44811AFB25804CBCA31D2"/>
    <w:rsid w:val="00033C43"/>
  </w:style>
  <w:style w:type="paragraph" w:customStyle="1" w:styleId="513FD19D60424EB68BED6E1E6374E6E0">
    <w:name w:val="513FD19D60424EB68BED6E1E6374E6E0"/>
    <w:rsid w:val="00033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a0b9f798-a699-4602-b432-2acdc3087626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4ba4ad2f-2e3f-468c-a3d1-49d6cfff22ac">Q7FPWFE5D2TP-1406877394-55637</_dlc_DocId>
    <_dlc_DocIdUrl xmlns="4ba4ad2f-2e3f-468c-a3d1-49d6cfff22ac">
      <Url>https://dhs.sp.regeringskansliet.se/yta/fi-ba/2/_layouts/15/DocIdRedir.aspx?ID=Q7FPWFE5D2TP-1406877394-55637</Url>
      <Description>Q7FPWFE5D2TP-1406877394-55637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C2DB30A7182F14BBF3DD6D102E04C65" ma:contentTypeVersion="12" ma:contentTypeDescription="Skapa nytt dokument med möjlighet att välja RK-mall" ma:contentTypeScope="" ma:versionID="15b772de3d44aeb688064ddccf4ea40e">
  <xsd:schema xmlns:xsd="http://www.w3.org/2001/XMLSchema" xmlns:xs="http://www.w3.org/2001/XMLSchema" xmlns:p="http://schemas.microsoft.com/office/2006/metadata/properties" xmlns:ns3="4e9c2f0c-7bf8-49af-8356-cbf363fc78a7" xmlns:ns4="cc625d36-bb37-4650-91b9-0c96159295ba" xmlns:ns5="9c9941df-7074-4a92-bf99-225d24d78d61" xmlns:ns6="4ba4ad2f-2e3f-468c-a3d1-49d6cfff22ac" targetNamespace="http://schemas.microsoft.com/office/2006/metadata/properties" ma:root="true" ma:fieldsID="db1cb994d4a1bc069ef78051fe7813c1" ns3:_="" ns4:_="" ns5:_="" ns6:_="">
    <xsd:import namespace="4e9c2f0c-7bf8-49af-8356-cbf363fc78a7"/>
    <xsd:import namespace="cc625d36-bb37-4650-91b9-0c96159295ba"/>
    <xsd:import namespace="9c9941df-7074-4a92-bf99-225d24d78d61"/>
    <xsd:import namespace="4ba4ad2f-2e3f-468c-a3d1-49d6cfff22ac"/>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Global taxonomikolumn1" ma:description="" ma:hidden="true" ma:list="{688fc091-0889-4fe2-8a16-e96b56e6ccf0}" ma:internalName="TaxCatchAllLabel" ma:readOnly="true" ma:showField="CatchAllDataLabel" ma:web="e3bdc0f9-7b80-43b4-84a0-734e74ecff6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688fc091-0889-4fe2-8a16-e96b56e6ccf0}" ma:internalName="TaxCatchAll" ma:showField="CatchAllData" ma:web="e3bdc0f9-7b80-43b4-84a0-734e74ecff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4ad2f-2e3f-468c-a3d1-49d6cfff22ac"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2019-11-20T00:00:00</HeaderDate>
    <Office/>
    <Dnr>I2019/02967/E</Dnr>
    <ParagrafNr/>
    <DocumentTitle/>
    <VisitingAddress/>
    <Extra1/>
    <Extra2/>
    <Extra3>Angelica Lundberg</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2019-11-20T00:00:00</HeaderDate>
    <Office/>
    <Dnr>I2019/02967/E</Dnr>
    <ParagrafNr/>
    <DocumentTitle/>
    <VisitingAddress/>
    <Extra1/>
    <Extra2/>
    <Extra3>Angelica Lundberg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7C567-59FB-49D7-ADAC-AF3F68DDA127}"/>
</file>

<file path=customXml/itemProps2.xml><?xml version="1.0" encoding="utf-8"?>
<ds:datastoreItem xmlns:ds="http://schemas.openxmlformats.org/officeDocument/2006/customXml" ds:itemID="{9D47A835-99B5-4377-AC7B-F199529BFF9C}"/>
</file>

<file path=customXml/itemProps3.xml><?xml version="1.0" encoding="utf-8"?>
<ds:datastoreItem xmlns:ds="http://schemas.openxmlformats.org/officeDocument/2006/customXml" ds:itemID="{4D482399-CDFD-476F-8C6E-CB8497AEA325}"/>
</file>

<file path=customXml/itemProps4.xml><?xml version="1.0" encoding="utf-8"?>
<ds:datastoreItem xmlns:ds="http://schemas.openxmlformats.org/officeDocument/2006/customXml" ds:itemID="{9D47A835-99B5-4377-AC7B-F199529BFF9C}">
  <ds:schemaRefs>
    <ds:schemaRef ds:uri="9c9941df-7074-4a92-bf99-225d24d78d61"/>
    <ds:schemaRef ds:uri="http://purl.org/dc/terms/"/>
    <ds:schemaRef ds:uri="4e9c2f0c-7bf8-49af-8356-cbf363fc78a7"/>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ba4ad2f-2e3f-468c-a3d1-49d6cfff22ac"/>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0691DB0D-D0B8-456C-B22F-1EEEF38C3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4ba4ad2f-2e3f-468c-a3d1-49d6cfff2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4F05B1-2C69-424A-9C4E-BB795E7FC09E}">
  <ds:schemaRefs>
    <ds:schemaRef ds:uri="http://lp/documentinfo/RK"/>
  </ds:schemaRefs>
</ds:datastoreItem>
</file>

<file path=customXml/itemProps7.xml><?xml version="1.0" encoding="utf-8"?>
<ds:datastoreItem xmlns:ds="http://schemas.openxmlformats.org/officeDocument/2006/customXml" ds:itemID="{BE4F05B1-2C69-424A-9C4E-BB795E7FC09E}"/>
</file>

<file path=customXml/itemProps8.xml><?xml version="1.0" encoding="utf-8"?>
<ds:datastoreItem xmlns:ds="http://schemas.openxmlformats.org/officeDocument/2006/customXml" ds:itemID="{65285EA7-D50C-4E6B-99F4-C5456889D575}"/>
</file>

<file path=docProps/app.xml><?xml version="1.0" encoding="utf-8"?>
<Properties xmlns="http://schemas.openxmlformats.org/officeDocument/2006/extended-properties" xmlns:vt="http://schemas.openxmlformats.org/officeDocument/2006/docPropsVTypes">
  <Template>RK Basmall.dotx</Template>
  <TotalTime>0</TotalTime>
  <Pages>2</Pages>
  <Words>343</Words>
  <Characters>1818</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380 av Angelica Lundberg (SD) Ökade kostnader med havsbaserad vindkraft.pdf.docx</dc:title>
  <dc:subject/>
  <dc:creator>Filip Vestling</dc:creator>
  <cp:keywords/>
  <dc:description/>
  <cp:lastModifiedBy>Berith Öhman</cp:lastModifiedBy>
  <cp:revision>2</cp:revision>
  <dcterms:created xsi:type="dcterms:W3CDTF">2019-11-20T10:06:00Z</dcterms:created>
  <dcterms:modified xsi:type="dcterms:W3CDTF">2019-11-20T10:06:00Z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ocHome">
    <vt:i4>1274888406</vt:i4>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_dlc_DocIdItemGuid">
    <vt:lpwstr>e88029bb-56f4-420b-8a51-a66026a85969</vt:lpwstr>
  </property>
</Properties>
</file>