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7F98" w14:textId="77777777" w:rsidR="00B64426" w:rsidRDefault="00B64426" w:rsidP="00DA0661">
      <w:pPr>
        <w:pStyle w:val="Rubrik"/>
      </w:pPr>
      <w:bookmarkStart w:id="0" w:name="Start"/>
      <w:bookmarkEnd w:id="0"/>
      <w:r>
        <w:t>Svar på fråga 20</w:t>
      </w:r>
      <w:r w:rsidR="00D221B9">
        <w:t>19</w:t>
      </w:r>
      <w:r>
        <w:t>/</w:t>
      </w:r>
      <w:r w:rsidR="00D221B9">
        <w:t>20</w:t>
      </w:r>
      <w:r>
        <w:t>:</w:t>
      </w:r>
      <w:r w:rsidR="00D221B9">
        <w:t>414</w:t>
      </w:r>
      <w:r>
        <w:t xml:space="preserve"> av </w:t>
      </w:r>
      <w:r w:rsidR="00D221B9">
        <w:t>Maria Malmer Stenergard</w:t>
      </w:r>
      <w:r>
        <w:t xml:space="preserve"> (</w:t>
      </w:r>
      <w:r w:rsidR="00D221B9">
        <w:t>M</w:t>
      </w:r>
      <w:r>
        <w:t>)</w:t>
      </w:r>
      <w:r>
        <w:br/>
      </w:r>
      <w:r w:rsidR="00D221B9">
        <w:t>Verkställande av utvisningsbeslut</w:t>
      </w:r>
    </w:p>
    <w:p w14:paraId="7342F416" w14:textId="77777777" w:rsidR="00D221B9" w:rsidRDefault="00D221B9" w:rsidP="002749F7">
      <w:pPr>
        <w:pStyle w:val="Brdtext"/>
      </w:pPr>
      <w:r>
        <w:t>Maria Malmer Stenergard har frågat mig hur jag ska få kontroll över vilka som befinner sig i Sverige illegalt.</w:t>
      </w:r>
    </w:p>
    <w:p w14:paraId="13DD79D5" w14:textId="709C7DF3" w:rsidR="006423B2" w:rsidRDefault="006423B2" w:rsidP="004132BB">
      <w:pPr>
        <w:pStyle w:val="Brdtext"/>
      </w:pPr>
      <w:r w:rsidRPr="006423B2">
        <w:t>För att kunna upprätthålla en långsiktigt hållbar och human migrationspolitik är det avgörande att personer som efter en rättssäker prövning av asylskälen fått ett avslagsbeslut återvänder så snabbt som möjligt. Återvändandet ska i första hand ske frivilligt, men annars med tvång. De som beviljas ett uppehållstillstånd ska integreras i samhället.</w:t>
      </w:r>
    </w:p>
    <w:p w14:paraId="507FB3A4" w14:textId="12D66BF9" w:rsidR="004132BB" w:rsidRDefault="008B4B53" w:rsidP="004132BB">
      <w:pPr>
        <w:pStyle w:val="Brdtext"/>
      </w:pPr>
      <w:r w:rsidRPr="004132BB">
        <w:t xml:space="preserve">Regeringen har de senaste åren vidtagit en rad åtgärder i syfte att förbättra återvändandet, </w:t>
      </w:r>
      <w:r w:rsidR="00252B3F">
        <w:t>bl.a.</w:t>
      </w:r>
      <w:r w:rsidRPr="004132BB">
        <w:t xml:space="preserve"> </w:t>
      </w:r>
      <w:r w:rsidR="004132BB" w:rsidRPr="004132BB">
        <w:t>vad gäller förvarskapaciteten. A</w:t>
      </w:r>
      <w:r w:rsidRPr="004132BB">
        <w:t xml:space="preserve">ntalet förvarsplatser </w:t>
      </w:r>
      <w:r w:rsidR="004132BB" w:rsidRPr="004132BB">
        <w:t xml:space="preserve">har ökat med </w:t>
      </w:r>
      <w:r w:rsidR="004132BB">
        <w:t>drygt 100 procent sedan 2016</w:t>
      </w:r>
      <w:r w:rsidR="004132BB" w:rsidRPr="004132BB">
        <w:t xml:space="preserve"> </w:t>
      </w:r>
      <w:r w:rsidR="004132BB">
        <w:t xml:space="preserve">och uppgår nu till 520 platser. </w:t>
      </w:r>
      <w:r w:rsidR="006A788E">
        <w:t xml:space="preserve">Sedan 2014 har mer än 78 000 </w:t>
      </w:r>
      <w:r w:rsidR="003A5598">
        <w:t>före detta asylsökande</w:t>
      </w:r>
      <w:r w:rsidR="006A788E">
        <w:t xml:space="preserve"> </w:t>
      </w:r>
      <w:r w:rsidR="003A5598">
        <w:t>lämnat</w:t>
      </w:r>
      <w:r w:rsidR="006A788E">
        <w:t xml:space="preserve"> Sverige, vilket blir ungefär 1</w:t>
      </w:r>
      <w:r w:rsidR="00D92CE4">
        <w:t xml:space="preserve"> </w:t>
      </w:r>
      <w:r w:rsidR="006A788E">
        <w:t xml:space="preserve">130 personer per månad. </w:t>
      </w:r>
    </w:p>
    <w:p w14:paraId="4E1B79BD" w14:textId="58F530A7" w:rsidR="00445B9F" w:rsidRPr="004132BB" w:rsidRDefault="00445B9F" w:rsidP="00445B9F">
      <w:pPr>
        <w:pStyle w:val="Brdtext"/>
      </w:pPr>
      <w:r>
        <w:rPr>
          <w:rFonts w:ascii="Garamond" w:hAnsi="Garamond"/>
        </w:rPr>
        <w:t>Ett</w:t>
      </w:r>
      <w:r w:rsidR="00EB2A78">
        <w:rPr>
          <w:rFonts w:ascii="Garamond" w:hAnsi="Garamond"/>
        </w:rPr>
        <w:t xml:space="preserve"> </w:t>
      </w:r>
      <w:r>
        <w:rPr>
          <w:rFonts w:ascii="Garamond" w:hAnsi="Garamond"/>
        </w:rPr>
        <w:t xml:space="preserve">av Polismyndighetens uppdrag är att bedriva inre utlänningskontroll. </w:t>
      </w:r>
      <w:r w:rsidR="001A73B5">
        <w:t>En kontroll</w:t>
      </w:r>
      <w:r w:rsidR="005D4CC2" w:rsidRPr="005D4CC2">
        <w:t xml:space="preserve"> får göras om det finns grundad anledning att anta att</w:t>
      </w:r>
      <w:r w:rsidR="0056514F">
        <w:t xml:space="preserve"> en</w:t>
      </w:r>
      <w:r w:rsidR="005D4CC2" w:rsidRPr="005D4CC2">
        <w:t xml:space="preserve"> utlänning saknar rätt att uppehålla sig i landet eller om det annars finns särskild anledning. </w:t>
      </w:r>
      <w:r w:rsidR="00F53EAC">
        <w:t>Det</w:t>
      </w:r>
      <w:r w:rsidR="00D92CE4">
        <w:t>ta</w:t>
      </w:r>
      <w:r w:rsidR="00F53EAC">
        <w:t xml:space="preserve"> är ett verktyg för att fastställa om en person har rätt att uppehålla sig i Sverige.</w:t>
      </w:r>
    </w:p>
    <w:p w14:paraId="0F1A155D" w14:textId="1EA488F2" w:rsidR="004132BB" w:rsidRDefault="004132BB" w:rsidP="004132BB">
      <w:pPr>
        <w:pStyle w:val="Brdtext"/>
      </w:pPr>
      <w:r>
        <w:t xml:space="preserve">Sedan den 1 juli 2018 har Polismyndigheten </w:t>
      </w:r>
      <w:r w:rsidR="00F53EAC">
        <w:t xml:space="preserve">därutöver </w:t>
      </w:r>
      <w:r>
        <w:t xml:space="preserve">getts </w:t>
      </w:r>
      <w:r w:rsidR="001A73B5">
        <w:t xml:space="preserve">utökade </w:t>
      </w:r>
      <w:r>
        <w:t>möjlighet</w:t>
      </w:r>
      <w:r w:rsidR="001A73B5">
        <w:t>er</w:t>
      </w:r>
      <w:r>
        <w:t xml:space="preserve"> att självständigt utföra arbetsplatsinspektioner för att kontrollera att arbetsgivare inte har anställt personer som saknar rätt att vistas eller arbeta i Sverige. </w:t>
      </w:r>
      <w:r w:rsidR="006A788E">
        <w:t xml:space="preserve">Förra året uppgick antalet inspektioner </w:t>
      </w:r>
      <w:r w:rsidR="00D92CE4">
        <w:t xml:space="preserve">till </w:t>
      </w:r>
      <w:r w:rsidR="002D0475">
        <w:t>över 1</w:t>
      </w:r>
      <w:r w:rsidR="00D92CE4">
        <w:t xml:space="preserve"> </w:t>
      </w:r>
      <w:r w:rsidR="002D0475">
        <w:t>700</w:t>
      </w:r>
      <w:r w:rsidR="006A788E">
        <w:t xml:space="preserve"> stycken, vilket är en ökning i jämförelse med tidigare år. </w:t>
      </w:r>
      <w:r w:rsidR="00445B9F" w:rsidRPr="00445B9F">
        <w:t xml:space="preserve">Om det vid </w:t>
      </w:r>
      <w:r w:rsidR="00445B9F" w:rsidRPr="00445B9F">
        <w:lastRenderedPageBreak/>
        <w:t>inspektionen uppstår grundad eller särskild anledning, kan polisen genomföra inre utlänningskontroller i samband med inspektionen</w:t>
      </w:r>
      <w:r w:rsidR="00445B9F">
        <w:t xml:space="preserve">. </w:t>
      </w:r>
      <w:r>
        <w:t xml:space="preserve">Enligt Polismyndigheten har inspektionerna varit framgångsrika. </w:t>
      </w:r>
    </w:p>
    <w:p w14:paraId="50F0AF7A" w14:textId="5A3D242B" w:rsidR="00252B3F" w:rsidRDefault="0056514F" w:rsidP="00252B3F">
      <w:pPr>
        <w:pStyle w:val="Brdtext"/>
      </w:pPr>
      <w:r>
        <w:rPr>
          <w:rFonts w:ascii="Garamond" w:hAnsi="Garamond"/>
        </w:rPr>
        <w:t xml:space="preserve">Inre utlänningskontroller måste utföras effektivt, rättssäkert och i en ändamålsenlig omfattning. Polismyndigheten arbetar fortlöpande med såväl utbildning som tekniskt stöd för att bli ännu bättre på att utföra </w:t>
      </w:r>
      <w:r w:rsidR="00252B3F">
        <w:rPr>
          <w:rFonts w:ascii="Garamond" w:hAnsi="Garamond"/>
        </w:rPr>
        <w:t>denna del av sitt uppdrag</w:t>
      </w:r>
      <w:r>
        <w:rPr>
          <w:rFonts w:ascii="Garamond" w:hAnsi="Garamond"/>
        </w:rPr>
        <w:t xml:space="preserve">. Av den dialog som regeringen för med myndigheten framgår att man är på rätt väg i arbetet.  </w:t>
      </w:r>
    </w:p>
    <w:p w14:paraId="32055816" w14:textId="77777777" w:rsidR="00D221B9" w:rsidRDefault="00D221B9" w:rsidP="002749F7">
      <w:pPr>
        <w:pStyle w:val="Brdtext"/>
      </w:pPr>
    </w:p>
    <w:p w14:paraId="12112254" w14:textId="77777777" w:rsidR="00D221B9" w:rsidRDefault="00D221B9" w:rsidP="006A12F1">
      <w:pPr>
        <w:pStyle w:val="Brdtext"/>
      </w:pPr>
      <w:r>
        <w:t xml:space="preserve">Stockholm den </w:t>
      </w:r>
      <w:sdt>
        <w:sdtPr>
          <w:id w:val="-1225218591"/>
          <w:placeholder>
            <w:docPart w:val="3A3736A5B4DA474E80BD1A0619BC148B"/>
          </w:placeholder>
          <w:dataBinding w:prefixMappings="xmlns:ns0='http://lp/documentinfo/RK' " w:xpath="/ns0:DocumentInfo[1]/ns0:BaseInfo[1]/ns0:HeaderDate[1]" w:storeItemID="{9DFC1F73-2978-457C-B39C-9F5E6394C6B2}"/>
          <w:date w:fullDate="2019-11-27T00:00:00Z">
            <w:dateFormat w:val="d MMMM yyyy"/>
            <w:lid w:val="sv-SE"/>
            <w:storeMappedDataAs w:val="dateTime"/>
            <w:calendar w:val="gregorian"/>
          </w:date>
        </w:sdtPr>
        <w:sdtEndPr/>
        <w:sdtContent>
          <w:r w:rsidR="004132BB">
            <w:t>27 november 2019</w:t>
          </w:r>
        </w:sdtContent>
      </w:sdt>
    </w:p>
    <w:p w14:paraId="365EBE4B" w14:textId="77777777" w:rsidR="00D221B9" w:rsidRDefault="00D221B9" w:rsidP="004E7A8F">
      <w:pPr>
        <w:pStyle w:val="Brdtextutanavstnd"/>
      </w:pPr>
    </w:p>
    <w:p w14:paraId="6BB70B8D" w14:textId="77777777" w:rsidR="00D221B9" w:rsidRDefault="00D221B9" w:rsidP="004E7A8F">
      <w:pPr>
        <w:pStyle w:val="Brdtextutanavstnd"/>
      </w:pPr>
    </w:p>
    <w:p w14:paraId="684304ED" w14:textId="605C38F8" w:rsidR="00D221B9" w:rsidRDefault="00D221B9" w:rsidP="004E7A8F">
      <w:pPr>
        <w:pStyle w:val="Brdtextutanavstnd"/>
      </w:pPr>
    </w:p>
    <w:p w14:paraId="4D0275DC" w14:textId="3E58175A" w:rsidR="00FE6D32" w:rsidRDefault="00FE6D32" w:rsidP="004E7A8F">
      <w:pPr>
        <w:pStyle w:val="Brdtextutanavstnd"/>
      </w:pPr>
      <w:r>
        <w:t>Morgan J</w:t>
      </w:r>
      <w:bookmarkStart w:id="1" w:name="_GoBack"/>
      <w:bookmarkEnd w:id="1"/>
      <w:r>
        <w:t>ohansson</w:t>
      </w:r>
    </w:p>
    <w:p w14:paraId="6E20D6BB" w14:textId="77777777" w:rsidR="00D221B9" w:rsidRDefault="00D221B9" w:rsidP="00422A41">
      <w:pPr>
        <w:pStyle w:val="Brdtext"/>
      </w:pPr>
    </w:p>
    <w:p w14:paraId="7CDAAD94" w14:textId="77777777" w:rsidR="00B64426" w:rsidRPr="00DB48AB" w:rsidRDefault="00B64426" w:rsidP="00DB48AB">
      <w:pPr>
        <w:pStyle w:val="Brdtext"/>
      </w:pPr>
    </w:p>
    <w:sectPr w:rsidR="00B64426"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28997" w14:textId="77777777" w:rsidR="00470C8C" w:rsidRDefault="00470C8C" w:rsidP="00A87A54">
      <w:pPr>
        <w:spacing w:after="0" w:line="240" w:lineRule="auto"/>
      </w:pPr>
      <w:r>
        <w:separator/>
      </w:r>
    </w:p>
  </w:endnote>
  <w:endnote w:type="continuationSeparator" w:id="0">
    <w:p w14:paraId="685A523F" w14:textId="77777777" w:rsidR="00470C8C" w:rsidRDefault="00470C8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7805488" w14:textId="77777777" w:rsidTr="006A26EC">
      <w:trPr>
        <w:trHeight w:val="227"/>
        <w:jc w:val="right"/>
      </w:trPr>
      <w:tc>
        <w:tcPr>
          <w:tcW w:w="708" w:type="dxa"/>
          <w:vAlign w:val="bottom"/>
        </w:tcPr>
        <w:p w14:paraId="0E93646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3268041" w14:textId="77777777" w:rsidTr="006A26EC">
      <w:trPr>
        <w:trHeight w:val="850"/>
        <w:jc w:val="right"/>
      </w:trPr>
      <w:tc>
        <w:tcPr>
          <w:tcW w:w="708" w:type="dxa"/>
          <w:vAlign w:val="bottom"/>
        </w:tcPr>
        <w:p w14:paraId="2137C252" w14:textId="77777777" w:rsidR="005606BC" w:rsidRPr="00347E11" w:rsidRDefault="005606BC" w:rsidP="005606BC">
          <w:pPr>
            <w:pStyle w:val="Sidfot"/>
            <w:spacing w:line="276" w:lineRule="auto"/>
            <w:jc w:val="right"/>
          </w:pPr>
        </w:p>
      </w:tc>
    </w:tr>
  </w:tbl>
  <w:p w14:paraId="27132DD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11403A" w14:textId="77777777" w:rsidTr="001F4302">
      <w:trPr>
        <w:trHeight w:val="510"/>
      </w:trPr>
      <w:tc>
        <w:tcPr>
          <w:tcW w:w="8525" w:type="dxa"/>
          <w:gridSpan w:val="2"/>
          <w:vAlign w:val="bottom"/>
        </w:tcPr>
        <w:p w14:paraId="1A81FE9B" w14:textId="77777777" w:rsidR="00347E11" w:rsidRPr="00347E11" w:rsidRDefault="00347E11" w:rsidP="00347E11">
          <w:pPr>
            <w:pStyle w:val="Sidfot"/>
            <w:rPr>
              <w:sz w:val="8"/>
            </w:rPr>
          </w:pPr>
        </w:p>
      </w:tc>
    </w:tr>
    <w:tr w:rsidR="00093408" w:rsidRPr="00EE3C0F" w14:paraId="2D1F4830" w14:textId="77777777" w:rsidTr="00C26068">
      <w:trPr>
        <w:trHeight w:val="227"/>
      </w:trPr>
      <w:tc>
        <w:tcPr>
          <w:tcW w:w="4074" w:type="dxa"/>
        </w:tcPr>
        <w:p w14:paraId="18D9A23A" w14:textId="77777777" w:rsidR="00347E11" w:rsidRPr="00F53AEA" w:rsidRDefault="00347E11" w:rsidP="00C26068">
          <w:pPr>
            <w:pStyle w:val="Sidfot"/>
            <w:spacing w:line="276" w:lineRule="auto"/>
          </w:pPr>
        </w:p>
      </w:tc>
      <w:tc>
        <w:tcPr>
          <w:tcW w:w="4451" w:type="dxa"/>
        </w:tcPr>
        <w:p w14:paraId="7031448A" w14:textId="77777777" w:rsidR="00093408" w:rsidRPr="00F53AEA" w:rsidRDefault="00093408" w:rsidP="00F53AEA">
          <w:pPr>
            <w:pStyle w:val="Sidfot"/>
            <w:spacing w:line="276" w:lineRule="auto"/>
          </w:pPr>
        </w:p>
      </w:tc>
    </w:tr>
  </w:tbl>
  <w:p w14:paraId="24211C3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0DA7E" w14:textId="77777777" w:rsidR="00470C8C" w:rsidRDefault="00470C8C" w:rsidP="00A87A54">
      <w:pPr>
        <w:spacing w:after="0" w:line="240" w:lineRule="auto"/>
      </w:pPr>
      <w:r>
        <w:separator/>
      </w:r>
    </w:p>
  </w:footnote>
  <w:footnote w:type="continuationSeparator" w:id="0">
    <w:p w14:paraId="0261E8CE" w14:textId="77777777" w:rsidR="00470C8C" w:rsidRDefault="00470C8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64426" w14:paraId="10CBAF2A" w14:textId="77777777" w:rsidTr="00C93EBA">
      <w:trPr>
        <w:trHeight w:val="227"/>
      </w:trPr>
      <w:tc>
        <w:tcPr>
          <w:tcW w:w="5534" w:type="dxa"/>
        </w:tcPr>
        <w:p w14:paraId="2BF20801" w14:textId="77777777" w:rsidR="00B64426" w:rsidRPr="007D73AB" w:rsidRDefault="00B64426">
          <w:pPr>
            <w:pStyle w:val="Sidhuvud"/>
          </w:pPr>
        </w:p>
      </w:tc>
      <w:tc>
        <w:tcPr>
          <w:tcW w:w="3170" w:type="dxa"/>
          <w:vAlign w:val="bottom"/>
        </w:tcPr>
        <w:p w14:paraId="7F29D145" w14:textId="77777777" w:rsidR="00B64426" w:rsidRPr="007D73AB" w:rsidRDefault="00B64426" w:rsidP="00340DE0">
          <w:pPr>
            <w:pStyle w:val="Sidhuvud"/>
          </w:pPr>
        </w:p>
      </w:tc>
      <w:tc>
        <w:tcPr>
          <w:tcW w:w="1134" w:type="dxa"/>
        </w:tcPr>
        <w:p w14:paraId="024E4C24" w14:textId="77777777" w:rsidR="00B64426" w:rsidRDefault="00B64426" w:rsidP="005A703A">
          <w:pPr>
            <w:pStyle w:val="Sidhuvud"/>
          </w:pPr>
        </w:p>
      </w:tc>
    </w:tr>
    <w:tr w:rsidR="00B64426" w14:paraId="510AECFB" w14:textId="77777777" w:rsidTr="00C93EBA">
      <w:trPr>
        <w:trHeight w:val="1928"/>
      </w:trPr>
      <w:tc>
        <w:tcPr>
          <w:tcW w:w="5534" w:type="dxa"/>
        </w:tcPr>
        <w:p w14:paraId="710B8692" w14:textId="6F6157FC" w:rsidR="00B64426" w:rsidRPr="00340DE0" w:rsidRDefault="00B64426" w:rsidP="00340DE0">
          <w:pPr>
            <w:pStyle w:val="Sidhuvud"/>
          </w:pPr>
          <w:r>
            <w:rPr>
              <w:noProof/>
            </w:rPr>
            <w:drawing>
              <wp:inline distT="0" distB="0" distL="0" distR="0" wp14:anchorId="1A97358A" wp14:editId="35ED9F0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236753D" w14:textId="77777777" w:rsidR="00B64426" w:rsidRPr="00710A6C" w:rsidRDefault="00B64426" w:rsidP="00EE3C0F">
          <w:pPr>
            <w:pStyle w:val="Sidhuvud"/>
            <w:rPr>
              <w:b/>
            </w:rPr>
          </w:pPr>
        </w:p>
        <w:p w14:paraId="5E3C9C12" w14:textId="77777777" w:rsidR="00B64426" w:rsidRDefault="00B64426" w:rsidP="00EE3C0F">
          <w:pPr>
            <w:pStyle w:val="Sidhuvud"/>
          </w:pPr>
        </w:p>
        <w:p w14:paraId="563C427E" w14:textId="77777777" w:rsidR="00B64426" w:rsidRDefault="00B64426" w:rsidP="00EE3C0F">
          <w:pPr>
            <w:pStyle w:val="Sidhuvud"/>
          </w:pPr>
        </w:p>
        <w:p w14:paraId="60CFC173" w14:textId="77777777" w:rsidR="00B64426" w:rsidRDefault="00B64426" w:rsidP="00EE3C0F">
          <w:pPr>
            <w:pStyle w:val="Sidhuvud"/>
          </w:pPr>
        </w:p>
        <w:sdt>
          <w:sdtPr>
            <w:alias w:val="Dnr"/>
            <w:tag w:val="ccRKShow_Dnr"/>
            <w:id w:val="-829283628"/>
            <w:placeholder>
              <w:docPart w:val="30B2C5FF4615479FA95C163BF075C80E"/>
            </w:placeholder>
            <w:dataBinding w:prefixMappings="xmlns:ns0='http://lp/documentinfo/RK' " w:xpath="/ns0:DocumentInfo[1]/ns0:BaseInfo[1]/ns0:Dnr[1]" w:storeItemID="{9DFC1F73-2978-457C-B39C-9F5E6394C6B2}"/>
            <w:text/>
          </w:sdtPr>
          <w:sdtEndPr/>
          <w:sdtContent>
            <w:p w14:paraId="1D3D4547" w14:textId="77777777" w:rsidR="00B64426" w:rsidRDefault="00B64426" w:rsidP="00EE3C0F">
              <w:pPr>
                <w:pStyle w:val="Sidhuvud"/>
              </w:pPr>
              <w:r>
                <w:t>Ju2019/03760/POL</w:t>
              </w:r>
            </w:p>
          </w:sdtContent>
        </w:sdt>
        <w:sdt>
          <w:sdtPr>
            <w:alias w:val="DocNumber"/>
            <w:tag w:val="DocNumber"/>
            <w:id w:val="1726028884"/>
            <w:placeholder>
              <w:docPart w:val="477AEADB7F1B4205B87EE2118E4442BA"/>
            </w:placeholder>
            <w:showingPlcHdr/>
            <w:dataBinding w:prefixMappings="xmlns:ns0='http://lp/documentinfo/RK' " w:xpath="/ns0:DocumentInfo[1]/ns0:BaseInfo[1]/ns0:DocNumber[1]" w:storeItemID="{9DFC1F73-2978-457C-B39C-9F5E6394C6B2}"/>
            <w:text/>
          </w:sdtPr>
          <w:sdtEndPr/>
          <w:sdtContent>
            <w:p w14:paraId="529768DE" w14:textId="77777777" w:rsidR="00B64426" w:rsidRDefault="00B64426" w:rsidP="00EE3C0F">
              <w:pPr>
                <w:pStyle w:val="Sidhuvud"/>
              </w:pPr>
              <w:r>
                <w:rPr>
                  <w:rStyle w:val="Platshllartext"/>
                </w:rPr>
                <w:t xml:space="preserve"> </w:t>
              </w:r>
            </w:p>
          </w:sdtContent>
        </w:sdt>
        <w:p w14:paraId="159EEFB5" w14:textId="77777777" w:rsidR="00B64426" w:rsidRDefault="00B64426" w:rsidP="00EE3C0F">
          <w:pPr>
            <w:pStyle w:val="Sidhuvud"/>
          </w:pPr>
        </w:p>
      </w:tc>
      <w:tc>
        <w:tcPr>
          <w:tcW w:w="1134" w:type="dxa"/>
        </w:tcPr>
        <w:p w14:paraId="0D5EAB2E" w14:textId="77777777" w:rsidR="00B64426" w:rsidRDefault="00B64426" w:rsidP="0094502D">
          <w:pPr>
            <w:pStyle w:val="Sidhuvud"/>
          </w:pPr>
        </w:p>
        <w:p w14:paraId="03D9AE93" w14:textId="77777777" w:rsidR="00B64426" w:rsidRPr="0094502D" w:rsidRDefault="00B64426" w:rsidP="00EC71A6">
          <w:pPr>
            <w:pStyle w:val="Sidhuvud"/>
          </w:pPr>
        </w:p>
      </w:tc>
    </w:tr>
    <w:tr w:rsidR="00B64426" w14:paraId="7D21BE33" w14:textId="77777777" w:rsidTr="00C93EBA">
      <w:trPr>
        <w:trHeight w:val="2268"/>
      </w:trPr>
      <w:tc>
        <w:tcPr>
          <w:tcW w:w="5534" w:type="dxa"/>
          <w:tcMar>
            <w:right w:w="1134" w:type="dxa"/>
          </w:tcMar>
        </w:tcPr>
        <w:sdt>
          <w:sdtPr>
            <w:alias w:val="SenderText"/>
            <w:tag w:val="ccRKShow_SenderText"/>
            <w:id w:val="1374046025"/>
            <w:placeholder>
              <w:docPart w:val="1E6ED6291C1C4F5291A03FC9F291C46A"/>
            </w:placeholder>
          </w:sdtPr>
          <w:sdtEndPr/>
          <w:sdtContent>
            <w:sdt>
              <w:sdtPr>
                <w:rPr>
                  <w:b/>
                </w:rPr>
                <w:alias w:val="SenderText"/>
                <w:tag w:val="ccRKShow_SenderText"/>
                <w:id w:val="943812389"/>
                <w:placeholder>
                  <w:docPart w:val="D40B4B34605A4F23A9C7A458B74AC8CD"/>
                </w:placeholder>
              </w:sdtPr>
              <w:sdtEndPr/>
              <w:sdtContent>
                <w:p w14:paraId="1920AE47" w14:textId="77777777" w:rsidR="001C60DB" w:rsidRDefault="001C60DB" w:rsidP="001C60DB">
                  <w:pPr>
                    <w:pStyle w:val="Sidhuvud"/>
                    <w:rPr>
                      <w:b/>
                    </w:rPr>
                  </w:pPr>
                  <w:r>
                    <w:rPr>
                      <w:b/>
                    </w:rPr>
                    <w:t>Justitiedepartementet</w:t>
                  </w:r>
                </w:p>
                <w:p w14:paraId="451253C5" w14:textId="704C6B0C" w:rsidR="00B64426" w:rsidRDefault="001C60DB" w:rsidP="00340DE0">
                  <w:pPr>
                    <w:pStyle w:val="Sidhuvud"/>
                  </w:pPr>
                  <w:r>
                    <w:t>Justitie- och migrationsministern</w:t>
                  </w:r>
                </w:p>
              </w:sdtContent>
            </w:sdt>
          </w:sdtContent>
        </w:sdt>
        <w:p w14:paraId="2B324023" w14:textId="5962F9B4" w:rsidR="00F06A3C" w:rsidRPr="00F06A3C" w:rsidRDefault="00F06A3C" w:rsidP="001C60DB"/>
      </w:tc>
      <w:sdt>
        <w:sdtPr>
          <w:alias w:val="Recipient"/>
          <w:tag w:val="ccRKShow_Recipient"/>
          <w:id w:val="-28344517"/>
          <w:placeholder>
            <w:docPart w:val="F544CB829CA3439E8023DB79FD8CA3CF"/>
          </w:placeholder>
          <w:dataBinding w:prefixMappings="xmlns:ns0='http://lp/documentinfo/RK' " w:xpath="/ns0:DocumentInfo[1]/ns0:BaseInfo[1]/ns0:Recipient[1]" w:storeItemID="{9DFC1F73-2978-457C-B39C-9F5E6394C6B2}"/>
          <w:text w:multiLine="1"/>
        </w:sdtPr>
        <w:sdtEndPr/>
        <w:sdtContent>
          <w:tc>
            <w:tcPr>
              <w:tcW w:w="3170" w:type="dxa"/>
            </w:tcPr>
            <w:p w14:paraId="41D34838" w14:textId="77777777" w:rsidR="00B64426" w:rsidRDefault="00B64426" w:rsidP="00547B89">
              <w:pPr>
                <w:pStyle w:val="Sidhuvud"/>
              </w:pPr>
              <w:r>
                <w:t>Till riksdagen</w:t>
              </w:r>
            </w:p>
          </w:tc>
        </w:sdtContent>
      </w:sdt>
      <w:tc>
        <w:tcPr>
          <w:tcW w:w="1134" w:type="dxa"/>
        </w:tcPr>
        <w:p w14:paraId="61866D73" w14:textId="77777777" w:rsidR="00B64426" w:rsidRDefault="00B64426" w:rsidP="003E6020">
          <w:pPr>
            <w:pStyle w:val="Sidhuvud"/>
          </w:pPr>
        </w:p>
      </w:tc>
    </w:tr>
  </w:tbl>
  <w:p w14:paraId="128A9A2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9445EC0"/>
    <w:multiLevelType w:val="hybridMultilevel"/>
    <w:tmpl w:val="152224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0D4969"/>
    <w:multiLevelType w:val="hybridMultilevel"/>
    <w:tmpl w:val="E63C3116"/>
    <w:lvl w:ilvl="0" w:tplc="A2C8543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26"/>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0BD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A73B5"/>
    <w:rsid w:val="001B4824"/>
    <w:rsid w:val="001C1C7D"/>
    <w:rsid w:val="001C4980"/>
    <w:rsid w:val="001C5DC9"/>
    <w:rsid w:val="001C60DB"/>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2B3F"/>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0475"/>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330B"/>
    <w:rsid w:val="00380663"/>
    <w:rsid w:val="003853E3"/>
    <w:rsid w:val="0038587E"/>
    <w:rsid w:val="00392ED4"/>
    <w:rsid w:val="00393680"/>
    <w:rsid w:val="00394D4C"/>
    <w:rsid w:val="00395D9F"/>
    <w:rsid w:val="003A1315"/>
    <w:rsid w:val="003A2E73"/>
    <w:rsid w:val="003A3071"/>
    <w:rsid w:val="003A3A54"/>
    <w:rsid w:val="003A5598"/>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2B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34C7"/>
    <w:rsid w:val="004451EF"/>
    <w:rsid w:val="00445604"/>
    <w:rsid w:val="00445B9F"/>
    <w:rsid w:val="00446BAE"/>
    <w:rsid w:val="004557F3"/>
    <w:rsid w:val="0045607E"/>
    <w:rsid w:val="00456DC3"/>
    <w:rsid w:val="0046337E"/>
    <w:rsid w:val="00464CA1"/>
    <w:rsid w:val="004660C8"/>
    <w:rsid w:val="00467DEF"/>
    <w:rsid w:val="00470C8C"/>
    <w:rsid w:val="004719E6"/>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0DA"/>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1E34"/>
    <w:rsid w:val="00544738"/>
    <w:rsid w:val="005456E4"/>
    <w:rsid w:val="00547B89"/>
    <w:rsid w:val="005568AF"/>
    <w:rsid w:val="00556AF5"/>
    <w:rsid w:val="005606BC"/>
    <w:rsid w:val="00563E73"/>
    <w:rsid w:val="0056426C"/>
    <w:rsid w:val="0056514F"/>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4C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23B2"/>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788E"/>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613A"/>
    <w:rsid w:val="007403A4"/>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5C5"/>
    <w:rsid w:val="008A3961"/>
    <w:rsid w:val="008A4CEA"/>
    <w:rsid w:val="008A6D8D"/>
    <w:rsid w:val="008A7506"/>
    <w:rsid w:val="008B1603"/>
    <w:rsid w:val="008B20ED"/>
    <w:rsid w:val="008B4B53"/>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37BA"/>
    <w:rsid w:val="008E65A8"/>
    <w:rsid w:val="008E77D6"/>
    <w:rsid w:val="009027CC"/>
    <w:rsid w:val="009036E7"/>
    <w:rsid w:val="0090605F"/>
    <w:rsid w:val="0091053B"/>
    <w:rsid w:val="00912158"/>
    <w:rsid w:val="00912945"/>
    <w:rsid w:val="009144EE"/>
    <w:rsid w:val="0091470C"/>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083"/>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558A"/>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0C66"/>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426"/>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07B9"/>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7006"/>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21B9"/>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2CE4"/>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2A78"/>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6A3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3EAC"/>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B6238"/>
    <w:rsid w:val="00FC069A"/>
    <w:rsid w:val="00FC08A9"/>
    <w:rsid w:val="00FC0BA0"/>
    <w:rsid w:val="00FC4CF8"/>
    <w:rsid w:val="00FC7600"/>
    <w:rsid w:val="00FD0B7B"/>
    <w:rsid w:val="00FD4C08"/>
    <w:rsid w:val="00FE1DCC"/>
    <w:rsid w:val="00FE2B19"/>
    <w:rsid w:val="00FE6D32"/>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A68A9B"/>
  <w15:docId w15:val="{9997F3F8-B0D1-4C93-9D85-08C8B887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74893">
      <w:bodyDiv w:val="1"/>
      <w:marLeft w:val="0"/>
      <w:marRight w:val="0"/>
      <w:marTop w:val="0"/>
      <w:marBottom w:val="0"/>
      <w:divBdr>
        <w:top w:val="none" w:sz="0" w:space="0" w:color="auto"/>
        <w:left w:val="none" w:sz="0" w:space="0" w:color="auto"/>
        <w:bottom w:val="none" w:sz="0" w:space="0" w:color="auto"/>
        <w:right w:val="none" w:sz="0" w:space="0" w:color="auto"/>
      </w:divBdr>
    </w:div>
    <w:div w:id="16091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B2C5FF4615479FA95C163BF075C80E"/>
        <w:category>
          <w:name w:val="Allmänt"/>
          <w:gallery w:val="placeholder"/>
        </w:category>
        <w:types>
          <w:type w:val="bbPlcHdr"/>
        </w:types>
        <w:behaviors>
          <w:behavior w:val="content"/>
        </w:behaviors>
        <w:guid w:val="{C97B6424-0B3D-4FAC-8BEA-4E08559A7358}"/>
      </w:docPartPr>
      <w:docPartBody>
        <w:p w:rsidR="009F695B" w:rsidRDefault="00CD47C8" w:rsidP="00CD47C8">
          <w:pPr>
            <w:pStyle w:val="30B2C5FF4615479FA95C163BF075C80E"/>
          </w:pPr>
          <w:r>
            <w:rPr>
              <w:rStyle w:val="Platshllartext"/>
            </w:rPr>
            <w:t xml:space="preserve"> </w:t>
          </w:r>
        </w:p>
      </w:docPartBody>
    </w:docPart>
    <w:docPart>
      <w:docPartPr>
        <w:name w:val="477AEADB7F1B4205B87EE2118E4442BA"/>
        <w:category>
          <w:name w:val="Allmänt"/>
          <w:gallery w:val="placeholder"/>
        </w:category>
        <w:types>
          <w:type w:val="bbPlcHdr"/>
        </w:types>
        <w:behaviors>
          <w:behavior w:val="content"/>
        </w:behaviors>
        <w:guid w:val="{907E7497-10DA-4B47-88C1-3BDCC016B177}"/>
      </w:docPartPr>
      <w:docPartBody>
        <w:p w:rsidR="009F695B" w:rsidRDefault="00CD47C8" w:rsidP="00CD47C8">
          <w:pPr>
            <w:pStyle w:val="477AEADB7F1B4205B87EE2118E4442BA"/>
          </w:pPr>
          <w:r>
            <w:rPr>
              <w:rStyle w:val="Platshllartext"/>
            </w:rPr>
            <w:t xml:space="preserve"> </w:t>
          </w:r>
        </w:p>
      </w:docPartBody>
    </w:docPart>
    <w:docPart>
      <w:docPartPr>
        <w:name w:val="1E6ED6291C1C4F5291A03FC9F291C46A"/>
        <w:category>
          <w:name w:val="Allmänt"/>
          <w:gallery w:val="placeholder"/>
        </w:category>
        <w:types>
          <w:type w:val="bbPlcHdr"/>
        </w:types>
        <w:behaviors>
          <w:behavior w:val="content"/>
        </w:behaviors>
        <w:guid w:val="{FBE0EEBD-6A3E-4F95-8EBF-A7BC85436BDC}"/>
      </w:docPartPr>
      <w:docPartBody>
        <w:p w:rsidR="009F695B" w:rsidRDefault="00CD47C8" w:rsidP="00CD47C8">
          <w:pPr>
            <w:pStyle w:val="1E6ED6291C1C4F5291A03FC9F291C46A"/>
          </w:pPr>
          <w:r>
            <w:rPr>
              <w:rStyle w:val="Platshllartext"/>
            </w:rPr>
            <w:t xml:space="preserve"> </w:t>
          </w:r>
        </w:p>
      </w:docPartBody>
    </w:docPart>
    <w:docPart>
      <w:docPartPr>
        <w:name w:val="F544CB829CA3439E8023DB79FD8CA3CF"/>
        <w:category>
          <w:name w:val="Allmänt"/>
          <w:gallery w:val="placeholder"/>
        </w:category>
        <w:types>
          <w:type w:val="bbPlcHdr"/>
        </w:types>
        <w:behaviors>
          <w:behavior w:val="content"/>
        </w:behaviors>
        <w:guid w:val="{A8FDA3D7-7675-4102-9FBE-A66980D81481}"/>
      </w:docPartPr>
      <w:docPartBody>
        <w:p w:rsidR="009F695B" w:rsidRDefault="00CD47C8" w:rsidP="00CD47C8">
          <w:pPr>
            <w:pStyle w:val="F544CB829CA3439E8023DB79FD8CA3CF"/>
          </w:pPr>
          <w:r>
            <w:rPr>
              <w:rStyle w:val="Platshllartext"/>
            </w:rPr>
            <w:t xml:space="preserve"> </w:t>
          </w:r>
        </w:p>
      </w:docPartBody>
    </w:docPart>
    <w:docPart>
      <w:docPartPr>
        <w:name w:val="3A3736A5B4DA474E80BD1A0619BC148B"/>
        <w:category>
          <w:name w:val="Allmänt"/>
          <w:gallery w:val="placeholder"/>
        </w:category>
        <w:types>
          <w:type w:val="bbPlcHdr"/>
        </w:types>
        <w:behaviors>
          <w:behavior w:val="content"/>
        </w:behaviors>
        <w:guid w:val="{10EA2D70-BCEC-439B-A549-24662F860185}"/>
      </w:docPartPr>
      <w:docPartBody>
        <w:p w:rsidR="009F695B" w:rsidRDefault="00CD47C8" w:rsidP="00CD47C8">
          <w:pPr>
            <w:pStyle w:val="3A3736A5B4DA474E80BD1A0619BC148B"/>
          </w:pPr>
          <w:r>
            <w:rPr>
              <w:rStyle w:val="Platshllartext"/>
            </w:rPr>
            <w:t>Klicka här för att ange datum.</w:t>
          </w:r>
        </w:p>
      </w:docPartBody>
    </w:docPart>
    <w:docPart>
      <w:docPartPr>
        <w:name w:val="D40B4B34605A4F23A9C7A458B74AC8CD"/>
        <w:category>
          <w:name w:val="Allmänt"/>
          <w:gallery w:val="placeholder"/>
        </w:category>
        <w:types>
          <w:type w:val="bbPlcHdr"/>
        </w:types>
        <w:behaviors>
          <w:behavior w:val="content"/>
        </w:behaviors>
        <w:guid w:val="{ED986C2D-062A-4202-A930-6C8D6C825B8B}"/>
      </w:docPartPr>
      <w:docPartBody>
        <w:p w:rsidR="00822B8E" w:rsidRDefault="00B75B11" w:rsidP="00B75B11">
          <w:pPr>
            <w:pStyle w:val="D40B4B34605A4F23A9C7A458B74AC8CD"/>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C8"/>
    <w:rsid w:val="00110E83"/>
    <w:rsid w:val="00695F5C"/>
    <w:rsid w:val="00822B8E"/>
    <w:rsid w:val="00883BBD"/>
    <w:rsid w:val="009F695B"/>
    <w:rsid w:val="00B75B11"/>
    <w:rsid w:val="00C421BF"/>
    <w:rsid w:val="00CD47C8"/>
    <w:rsid w:val="00E630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7F28297877D4EDEA2EE29C2B0CFD002">
    <w:name w:val="67F28297877D4EDEA2EE29C2B0CFD002"/>
    <w:rsid w:val="00CD47C8"/>
  </w:style>
  <w:style w:type="character" w:styleId="Platshllartext">
    <w:name w:val="Placeholder Text"/>
    <w:basedOn w:val="Standardstycketeckensnitt"/>
    <w:uiPriority w:val="99"/>
    <w:semiHidden/>
    <w:rsid w:val="00B75B11"/>
  </w:style>
  <w:style w:type="paragraph" w:customStyle="1" w:styleId="867AC83D054648C09BAD8A5CA1EDB09F">
    <w:name w:val="867AC83D054648C09BAD8A5CA1EDB09F"/>
    <w:rsid w:val="00CD47C8"/>
  </w:style>
  <w:style w:type="paragraph" w:customStyle="1" w:styleId="F52FE34889BC4BD2A13466B24E061AD6">
    <w:name w:val="F52FE34889BC4BD2A13466B24E061AD6"/>
    <w:rsid w:val="00CD47C8"/>
  </w:style>
  <w:style w:type="paragraph" w:customStyle="1" w:styleId="7C612760297C44B9910A9783F25A0B46">
    <w:name w:val="7C612760297C44B9910A9783F25A0B46"/>
    <w:rsid w:val="00CD47C8"/>
  </w:style>
  <w:style w:type="paragraph" w:customStyle="1" w:styleId="30B2C5FF4615479FA95C163BF075C80E">
    <w:name w:val="30B2C5FF4615479FA95C163BF075C80E"/>
    <w:rsid w:val="00CD47C8"/>
  </w:style>
  <w:style w:type="paragraph" w:customStyle="1" w:styleId="477AEADB7F1B4205B87EE2118E4442BA">
    <w:name w:val="477AEADB7F1B4205B87EE2118E4442BA"/>
    <w:rsid w:val="00CD47C8"/>
  </w:style>
  <w:style w:type="paragraph" w:customStyle="1" w:styleId="D4FA0C7EB88047E0AEFD09AE26C366C9">
    <w:name w:val="D4FA0C7EB88047E0AEFD09AE26C366C9"/>
    <w:rsid w:val="00CD47C8"/>
  </w:style>
  <w:style w:type="paragraph" w:customStyle="1" w:styleId="188F335CE962475CBD2832AD75E8DC15">
    <w:name w:val="188F335CE962475CBD2832AD75E8DC15"/>
    <w:rsid w:val="00CD47C8"/>
  </w:style>
  <w:style w:type="paragraph" w:customStyle="1" w:styleId="BA66E0E57EC04BE5A607FF48096929C0">
    <w:name w:val="BA66E0E57EC04BE5A607FF48096929C0"/>
    <w:rsid w:val="00CD47C8"/>
  </w:style>
  <w:style w:type="paragraph" w:customStyle="1" w:styleId="1E6ED6291C1C4F5291A03FC9F291C46A">
    <w:name w:val="1E6ED6291C1C4F5291A03FC9F291C46A"/>
    <w:rsid w:val="00CD47C8"/>
  </w:style>
  <w:style w:type="paragraph" w:customStyle="1" w:styleId="F544CB829CA3439E8023DB79FD8CA3CF">
    <w:name w:val="F544CB829CA3439E8023DB79FD8CA3CF"/>
    <w:rsid w:val="00CD47C8"/>
  </w:style>
  <w:style w:type="paragraph" w:customStyle="1" w:styleId="EEA28C44932C42038332A8A663E58FCD">
    <w:name w:val="EEA28C44932C42038332A8A663E58FCD"/>
    <w:rsid w:val="00CD47C8"/>
  </w:style>
  <w:style w:type="paragraph" w:customStyle="1" w:styleId="1EB2ADBB09394379A8EC982C7E9F2E22">
    <w:name w:val="1EB2ADBB09394379A8EC982C7E9F2E22"/>
    <w:rsid w:val="00CD47C8"/>
  </w:style>
  <w:style w:type="paragraph" w:customStyle="1" w:styleId="8CB33904AD4049A1A5ABFEAFBC499889">
    <w:name w:val="8CB33904AD4049A1A5ABFEAFBC499889"/>
    <w:rsid w:val="00CD47C8"/>
  </w:style>
  <w:style w:type="paragraph" w:customStyle="1" w:styleId="B0432199B11B4D52B94EEDA65371AE9F">
    <w:name w:val="B0432199B11B4D52B94EEDA65371AE9F"/>
    <w:rsid w:val="00CD47C8"/>
  </w:style>
  <w:style w:type="paragraph" w:customStyle="1" w:styleId="60782C70D5A8429297CBF616BC431D74">
    <w:name w:val="60782C70D5A8429297CBF616BC431D74"/>
    <w:rsid w:val="00CD47C8"/>
  </w:style>
  <w:style w:type="paragraph" w:customStyle="1" w:styleId="3A3736A5B4DA474E80BD1A0619BC148B">
    <w:name w:val="3A3736A5B4DA474E80BD1A0619BC148B"/>
    <w:rsid w:val="00CD47C8"/>
  </w:style>
  <w:style w:type="paragraph" w:customStyle="1" w:styleId="161057EBC5134F378533406348295A87">
    <w:name w:val="161057EBC5134F378533406348295A87"/>
    <w:rsid w:val="00CD47C8"/>
  </w:style>
  <w:style w:type="paragraph" w:customStyle="1" w:styleId="D40B4B34605A4F23A9C7A458B74AC8CD">
    <w:name w:val="D40B4B34605A4F23A9C7A458B74AC8CD"/>
    <w:rsid w:val="00B75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2019-11-27T00:00:00</HeaderDate>
    <Office/>
    <Dnr>Ju2019/03760/POL</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ffe74251-6093-43b3-b884-50080669adb0</RD_Svarsid>
  </documentManagement>
</p:properties>
</file>

<file path=customXml/itemProps1.xml><?xml version="1.0" encoding="utf-8"?>
<ds:datastoreItem xmlns:ds="http://schemas.openxmlformats.org/officeDocument/2006/customXml" ds:itemID="{9DE867DD-D2D9-4EFB-82EA-2C1EC27FCCF2}"/>
</file>

<file path=customXml/itemProps2.xml><?xml version="1.0" encoding="utf-8"?>
<ds:datastoreItem xmlns:ds="http://schemas.openxmlformats.org/officeDocument/2006/customXml" ds:itemID="{0D46DE03-AC3B-4030-A766-0119BEBFF9E2}"/>
</file>

<file path=customXml/itemProps3.xml><?xml version="1.0" encoding="utf-8"?>
<ds:datastoreItem xmlns:ds="http://schemas.openxmlformats.org/officeDocument/2006/customXml" ds:itemID="{52A1DA97-A2B7-4557-A136-40B4E78D4396}"/>
</file>

<file path=customXml/itemProps4.xml><?xml version="1.0" encoding="utf-8"?>
<ds:datastoreItem xmlns:ds="http://schemas.openxmlformats.org/officeDocument/2006/customXml" ds:itemID="{9DFC1F73-2978-457C-B39C-9F5E6394C6B2}"/>
</file>

<file path=customXml/itemProps5.xml><?xml version="1.0" encoding="utf-8"?>
<ds:datastoreItem xmlns:ds="http://schemas.openxmlformats.org/officeDocument/2006/customXml" ds:itemID="{231F565D-38EE-4D69-A5B4-A8C070D426D9}"/>
</file>

<file path=docProps/app.xml><?xml version="1.0" encoding="utf-8"?>
<Properties xmlns="http://schemas.openxmlformats.org/officeDocument/2006/extended-properties" xmlns:vt="http://schemas.openxmlformats.org/officeDocument/2006/docPropsVTypes">
  <Template>RK Basmall</Template>
  <TotalTime>0</TotalTime>
  <Pages>2</Pages>
  <Words>345</Words>
  <Characters>1829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414 av Maria Malmer Stenergard (M) Verkställande av utvisningsbeslut.docx</dc:title>
  <dc:subject/>
  <dc:creator>Justitiedepartementet</dc:creator>
  <cp:keywords/>
  <dc:description/>
  <cp:lastModifiedBy>Gunilla Hansson-Böe</cp:lastModifiedBy>
  <cp:revision>3</cp:revision>
  <cp:lastPrinted>2019-11-22T09:24:00Z</cp:lastPrinted>
  <dcterms:created xsi:type="dcterms:W3CDTF">2019-11-26T13:29:00Z</dcterms:created>
  <dcterms:modified xsi:type="dcterms:W3CDTF">2019-11-26T13:30:00Z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