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5847E" w14:textId="4336062E" w:rsidR="007A05DC" w:rsidRDefault="007A05DC" w:rsidP="00D602F2">
      <w:pPr>
        <w:pStyle w:val="Rubrik"/>
        <w:spacing w:after="480"/>
      </w:pPr>
      <w:r>
        <w:t>Svar på fråga 2016/17</w:t>
      </w:r>
      <w:r w:rsidR="00E8691E">
        <w:t>:</w:t>
      </w:r>
      <w:r w:rsidR="000930B5">
        <w:t xml:space="preserve">1018 </w:t>
      </w:r>
      <w:r>
        <w:t xml:space="preserve">av </w:t>
      </w:r>
      <w:r w:rsidR="000930B5">
        <w:t>Beatrice Ask</w:t>
      </w:r>
      <w:r w:rsidR="00D57932" w:rsidRPr="00D57932">
        <w:t xml:space="preserve"> (M)</w:t>
      </w:r>
      <w:r w:rsidR="00D57932">
        <w:t xml:space="preserve"> </w:t>
      </w:r>
      <w:r w:rsidR="000930B5">
        <w:t>Situationen på Nationellt forensiskt centrum</w:t>
      </w:r>
    </w:p>
    <w:p w14:paraId="6481F36C" w14:textId="19210FFF" w:rsidR="007A252B" w:rsidRDefault="000930B5" w:rsidP="007A252B">
      <w:pPr>
        <w:pStyle w:val="Brdtext"/>
      </w:pPr>
      <w:r>
        <w:t xml:space="preserve">Beatrice Ask har </w:t>
      </w:r>
      <w:r w:rsidR="007A05DC">
        <w:t xml:space="preserve">frågat mig </w:t>
      </w:r>
      <w:r>
        <w:t>vilka initiativ jag tänker ta för att säkerställa att handläggningstiderna vi</w:t>
      </w:r>
      <w:r w:rsidR="006A6512">
        <w:t xml:space="preserve">d Nationellt forensiskt centrum </w:t>
      </w:r>
      <w:r>
        <w:t xml:space="preserve">kraftigt minskas. </w:t>
      </w:r>
    </w:p>
    <w:p w14:paraId="427631AC" w14:textId="2220D3C7" w:rsidR="003B7BCD" w:rsidRDefault="003B7BCD" w:rsidP="003B7BCD">
      <w:pPr>
        <w:pStyle w:val="Brdtext"/>
      </w:pPr>
      <w:r>
        <w:t>Ärendetillströmningen till N</w:t>
      </w:r>
      <w:r w:rsidR="006A6512">
        <w:t>ationellt forensiskt centrum (N</w:t>
      </w:r>
      <w:r>
        <w:t>FC</w:t>
      </w:r>
      <w:r w:rsidR="006A6512">
        <w:t>)</w:t>
      </w:r>
      <w:r>
        <w:t xml:space="preserve"> </w:t>
      </w:r>
      <w:r w:rsidR="006A6512">
        <w:t xml:space="preserve">vid Polismyndigheten </w:t>
      </w:r>
      <w:r>
        <w:t>har kontinuerligt ökat de senaste sex åren. Detta ställer krav på både effektiva handläggningsrutiner i den forensiska processen och att NFC har tillräckliga resurser för att utföra sitt uppdrag.</w:t>
      </w:r>
    </w:p>
    <w:p w14:paraId="399ABB93" w14:textId="6DE2024F" w:rsidR="002C76AB" w:rsidRDefault="00CE5AE0" w:rsidP="007A252B">
      <w:pPr>
        <w:pStyle w:val="Brdtext"/>
      </w:pPr>
      <w:r>
        <w:t>Regeringen gav</w:t>
      </w:r>
      <w:r w:rsidR="007A252B">
        <w:t xml:space="preserve"> i juli 2015 Statskontoret i uppdrag att utreda om och på vilket sätt hanteringen av forensiska undersökningar skulle kunna förändras i syfte att bidra till kortare häktningstider.</w:t>
      </w:r>
      <w:r>
        <w:t xml:space="preserve"> </w:t>
      </w:r>
      <w:r w:rsidR="007A252B">
        <w:t>Statskontoret redovisade sin analys till regeringen i februari 2016 i rapporten Häktningstider och forensiska undersökningar – förslag för en snabbare forensisk process. I rapporten lämnar Statskontoret flera förslag på hur den forensiska processen, inklusive handläggningen vid NFC, kan förbättras.</w:t>
      </w:r>
    </w:p>
    <w:p w14:paraId="1055CC0D" w14:textId="701825EE" w:rsidR="007A252B" w:rsidRDefault="008539DF" w:rsidP="007A252B">
      <w:pPr>
        <w:pStyle w:val="Brdtext"/>
      </w:pPr>
      <w:r>
        <w:t xml:space="preserve">Utifrån bl.a. Statskontorets rapport arbetar </w:t>
      </w:r>
      <w:r w:rsidRPr="008539DF">
        <w:t xml:space="preserve">NFC </w:t>
      </w:r>
      <w:r>
        <w:t xml:space="preserve">nu </w:t>
      </w:r>
      <w:r w:rsidRPr="008539DF">
        <w:t>med att effektivisera sin hantering av olika typer av ärenden</w:t>
      </w:r>
      <w:r>
        <w:t>.</w:t>
      </w:r>
      <w:r w:rsidRPr="008539DF">
        <w:t xml:space="preserve"> </w:t>
      </w:r>
      <w:r>
        <w:t>Regeringen har i</w:t>
      </w:r>
      <w:r w:rsidR="007A252B">
        <w:t xml:space="preserve"> regleringsbrevet för 2017 </w:t>
      </w:r>
      <w:r>
        <w:t xml:space="preserve">ålagt </w:t>
      </w:r>
      <w:r w:rsidR="007A252B">
        <w:t>Polismyndigheten att redovisa vilka åtgärder som har vidtagits för att få till stånd en snabbare forensisk process och vilka effekter åtgärderna har haft. Även Åklagarmyndigheten ska lämna en redovisning till regeringen på detta område.</w:t>
      </w:r>
    </w:p>
    <w:p w14:paraId="127F90FB" w14:textId="63203085" w:rsidR="00CE5AE0" w:rsidRDefault="00CE5AE0" w:rsidP="007A252B">
      <w:pPr>
        <w:pStyle w:val="Brdtext"/>
      </w:pPr>
      <w:proofErr w:type="spellStart"/>
      <w:r>
        <w:t>NFC:s</w:t>
      </w:r>
      <w:proofErr w:type="spellEnd"/>
      <w:r>
        <w:t xml:space="preserve"> produktion låg under 2016 på en hög nivå och produktionstakten ökade jämfört med 2015. Nästan 10 procent fler ärenden avslutades 2016 än 2015. Till följd av resurstillskott och förändrat arbetssätt minskade hand</w:t>
      </w:r>
      <w:r>
        <w:softHyphen/>
        <w:t xml:space="preserve">läggningstiderna för bl.a. vapen-, drog-, alkohol- och </w:t>
      </w:r>
      <w:proofErr w:type="spellStart"/>
      <w:r>
        <w:t>dnaärenden</w:t>
      </w:r>
      <w:proofErr w:type="spellEnd"/>
      <w:r>
        <w:t>.</w:t>
      </w:r>
    </w:p>
    <w:p w14:paraId="69741CC9" w14:textId="481297FC" w:rsidR="008539DF" w:rsidRDefault="00CE5AE0" w:rsidP="007A252B">
      <w:pPr>
        <w:pStyle w:val="Brdtext"/>
      </w:pPr>
      <w:r>
        <w:lastRenderedPageBreak/>
        <w:t xml:space="preserve">Regeringen har </w:t>
      </w:r>
      <w:r w:rsidR="00B35C2C">
        <w:t>tillfört Polismyndigheten resurser så</w:t>
      </w:r>
      <w:r w:rsidR="00B35C2C" w:rsidRPr="00B35C2C">
        <w:t xml:space="preserve">väl i </w:t>
      </w:r>
      <w:proofErr w:type="spellStart"/>
      <w:r w:rsidR="00B35C2C" w:rsidRPr="00B35C2C">
        <w:t>vårändrings</w:t>
      </w:r>
      <w:r>
        <w:softHyphen/>
      </w:r>
      <w:r w:rsidR="00B35C2C" w:rsidRPr="00B35C2C">
        <w:t>budgeten</w:t>
      </w:r>
      <w:proofErr w:type="spellEnd"/>
      <w:r w:rsidR="00B35C2C" w:rsidRPr="00B35C2C">
        <w:t xml:space="preserve"> 2016 som i budgetpropositionen för 2017. Regeringen angav också i samma budgetproposition att vi är beredda att vid behov återkomma till resursfrågan. Därför följer jag myndighetens verksamhet väldigt noga och har en löpande och tät kontakt med Polismyndigheten i dessa frågor.</w:t>
      </w:r>
    </w:p>
    <w:p w14:paraId="2CB67AC1" w14:textId="7CA2B9C2" w:rsidR="0098368D" w:rsidRPr="00072D77" w:rsidRDefault="00420953" w:rsidP="00D602F2">
      <w:pPr>
        <w:pStyle w:val="Brdtext"/>
        <w:spacing w:after="120"/>
      </w:pPr>
      <w:r w:rsidRPr="00072D77">
        <w:t xml:space="preserve">Stockholm den </w:t>
      </w:r>
      <w:r w:rsidR="000930B5">
        <w:t>14</w:t>
      </w:r>
      <w:r w:rsidR="00D57932">
        <w:t xml:space="preserve"> mars</w:t>
      </w:r>
      <w:r w:rsidRPr="00072D77">
        <w:t xml:space="preserve"> 2017</w:t>
      </w:r>
    </w:p>
    <w:p w14:paraId="6F900152" w14:textId="77777777" w:rsidR="002A1FDA" w:rsidRPr="00072D77" w:rsidRDefault="002A1FDA" w:rsidP="00D602F2">
      <w:pPr>
        <w:pStyle w:val="Brdtext"/>
        <w:spacing w:after="240"/>
      </w:pPr>
    </w:p>
    <w:p w14:paraId="028FA45F" w14:textId="77777777" w:rsidR="002A1FDA" w:rsidRDefault="002A1FDA" w:rsidP="00573BB1">
      <w:pPr>
        <w:pStyle w:val="Brdtext"/>
      </w:pPr>
      <w:r w:rsidRPr="00072D77">
        <w:t xml:space="preserve">Anders </w:t>
      </w:r>
      <w:proofErr w:type="spellStart"/>
      <w:r w:rsidRPr="00072D77">
        <w:t>Ygeman</w:t>
      </w:r>
      <w:proofErr w:type="spellEnd"/>
    </w:p>
    <w:sectPr w:rsidR="002A1FDA" w:rsidSect="007A05DC">
      <w:headerReference w:type="even" r:id="rId16"/>
      <w:headerReference w:type="default" r:id="rId17"/>
      <w:footerReference w:type="even" r:id="rId18"/>
      <w:footerReference w:type="default" r:id="rId19"/>
      <w:headerReference w:type="first" r:id="rId20"/>
      <w:footerReference w:type="first" r:id="rId2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A4C38" w14:textId="77777777" w:rsidR="007D354D" w:rsidRDefault="007D354D" w:rsidP="00A87A54">
      <w:pPr>
        <w:spacing w:after="0" w:line="240" w:lineRule="auto"/>
      </w:pPr>
      <w:r>
        <w:separator/>
      </w:r>
    </w:p>
  </w:endnote>
  <w:endnote w:type="continuationSeparator" w:id="0">
    <w:p w14:paraId="0623022A" w14:textId="77777777" w:rsidR="007D354D" w:rsidRDefault="007D354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9A55B" w14:textId="77777777" w:rsidR="00D72927" w:rsidRDefault="00D7292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5A91732" w14:textId="77777777" w:rsidTr="006A26EC">
      <w:trPr>
        <w:trHeight w:val="227"/>
        <w:jc w:val="right"/>
      </w:trPr>
      <w:tc>
        <w:tcPr>
          <w:tcW w:w="708" w:type="dxa"/>
          <w:vAlign w:val="bottom"/>
        </w:tcPr>
        <w:p w14:paraId="65A9297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7292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72927">
            <w:rPr>
              <w:rStyle w:val="Sidnummer"/>
              <w:noProof/>
            </w:rPr>
            <w:t>2</w:t>
          </w:r>
          <w:r>
            <w:rPr>
              <w:rStyle w:val="Sidnummer"/>
            </w:rPr>
            <w:fldChar w:fldCharType="end"/>
          </w:r>
          <w:r>
            <w:rPr>
              <w:rStyle w:val="Sidnummer"/>
            </w:rPr>
            <w:t>)</w:t>
          </w:r>
        </w:p>
      </w:tc>
    </w:tr>
    <w:tr w:rsidR="005606BC" w:rsidRPr="00347E11" w14:paraId="0547F5AC" w14:textId="77777777" w:rsidTr="006A26EC">
      <w:trPr>
        <w:trHeight w:val="850"/>
        <w:jc w:val="right"/>
      </w:trPr>
      <w:tc>
        <w:tcPr>
          <w:tcW w:w="708" w:type="dxa"/>
          <w:vAlign w:val="bottom"/>
        </w:tcPr>
        <w:p w14:paraId="62EBA5E4" w14:textId="77777777" w:rsidR="005606BC" w:rsidRPr="00347E11" w:rsidRDefault="005606BC" w:rsidP="005606BC">
          <w:pPr>
            <w:pStyle w:val="Sidfot"/>
            <w:spacing w:line="276" w:lineRule="auto"/>
            <w:jc w:val="right"/>
          </w:pPr>
        </w:p>
      </w:tc>
    </w:tr>
  </w:tbl>
  <w:p w14:paraId="34A872CB"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D665203" w14:textId="77777777" w:rsidTr="001F4302">
      <w:trPr>
        <w:trHeight w:val="510"/>
      </w:trPr>
      <w:tc>
        <w:tcPr>
          <w:tcW w:w="8525" w:type="dxa"/>
          <w:gridSpan w:val="2"/>
          <w:vAlign w:val="bottom"/>
        </w:tcPr>
        <w:p w14:paraId="414B3613" w14:textId="77777777" w:rsidR="00347E11" w:rsidRPr="00347E11" w:rsidRDefault="00347E11" w:rsidP="00347E11">
          <w:pPr>
            <w:pStyle w:val="Sidfot"/>
            <w:rPr>
              <w:sz w:val="8"/>
            </w:rPr>
          </w:pPr>
        </w:p>
      </w:tc>
    </w:tr>
    <w:tr w:rsidR="00093408" w:rsidRPr="00EE3C0F" w14:paraId="64EF72A0" w14:textId="77777777" w:rsidTr="00C26068">
      <w:trPr>
        <w:trHeight w:val="227"/>
      </w:trPr>
      <w:tc>
        <w:tcPr>
          <w:tcW w:w="4074" w:type="dxa"/>
        </w:tcPr>
        <w:p w14:paraId="5965387F" w14:textId="77777777" w:rsidR="00347E11" w:rsidRPr="00F53AEA" w:rsidRDefault="00347E11" w:rsidP="00C26068">
          <w:pPr>
            <w:pStyle w:val="Sidfot"/>
            <w:spacing w:line="276" w:lineRule="auto"/>
          </w:pPr>
        </w:p>
      </w:tc>
      <w:tc>
        <w:tcPr>
          <w:tcW w:w="4451" w:type="dxa"/>
        </w:tcPr>
        <w:p w14:paraId="1B354046" w14:textId="77777777" w:rsidR="00093408" w:rsidRPr="00F53AEA" w:rsidRDefault="00093408" w:rsidP="00F53AEA">
          <w:pPr>
            <w:pStyle w:val="Sidfot"/>
            <w:spacing w:line="276" w:lineRule="auto"/>
          </w:pPr>
        </w:p>
      </w:tc>
    </w:tr>
  </w:tbl>
  <w:p w14:paraId="510D62F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47FA1" w14:textId="77777777" w:rsidR="007D354D" w:rsidRDefault="007D354D" w:rsidP="00A87A54">
      <w:pPr>
        <w:spacing w:after="0" w:line="240" w:lineRule="auto"/>
      </w:pPr>
      <w:r>
        <w:separator/>
      </w:r>
    </w:p>
  </w:footnote>
  <w:footnote w:type="continuationSeparator" w:id="0">
    <w:p w14:paraId="7C35DB58" w14:textId="77777777" w:rsidR="007D354D" w:rsidRDefault="007D354D"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C62B9" w14:textId="77777777" w:rsidR="00D72927" w:rsidRDefault="00D7292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D5A77" w14:textId="77777777" w:rsidR="00D72927" w:rsidRDefault="00D7292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A05DC" w14:paraId="0D4BF5F3" w14:textId="77777777" w:rsidTr="00C93EBA">
      <w:trPr>
        <w:trHeight w:val="227"/>
      </w:trPr>
      <w:tc>
        <w:tcPr>
          <w:tcW w:w="5534" w:type="dxa"/>
        </w:tcPr>
        <w:p w14:paraId="28739FF1" w14:textId="77777777" w:rsidR="007A05DC" w:rsidRPr="007D73AB" w:rsidRDefault="007A05DC">
          <w:pPr>
            <w:pStyle w:val="Sidhuvud"/>
          </w:pPr>
        </w:p>
      </w:tc>
      <w:tc>
        <w:tcPr>
          <w:tcW w:w="3170" w:type="dxa"/>
          <w:vAlign w:val="bottom"/>
        </w:tcPr>
        <w:p w14:paraId="76CBAC4D" w14:textId="77777777" w:rsidR="007A05DC" w:rsidRPr="007D73AB" w:rsidRDefault="007A05DC" w:rsidP="00340DE0">
          <w:pPr>
            <w:pStyle w:val="Sidhuvud"/>
          </w:pPr>
        </w:p>
      </w:tc>
      <w:tc>
        <w:tcPr>
          <w:tcW w:w="1134" w:type="dxa"/>
        </w:tcPr>
        <w:p w14:paraId="7E9DF84F" w14:textId="77777777" w:rsidR="007A05DC" w:rsidRDefault="007A05DC" w:rsidP="005A703A">
          <w:pPr>
            <w:pStyle w:val="Sidhuvud"/>
          </w:pPr>
        </w:p>
      </w:tc>
    </w:tr>
    <w:tr w:rsidR="007A05DC" w14:paraId="5D3D2E27" w14:textId="77777777" w:rsidTr="00C93EBA">
      <w:trPr>
        <w:trHeight w:val="1928"/>
      </w:trPr>
      <w:tc>
        <w:tcPr>
          <w:tcW w:w="5534" w:type="dxa"/>
        </w:tcPr>
        <w:p w14:paraId="36271982" w14:textId="77777777" w:rsidR="007A05DC" w:rsidRPr="00340DE0" w:rsidRDefault="007A05DC" w:rsidP="00340DE0">
          <w:pPr>
            <w:pStyle w:val="Sidhuvud"/>
          </w:pPr>
          <w:bookmarkStart w:id="0" w:name="Logo"/>
          <w:bookmarkEnd w:id="0"/>
          <w:r>
            <w:rPr>
              <w:noProof/>
              <w:lang w:eastAsia="sv-SE"/>
            </w:rPr>
            <w:drawing>
              <wp:inline distT="0" distB="0" distL="0" distR="0" wp14:anchorId="47B02D97" wp14:editId="4CD1DEA2">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150A6CD7" w14:textId="77777777" w:rsidR="007A05DC" w:rsidRDefault="007A05DC" w:rsidP="00EE3C0F">
          <w:pPr>
            <w:pStyle w:val="Sidhuvud"/>
          </w:pPr>
        </w:p>
        <w:p w14:paraId="4BFE3B10" w14:textId="77777777" w:rsidR="007A05DC" w:rsidRDefault="007A05DC" w:rsidP="00EE3C0F">
          <w:pPr>
            <w:pStyle w:val="Sidhuvud"/>
          </w:pPr>
        </w:p>
        <w:sdt>
          <w:sdtPr>
            <w:alias w:val="Dnr"/>
            <w:tag w:val="ccRKShow_Dnr"/>
            <w:id w:val="-584148506"/>
            <w:placeholder>
              <w:docPart w:val="2550B6E0FE2F4D69BBD84E1810217641"/>
            </w:placeholder>
            <w:dataBinding w:prefixMappings="xmlns:ns0='http://lp/documentinfo/RK' " w:xpath="/ns0:DocumentInfo[1]/ns0:BaseInfo[1]/ns0:Dnr[1]" w:storeItemID="{DF07079D-CE28-421E-AFE6-93FE06B51AB1}"/>
            <w:text/>
          </w:sdtPr>
          <w:sdtEndPr/>
          <w:sdtContent>
            <w:p w14:paraId="732CAF2C" w14:textId="1D3855D5" w:rsidR="007A05DC" w:rsidRDefault="00D72927" w:rsidP="00EE3C0F">
              <w:pPr>
                <w:pStyle w:val="Sidhuvud"/>
              </w:pPr>
              <w:r>
                <w:t>Ju2017/</w:t>
              </w:r>
              <w:r w:rsidR="000930B5" w:rsidRPr="000930B5">
                <w:t>02335/POL</w:t>
              </w:r>
            </w:p>
          </w:sdtContent>
        </w:sdt>
        <w:sdt>
          <w:sdtPr>
            <w:alias w:val="DocNumber"/>
            <w:tag w:val="DocNumber"/>
            <w:id w:val="1636522252"/>
            <w:placeholder>
              <w:docPart w:val="C2A355DD307547EBB180BC36985130BE"/>
            </w:placeholder>
            <w:showingPlcHdr/>
            <w:dataBinding w:prefixMappings="xmlns:ns0='http://lp/documentinfo/RK' " w:xpath="/ns0:DocumentInfo[1]/ns0:BaseInfo[1]/ns0:DocNumber[1]" w:storeItemID="{DF07079D-CE28-421E-AFE6-93FE06B51AB1}"/>
            <w:text/>
          </w:sdtPr>
          <w:sdtEndPr/>
          <w:sdtContent>
            <w:p w14:paraId="14492D70" w14:textId="77777777" w:rsidR="007A05DC" w:rsidRDefault="007A05DC" w:rsidP="007A05DC">
              <w:pPr>
                <w:pStyle w:val="Sidhuvud"/>
              </w:pPr>
              <w:r>
                <w:rPr>
                  <w:rStyle w:val="Platshllartext"/>
                </w:rPr>
                <w:t xml:space="preserve"> </w:t>
              </w:r>
            </w:p>
          </w:sdtContent>
        </w:sdt>
      </w:tc>
      <w:tc>
        <w:tcPr>
          <w:tcW w:w="1134" w:type="dxa"/>
        </w:tcPr>
        <w:p w14:paraId="5660DE4E" w14:textId="77777777" w:rsidR="007A05DC" w:rsidRPr="0094502D" w:rsidRDefault="007A05DC" w:rsidP="0094502D">
          <w:pPr>
            <w:pStyle w:val="Sidhuvud"/>
          </w:pPr>
        </w:p>
      </w:tc>
    </w:tr>
    <w:tr w:rsidR="007A05DC" w14:paraId="272F8C31" w14:textId="77777777" w:rsidTr="00C93EBA">
      <w:trPr>
        <w:trHeight w:val="2268"/>
      </w:trPr>
      <w:sdt>
        <w:sdtPr>
          <w:rPr>
            <w:b/>
          </w:rPr>
          <w:alias w:val="SenderText"/>
          <w:tag w:val="ccRKShow_SenderText"/>
          <w:id w:val="1864632897"/>
          <w:placeholder>
            <w:docPart w:val="0F211034BDFE4359867203FEC832C7E3"/>
          </w:placeholder>
        </w:sdtPr>
        <w:sdtEndPr>
          <w:rPr>
            <w:b w:val="0"/>
          </w:rPr>
        </w:sdtEndPr>
        <w:sdtContent>
          <w:tc>
            <w:tcPr>
              <w:tcW w:w="5534" w:type="dxa"/>
              <w:tcMar>
                <w:right w:w="1134" w:type="dxa"/>
              </w:tcMar>
            </w:tcPr>
            <w:p w14:paraId="0F206384" w14:textId="77777777" w:rsidR="007A05DC" w:rsidRPr="007A05DC" w:rsidRDefault="007A05DC" w:rsidP="00340DE0">
              <w:pPr>
                <w:pStyle w:val="Sidhuvud"/>
                <w:rPr>
                  <w:b/>
                </w:rPr>
              </w:pPr>
              <w:r w:rsidRPr="007A05DC">
                <w:rPr>
                  <w:b/>
                </w:rPr>
                <w:t>Justitiedepartementet</w:t>
              </w:r>
            </w:p>
            <w:p w14:paraId="68966E28" w14:textId="77777777" w:rsidR="007A05DC" w:rsidRPr="00340DE0" w:rsidRDefault="007A05DC" w:rsidP="00340DE0">
              <w:pPr>
                <w:pStyle w:val="Sidhuvud"/>
              </w:pPr>
              <w:r>
                <w:t>Inrikesministern</w:t>
              </w:r>
            </w:p>
          </w:tc>
        </w:sdtContent>
      </w:sdt>
      <w:sdt>
        <w:sdtPr>
          <w:alias w:val="Recipient"/>
          <w:tag w:val="ccRKShow_Recipient"/>
          <w:id w:val="-1825270627"/>
          <w:placeholder>
            <w:docPart w:val="93A500D777B749E69844EA5192026B4F"/>
          </w:placeholder>
          <w:dataBinding w:prefixMappings="xmlns:ns0='http://lp/documentinfo/RK' " w:xpath="/ns0:DocumentInfo[1]/ns0:BaseInfo[1]/ns0:Recipient[1]" w:storeItemID="{DF07079D-CE28-421E-AFE6-93FE06B51AB1}"/>
          <w:text w:multiLine="1"/>
        </w:sdtPr>
        <w:sdtEndPr/>
        <w:sdtContent>
          <w:tc>
            <w:tcPr>
              <w:tcW w:w="3170" w:type="dxa"/>
            </w:tcPr>
            <w:p w14:paraId="6E0CDF00" w14:textId="77777777" w:rsidR="007A05DC" w:rsidRDefault="007A05DC" w:rsidP="007A05DC">
              <w:pPr>
                <w:pStyle w:val="Sidhuvud"/>
              </w:pPr>
              <w:r>
                <w:t>Till riksdagen</w:t>
              </w:r>
            </w:p>
          </w:tc>
        </w:sdtContent>
      </w:sdt>
      <w:tc>
        <w:tcPr>
          <w:tcW w:w="1134" w:type="dxa"/>
        </w:tcPr>
        <w:p w14:paraId="7ED40778" w14:textId="77777777" w:rsidR="007A05DC" w:rsidRDefault="007A05DC" w:rsidP="003E6020">
          <w:pPr>
            <w:pStyle w:val="Sidhuvud"/>
          </w:pPr>
        </w:p>
      </w:tc>
    </w:tr>
  </w:tbl>
  <w:p w14:paraId="6622088B"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0EA8D2"/>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5D1A2602"/>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EC5052F0"/>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A8044C48"/>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C6F0A2C"/>
    <w:multiLevelType w:val="hybridMultilevel"/>
    <w:tmpl w:val="C67E70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1F88532F"/>
    <w:multiLevelType w:val="multilevel"/>
    <w:tmpl w:val="1B563932"/>
    <w:numStyleLink w:val="RKNumreradlista"/>
  </w:abstractNum>
  <w:abstractNum w:abstractNumId="17">
    <w:nsid w:val="2AB05199"/>
    <w:multiLevelType w:val="multilevel"/>
    <w:tmpl w:val="186C6512"/>
    <w:numStyleLink w:val="Strecklistan"/>
  </w:abstractNum>
  <w:abstractNum w:abstractNumId="18">
    <w:nsid w:val="2BE361F1"/>
    <w:multiLevelType w:val="multilevel"/>
    <w:tmpl w:val="1B563932"/>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1B563932"/>
    <w:numStyleLink w:val="RKNumreradlista"/>
  </w:abstractNum>
  <w:abstractNum w:abstractNumId="21">
    <w:nsid w:val="2F604539"/>
    <w:multiLevelType w:val="multilevel"/>
    <w:tmpl w:val="1B563932"/>
    <w:numStyleLink w:val="RKNumreradlista"/>
  </w:abstractNum>
  <w:abstractNum w:abstractNumId="22">
    <w:nsid w:val="348522EF"/>
    <w:multiLevelType w:val="multilevel"/>
    <w:tmpl w:val="1B563932"/>
    <w:numStyleLink w:val="RKNumreradlista"/>
  </w:abstractNum>
  <w:abstractNum w:abstractNumId="23">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1B563932"/>
    <w:numStyleLink w:val="RKNumreradlista"/>
  </w:abstractNum>
  <w:abstractNum w:abstractNumId="25">
    <w:nsid w:val="3F3A62C3"/>
    <w:multiLevelType w:val="multilevel"/>
    <w:tmpl w:val="60844524"/>
    <w:lvl w:ilvl="0">
      <w:start w:val="1"/>
      <w:numFmt w:val="decimal"/>
      <w:pStyle w:val="0551DEBBB60648789CBF788F338E8B71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1B563932"/>
    <w:numStyleLink w:val="RKNumreradlista"/>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6F0D19B3"/>
    <w:multiLevelType w:val="hybridMultilevel"/>
    <w:tmpl w:val="52D0753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0">
    <w:nsid w:val="74466A28"/>
    <w:multiLevelType w:val="multilevel"/>
    <w:tmpl w:val="1A20A4CA"/>
    <w:numStyleLink w:val="RKPunktlista"/>
  </w:abstractNum>
  <w:abstractNum w:abstractNumId="41">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40"/>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1"/>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
  </w:num>
  <w:num w:numId="39">
    <w:abstractNumId w:val="0"/>
  </w:num>
  <w:num w:numId="40">
    <w:abstractNumId w:val="5"/>
  </w:num>
  <w:num w:numId="41">
    <w:abstractNumId w:val="4"/>
  </w:num>
  <w:num w:numId="42">
    <w:abstractNumId w:val="25"/>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5DC"/>
    <w:rsid w:val="00004D5C"/>
    <w:rsid w:val="00005F68"/>
    <w:rsid w:val="00012B00"/>
    <w:rsid w:val="00014EF6"/>
    <w:rsid w:val="00017197"/>
    <w:rsid w:val="0001725B"/>
    <w:rsid w:val="000203B0"/>
    <w:rsid w:val="00025992"/>
    <w:rsid w:val="00026711"/>
    <w:rsid w:val="00026945"/>
    <w:rsid w:val="0003679E"/>
    <w:rsid w:val="00041EDC"/>
    <w:rsid w:val="00053CAA"/>
    <w:rsid w:val="00055060"/>
    <w:rsid w:val="00057FE0"/>
    <w:rsid w:val="00066BC9"/>
    <w:rsid w:val="0007033C"/>
    <w:rsid w:val="00072D77"/>
    <w:rsid w:val="000757FC"/>
    <w:rsid w:val="000862E0"/>
    <w:rsid w:val="000873C3"/>
    <w:rsid w:val="000930B5"/>
    <w:rsid w:val="00093408"/>
    <w:rsid w:val="0009435C"/>
    <w:rsid w:val="000C61D1"/>
    <w:rsid w:val="000E12D9"/>
    <w:rsid w:val="000E3E18"/>
    <w:rsid w:val="000F00B8"/>
    <w:rsid w:val="000F5AD7"/>
    <w:rsid w:val="000F6B0D"/>
    <w:rsid w:val="0011413E"/>
    <w:rsid w:val="00121002"/>
    <w:rsid w:val="001428E2"/>
    <w:rsid w:val="00170CE4"/>
    <w:rsid w:val="0017300E"/>
    <w:rsid w:val="00173126"/>
    <w:rsid w:val="00173A36"/>
    <w:rsid w:val="00192E34"/>
    <w:rsid w:val="001A2A61"/>
    <w:rsid w:val="001B7E75"/>
    <w:rsid w:val="001C4980"/>
    <w:rsid w:val="001C5DC9"/>
    <w:rsid w:val="001C71A9"/>
    <w:rsid w:val="001E1A13"/>
    <w:rsid w:val="001F0629"/>
    <w:rsid w:val="001F0736"/>
    <w:rsid w:val="001F4302"/>
    <w:rsid w:val="001F525B"/>
    <w:rsid w:val="001F6BBE"/>
    <w:rsid w:val="00204079"/>
    <w:rsid w:val="002102FD"/>
    <w:rsid w:val="00211B4E"/>
    <w:rsid w:val="00213258"/>
    <w:rsid w:val="00222258"/>
    <w:rsid w:val="00223590"/>
    <w:rsid w:val="00223AD6"/>
    <w:rsid w:val="0022666A"/>
    <w:rsid w:val="00233D52"/>
    <w:rsid w:val="00237147"/>
    <w:rsid w:val="00243982"/>
    <w:rsid w:val="00260D2D"/>
    <w:rsid w:val="00281106"/>
    <w:rsid w:val="00282D27"/>
    <w:rsid w:val="00292420"/>
    <w:rsid w:val="00296B7A"/>
    <w:rsid w:val="002A1FDA"/>
    <w:rsid w:val="002A3B28"/>
    <w:rsid w:val="002A6820"/>
    <w:rsid w:val="002C5B48"/>
    <w:rsid w:val="002C76AB"/>
    <w:rsid w:val="002D4298"/>
    <w:rsid w:val="002D4829"/>
    <w:rsid w:val="002E4D3F"/>
    <w:rsid w:val="002F3694"/>
    <w:rsid w:val="002F59E0"/>
    <w:rsid w:val="002F66A6"/>
    <w:rsid w:val="003050DB"/>
    <w:rsid w:val="00310561"/>
    <w:rsid w:val="00311D8C"/>
    <w:rsid w:val="003128E2"/>
    <w:rsid w:val="003240E1"/>
    <w:rsid w:val="00326C03"/>
    <w:rsid w:val="00327474"/>
    <w:rsid w:val="003368BC"/>
    <w:rsid w:val="00340DE0"/>
    <w:rsid w:val="00341F47"/>
    <w:rsid w:val="00342327"/>
    <w:rsid w:val="00347E11"/>
    <w:rsid w:val="00350696"/>
    <w:rsid w:val="00350C92"/>
    <w:rsid w:val="00365461"/>
    <w:rsid w:val="00370311"/>
    <w:rsid w:val="00380663"/>
    <w:rsid w:val="003825CD"/>
    <w:rsid w:val="003853E3"/>
    <w:rsid w:val="0038587E"/>
    <w:rsid w:val="00392ED4"/>
    <w:rsid w:val="003A2E73"/>
    <w:rsid w:val="003A5969"/>
    <w:rsid w:val="003A5C58"/>
    <w:rsid w:val="003B7BCD"/>
    <w:rsid w:val="003C7BE0"/>
    <w:rsid w:val="003D0DD3"/>
    <w:rsid w:val="003D17EF"/>
    <w:rsid w:val="003D3535"/>
    <w:rsid w:val="003E6020"/>
    <w:rsid w:val="0041223B"/>
    <w:rsid w:val="00413A4E"/>
    <w:rsid w:val="00415163"/>
    <w:rsid w:val="004157BE"/>
    <w:rsid w:val="0042068E"/>
    <w:rsid w:val="00420953"/>
    <w:rsid w:val="00422030"/>
    <w:rsid w:val="00422A7F"/>
    <w:rsid w:val="00425225"/>
    <w:rsid w:val="00441D70"/>
    <w:rsid w:val="00454BFF"/>
    <w:rsid w:val="004660C8"/>
    <w:rsid w:val="0047084A"/>
    <w:rsid w:val="00472EBA"/>
    <w:rsid w:val="00474676"/>
    <w:rsid w:val="0047511B"/>
    <w:rsid w:val="00480EC3"/>
    <w:rsid w:val="0048317E"/>
    <w:rsid w:val="00485601"/>
    <w:rsid w:val="004865B8"/>
    <w:rsid w:val="00486C0D"/>
    <w:rsid w:val="00491796"/>
    <w:rsid w:val="004A66B1"/>
    <w:rsid w:val="004B1E7B"/>
    <w:rsid w:val="004B35E7"/>
    <w:rsid w:val="004B63BF"/>
    <w:rsid w:val="004B66DA"/>
    <w:rsid w:val="004B7DFF"/>
    <w:rsid w:val="004C5686"/>
    <w:rsid w:val="004C70EE"/>
    <w:rsid w:val="004E25CD"/>
    <w:rsid w:val="004F0448"/>
    <w:rsid w:val="004F1EA0"/>
    <w:rsid w:val="004F2E64"/>
    <w:rsid w:val="004F6525"/>
    <w:rsid w:val="00505905"/>
    <w:rsid w:val="00511A1B"/>
    <w:rsid w:val="00511A68"/>
    <w:rsid w:val="0052127C"/>
    <w:rsid w:val="005302E0"/>
    <w:rsid w:val="00544738"/>
    <w:rsid w:val="005456E4"/>
    <w:rsid w:val="00547B89"/>
    <w:rsid w:val="005606BC"/>
    <w:rsid w:val="00567799"/>
    <w:rsid w:val="00571A0B"/>
    <w:rsid w:val="00573BB1"/>
    <w:rsid w:val="005747D0"/>
    <w:rsid w:val="00583B60"/>
    <w:rsid w:val="005850D7"/>
    <w:rsid w:val="0058522F"/>
    <w:rsid w:val="00596E2B"/>
    <w:rsid w:val="005A5193"/>
    <w:rsid w:val="005B115A"/>
    <w:rsid w:val="005B16CC"/>
    <w:rsid w:val="005B537F"/>
    <w:rsid w:val="005B6F35"/>
    <w:rsid w:val="005B73CD"/>
    <w:rsid w:val="005C120D"/>
    <w:rsid w:val="005C1D89"/>
    <w:rsid w:val="005C6D3F"/>
    <w:rsid w:val="005E2F29"/>
    <w:rsid w:val="005E4E79"/>
    <w:rsid w:val="005E5CE7"/>
    <w:rsid w:val="00605C43"/>
    <w:rsid w:val="00606330"/>
    <w:rsid w:val="006175D7"/>
    <w:rsid w:val="006208E5"/>
    <w:rsid w:val="00625A7C"/>
    <w:rsid w:val="00631F82"/>
    <w:rsid w:val="00650080"/>
    <w:rsid w:val="00654B4D"/>
    <w:rsid w:val="0065559D"/>
    <w:rsid w:val="0066378C"/>
    <w:rsid w:val="00665C23"/>
    <w:rsid w:val="00670A48"/>
    <w:rsid w:val="00672F6F"/>
    <w:rsid w:val="0069523C"/>
    <w:rsid w:val="006962CA"/>
    <w:rsid w:val="006A6512"/>
    <w:rsid w:val="006B4A30"/>
    <w:rsid w:val="006B7569"/>
    <w:rsid w:val="006C28EE"/>
    <w:rsid w:val="006D1F84"/>
    <w:rsid w:val="006D2998"/>
    <w:rsid w:val="006D3188"/>
    <w:rsid w:val="006E08FC"/>
    <w:rsid w:val="006E6D12"/>
    <w:rsid w:val="006F2588"/>
    <w:rsid w:val="00710A6C"/>
    <w:rsid w:val="00710D98"/>
    <w:rsid w:val="00712266"/>
    <w:rsid w:val="00712593"/>
    <w:rsid w:val="00724A1C"/>
    <w:rsid w:val="007351D9"/>
    <w:rsid w:val="00743E09"/>
    <w:rsid w:val="00750C93"/>
    <w:rsid w:val="00754E24"/>
    <w:rsid w:val="00757B3B"/>
    <w:rsid w:val="00765B8A"/>
    <w:rsid w:val="007714F8"/>
    <w:rsid w:val="00773075"/>
    <w:rsid w:val="00773F36"/>
    <w:rsid w:val="00776254"/>
    <w:rsid w:val="00777CFF"/>
    <w:rsid w:val="00782B3F"/>
    <w:rsid w:val="00782E3C"/>
    <w:rsid w:val="0079641B"/>
    <w:rsid w:val="007A05DC"/>
    <w:rsid w:val="007A1887"/>
    <w:rsid w:val="007A252B"/>
    <w:rsid w:val="007A629C"/>
    <w:rsid w:val="007A6348"/>
    <w:rsid w:val="007C44FF"/>
    <w:rsid w:val="007C65FD"/>
    <w:rsid w:val="007C7BDB"/>
    <w:rsid w:val="007D354D"/>
    <w:rsid w:val="007D73AB"/>
    <w:rsid w:val="007E2712"/>
    <w:rsid w:val="007E4A9C"/>
    <w:rsid w:val="007E5516"/>
    <w:rsid w:val="007E7EE2"/>
    <w:rsid w:val="007F06CA"/>
    <w:rsid w:val="0080228F"/>
    <w:rsid w:val="00804C1B"/>
    <w:rsid w:val="008053F3"/>
    <w:rsid w:val="008178E6"/>
    <w:rsid w:val="0082249C"/>
    <w:rsid w:val="00830B7B"/>
    <w:rsid w:val="008349AA"/>
    <w:rsid w:val="008375D5"/>
    <w:rsid w:val="008431AF"/>
    <w:rsid w:val="008504F6"/>
    <w:rsid w:val="008539DF"/>
    <w:rsid w:val="00860EC4"/>
    <w:rsid w:val="00863BB7"/>
    <w:rsid w:val="00874ABF"/>
    <w:rsid w:val="00875DDD"/>
    <w:rsid w:val="00881BC6"/>
    <w:rsid w:val="008860CC"/>
    <w:rsid w:val="00891929"/>
    <w:rsid w:val="00893029"/>
    <w:rsid w:val="0089471C"/>
    <w:rsid w:val="0089514A"/>
    <w:rsid w:val="008A0A0D"/>
    <w:rsid w:val="008A407E"/>
    <w:rsid w:val="008A4CEA"/>
    <w:rsid w:val="008A7506"/>
    <w:rsid w:val="008B1603"/>
    <w:rsid w:val="008B1FF6"/>
    <w:rsid w:val="008C4538"/>
    <w:rsid w:val="008C562B"/>
    <w:rsid w:val="008D3090"/>
    <w:rsid w:val="008D4306"/>
    <w:rsid w:val="008D4508"/>
    <w:rsid w:val="008D4DC4"/>
    <w:rsid w:val="008D7CAF"/>
    <w:rsid w:val="008E34FB"/>
    <w:rsid w:val="008E65A8"/>
    <w:rsid w:val="008E77D6"/>
    <w:rsid w:val="009036E7"/>
    <w:rsid w:val="0091053B"/>
    <w:rsid w:val="00914CCE"/>
    <w:rsid w:val="0094502D"/>
    <w:rsid w:val="00947013"/>
    <w:rsid w:val="0097293C"/>
    <w:rsid w:val="00976D76"/>
    <w:rsid w:val="0098368D"/>
    <w:rsid w:val="00984EA2"/>
    <w:rsid w:val="00986CC3"/>
    <w:rsid w:val="0099068E"/>
    <w:rsid w:val="009920AA"/>
    <w:rsid w:val="009A4D0A"/>
    <w:rsid w:val="009C2459"/>
    <w:rsid w:val="009C255A"/>
    <w:rsid w:val="009C2B46"/>
    <w:rsid w:val="009C4448"/>
    <w:rsid w:val="009C4DBA"/>
    <w:rsid w:val="009C610D"/>
    <w:rsid w:val="009D5D40"/>
    <w:rsid w:val="009D6B1B"/>
    <w:rsid w:val="009D7277"/>
    <w:rsid w:val="009D7776"/>
    <w:rsid w:val="009E107B"/>
    <w:rsid w:val="009E18D6"/>
    <w:rsid w:val="00A0048F"/>
    <w:rsid w:val="00A00D24"/>
    <w:rsid w:val="00A01F5C"/>
    <w:rsid w:val="00A2019A"/>
    <w:rsid w:val="00A3270B"/>
    <w:rsid w:val="00A379E4"/>
    <w:rsid w:val="00A43B02"/>
    <w:rsid w:val="00A46B85"/>
    <w:rsid w:val="00A50585"/>
    <w:rsid w:val="00A506F1"/>
    <w:rsid w:val="00A5156E"/>
    <w:rsid w:val="00A53E57"/>
    <w:rsid w:val="00A554DF"/>
    <w:rsid w:val="00A56824"/>
    <w:rsid w:val="00A6721C"/>
    <w:rsid w:val="00A67276"/>
    <w:rsid w:val="00A676AF"/>
    <w:rsid w:val="00A67840"/>
    <w:rsid w:val="00A71A9E"/>
    <w:rsid w:val="00A7382D"/>
    <w:rsid w:val="00A743AC"/>
    <w:rsid w:val="00A8483F"/>
    <w:rsid w:val="00A870B0"/>
    <w:rsid w:val="00A87A54"/>
    <w:rsid w:val="00AA1809"/>
    <w:rsid w:val="00AB5519"/>
    <w:rsid w:val="00AB6313"/>
    <w:rsid w:val="00AB71DD"/>
    <w:rsid w:val="00AC15C5"/>
    <w:rsid w:val="00AD0E75"/>
    <w:rsid w:val="00AF0BB7"/>
    <w:rsid w:val="00AF0BDE"/>
    <w:rsid w:val="00AF0EDE"/>
    <w:rsid w:val="00B0234E"/>
    <w:rsid w:val="00B06751"/>
    <w:rsid w:val="00B149E2"/>
    <w:rsid w:val="00B2169D"/>
    <w:rsid w:val="00B21CBB"/>
    <w:rsid w:val="00B263C0"/>
    <w:rsid w:val="00B267A1"/>
    <w:rsid w:val="00B316CA"/>
    <w:rsid w:val="00B33ECA"/>
    <w:rsid w:val="00B3528F"/>
    <w:rsid w:val="00B357AB"/>
    <w:rsid w:val="00B35C2C"/>
    <w:rsid w:val="00B41F72"/>
    <w:rsid w:val="00B44E90"/>
    <w:rsid w:val="00B47956"/>
    <w:rsid w:val="00B517E1"/>
    <w:rsid w:val="00B55E70"/>
    <w:rsid w:val="00B60238"/>
    <w:rsid w:val="00B64962"/>
    <w:rsid w:val="00B66AC0"/>
    <w:rsid w:val="00B77FD1"/>
    <w:rsid w:val="00B84409"/>
    <w:rsid w:val="00B90390"/>
    <w:rsid w:val="00BB5683"/>
    <w:rsid w:val="00BC17DF"/>
    <w:rsid w:val="00BC63AD"/>
    <w:rsid w:val="00BD0826"/>
    <w:rsid w:val="00BD15AB"/>
    <w:rsid w:val="00BE1897"/>
    <w:rsid w:val="00BE3210"/>
    <w:rsid w:val="00BF4F06"/>
    <w:rsid w:val="00BF534E"/>
    <w:rsid w:val="00BF5717"/>
    <w:rsid w:val="00C12575"/>
    <w:rsid w:val="00C141C6"/>
    <w:rsid w:val="00C2071A"/>
    <w:rsid w:val="00C20ACB"/>
    <w:rsid w:val="00C23703"/>
    <w:rsid w:val="00C2582D"/>
    <w:rsid w:val="00C26068"/>
    <w:rsid w:val="00C271A8"/>
    <w:rsid w:val="00C37A77"/>
    <w:rsid w:val="00C41141"/>
    <w:rsid w:val="00C461E6"/>
    <w:rsid w:val="00C63EC4"/>
    <w:rsid w:val="00C76C3D"/>
    <w:rsid w:val="00C9061B"/>
    <w:rsid w:val="00C93EBA"/>
    <w:rsid w:val="00C96BB1"/>
    <w:rsid w:val="00CA7FF5"/>
    <w:rsid w:val="00CB07E5"/>
    <w:rsid w:val="00CB09A1"/>
    <w:rsid w:val="00CB1E7C"/>
    <w:rsid w:val="00CB2EA1"/>
    <w:rsid w:val="00CB2F84"/>
    <w:rsid w:val="00CB43F1"/>
    <w:rsid w:val="00CB6A8A"/>
    <w:rsid w:val="00CB6EDE"/>
    <w:rsid w:val="00CC41BA"/>
    <w:rsid w:val="00CD1C6C"/>
    <w:rsid w:val="00CD6169"/>
    <w:rsid w:val="00CD6D76"/>
    <w:rsid w:val="00CE20BC"/>
    <w:rsid w:val="00CE5AE0"/>
    <w:rsid w:val="00CF13E2"/>
    <w:rsid w:val="00CF1FD8"/>
    <w:rsid w:val="00CF4FDC"/>
    <w:rsid w:val="00D021D2"/>
    <w:rsid w:val="00D05D49"/>
    <w:rsid w:val="00D061BB"/>
    <w:rsid w:val="00D07BE1"/>
    <w:rsid w:val="00D116C0"/>
    <w:rsid w:val="00D13433"/>
    <w:rsid w:val="00D13D8A"/>
    <w:rsid w:val="00D217F2"/>
    <w:rsid w:val="00D279D8"/>
    <w:rsid w:val="00D27C8E"/>
    <w:rsid w:val="00D4141B"/>
    <w:rsid w:val="00D4145D"/>
    <w:rsid w:val="00D5467F"/>
    <w:rsid w:val="00D55837"/>
    <w:rsid w:val="00D57932"/>
    <w:rsid w:val="00D602F2"/>
    <w:rsid w:val="00D60F51"/>
    <w:rsid w:val="00D6730A"/>
    <w:rsid w:val="00D674A6"/>
    <w:rsid w:val="00D70BAE"/>
    <w:rsid w:val="00D72927"/>
    <w:rsid w:val="00D74B7C"/>
    <w:rsid w:val="00D76068"/>
    <w:rsid w:val="00D76B01"/>
    <w:rsid w:val="00D84704"/>
    <w:rsid w:val="00D95424"/>
    <w:rsid w:val="00DA5C0D"/>
    <w:rsid w:val="00DB714B"/>
    <w:rsid w:val="00DC0009"/>
    <w:rsid w:val="00DD0722"/>
    <w:rsid w:val="00DF5BFB"/>
    <w:rsid w:val="00E022DA"/>
    <w:rsid w:val="00E03BCB"/>
    <w:rsid w:val="00E124DC"/>
    <w:rsid w:val="00E16DFF"/>
    <w:rsid w:val="00E31804"/>
    <w:rsid w:val="00E406DF"/>
    <w:rsid w:val="00E4143A"/>
    <w:rsid w:val="00E4457A"/>
    <w:rsid w:val="00E469E4"/>
    <w:rsid w:val="00E475C3"/>
    <w:rsid w:val="00E509B0"/>
    <w:rsid w:val="00E55D8E"/>
    <w:rsid w:val="00E81E54"/>
    <w:rsid w:val="00E82E2F"/>
    <w:rsid w:val="00E8691E"/>
    <w:rsid w:val="00EA1688"/>
    <w:rsid w:val="00EA2D00"/>
    <w:rsid w:val="00EA4C83"/>
    <w:rsid w:val="00EC1DA0"/>
    <w:rsid w:val="00EC329B"/>
    <w:rsid w:val="00EC73EB"/>
    <w:rsid w:val="00ED592E"/>
    <w:rsid w:val="00ED6ABD"/>
    <w:rsid w:val="00ED72E1"/>
    <w:rsid w:val="00EE2044"/>
    <w:rsid w:val="00EE3C0F"/>
    <w:rsid w:val="00EE6810"/>
    <w:rsid w:val="00EF2A7F"/>
    <w:rsid w:val="00EF4803"/>
    <w:rsid w:val="00F03EAC"/>
    <w:rsid w:val="00F04B7C"/>
    <w:rsid w:val="00F10102"/>
    <w:rsid w:val="00F14024"/>
    <w:rsid w:val="00F25761"/>
    <w:rsid w:val="00F259D7"/>
    <w:rsid w:val="00F30A45"/>
    <w:rsid w:val="00F32D05"/>
    <w:rsid w:val="00F35263"/>
    <w:rsid w:val="00F403BF"/>
    <w:rsid w:val="00F4342F"/>
    <w:rsid w:val="00F45227"/>
    <w:rsid w:val="00F46AB4"/>
    <w:rsid w:val="00F5045C"/>
    <w:rsid w:val="00F53AEA"/>
    <w:rsid w:val="00F5663B"/>
    <w:rsid w:val="00F6392C"/>
    <w:rsid w:val="00F64256"/>
    <w:rsid w:val="00F66093"/>
    <w:rsid w:val="00F70848"/>
    <w:rsid w:val="00F834AA"/>
    <w:rsid w:val="00F848D6"/>
    <w:rsid w:val="00F943C8"/>
    <w:rsid w:val="00F96B28"/>
    <w:rsid w:val="00FA41B4"/>
    <w:rsid w:val="00FA5DDD"/>
    <w:rsid w:val="00FA7644"/>
    <w:rsid w:val="00FD0B7B"/>
    <w:rsid w:val="00FE1DCC"/>
    <w:rsid w:val="00FF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FD4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B357AB"/>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7A05DC"/>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7A05D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7A05D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7A05D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7A05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05DC"/>
    <w:rPr>
      <w:rFonts w:ascii="Tahoma" w:hAnsi="Tahoma" w:cs="Tahoma"/>
      <w:sz w:val="16"/>
      <w:szCs w:val="16"/>
    </w:rPr>
  </w:style>
  <w:style w:type="paragraph" w:styleId="Adress-brev">
    <w:name w:val="envelope address"/>
    <w:basedOn w:val="Normal"/>
    <w:uiPriority w:val="99"/>
    <w:semiHidden/>
    <w:unhideWhenUsed/>
    <w:rsid w:val="007A05DC"/>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7A05DC"/>
    <w:pPr>
      <w:spacing w:after="0" w:line="240" w:lineRule="auto"/>
    </w:pPr>
  </w:style>
  <w:style w:type="character" w:customStyle="1" w:styleId="AnteckningsrubrikChar">
    <w:name w:val="Anteckningsrubrik Char"/>
    <w:basedOn w:val="Standardstycketeckensnitt"/>
    <w:link w:val="Anteckningsrubrik"/>
    <w:uiPriority w:val="99"/>
    <w:semiHidden/>
    <w:rsid w:val="007A05DC"/>
  </w:style>
  <w:style w:type="paragraph" w:styleId="Avslutandetext">
    <w:name w:val="Closing"/>
    <w:basedOn w:val="Normal"/>
    <w:link w:val="AvslutandetextChar"/>
    <w:uiPriority w:val="99"/>
    <w:semiHidden/>
    <w:unhideWhenUsed/>
    <w:rsid w:val="007A05DC"/>
    <w:pPr>
      <w:spacing w:after="0" w:line="240" w:lineRule="auto"/>
      <w:ind w:left="4252"/>
    </w:pPr>
  </w:style>
  <w:style w:type="character" w:customStyle="1" w:styleId="AvslutandetextChar">
    <w:name w:val="Avslutande text Char"/>
    <w:basedOn w:val="Standardstycketeckensnitt"/>
    <w:link w:val="Avslutandetext"/>
    <w:uiPriority w:val="99"/>
    <w:semiHidden/>
    <w:rsid w:val="007A05DC"/>
  </w:style>
  <w:style w:type="paragraph" w:styleId="Avsndaradress-brev">
    <w:name w:val="envelope return"/>
    <w:basedOn w:val="Normal"/>
    <w:uiPriority w:val="99"/>
    <w:semiHidden/>
    <w:unhideWhenUsed/>
    <w:rsid w:val="007A05DC"/>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7A05DC"/>
    <w:pPr>
      <w:spacing w:after="120" w:line="480" w:lineRule="auto"/>
    </w:pPr>
  </w:style>
  <w:style w:type="character" w:customStyle="1" w:styleId="Brdtext2Char">
    <w:name w:val="Brödtext 2 Char"/>
    <w:basedOn w:val="Standardstycketeckensnitt"/>
    <w:link w:val="Brdtext2"/>
    <w:uiPriority w:val="99"/>
    <w:semiHidden/>
    <w:rsid w:val="007A05DC"/>
  </w:style>
  <w:style w:type="paragraph" w:styleId="Brdtext3">
    <w:name w:val="Body Text 3"/>
    <w:basedOn w:val="Normal"/>
    <w:link w:val="Brdtext3Char"/>
    <w:uiPriority w:val="99"/>
    <w:semiHidden/>
    <w:unhideWhenUsed/>
    <w:rsid w:val="007A05DC"/>
    <w:pPr>
      <w:spacing w:after="120"/>
    </w:pPr>
    <w:rPr>
      <w:sz w:val="16"/>
      <w:szCs w:val="16"/>
    </w:rPr>
  </w:style>
  <w:style w:type="character" w:customStyle="1" w:styleId="Brdtext3Char">
    <w:name w:val="Brödtext 3 Char"/>
    <w:basedOn w:val="Standardstycketeckensnitt"/>
    <w:link w:val="Brdtext3"/>
    <w:uiPriority w:val="99"/>
    <w:semiHidden/>
    <w:rsid w:val="007A05DC"/>
    <w:rPr>
      <w:sz w:val="16"/>
      <w:szCs w:val="16"/>
    </w:rPr>
  </w:style>
  <w:style w:type="paragraph" w:styleId="Brdtextmedfrstaindrag">
    <w:name w:val="Body Text First Indent"/>
    <w:basedOn w:val="Brdtext"/>
    <w:link w:val="BrdtextmedfrstaindragChar"/>
    <w:uiPriority w:val="99"/>
    <w:semiHidden/>
    <w:unhideWhenUsed/>
    <w:rsid w:val="007A05DC"/>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7A05DC"/>
  </w:style>
  <w:style w:type="paragraph" w:styleId="Brdtextmedfrstaindrag2">
    <w:name w:val="Body Text First Indent 2"/>
    <w:basedOn w:val="Brdtextmedindrag"/>
    <w:link w:val="Brdtextmedfrstaindrag2Char"/>
    <w:uiPriority w:val="99"/>
    <w:semiHidden/>
    <w:unhideWhenUsed/>
    <w:rsid w:val="007A05DC"/>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7A05DC"/>
  </w:style>
  <w:style w:type="paragraph" w:styleId="Brdtextmedindrag2">
    <w:name w:val="Body Text Indent 2"/>
    <w:basedOn w:val="Normal"/>
    <w:link w:val="Brdtextmedindrag2Char"/>
    <w:uiPriority w:val="99"/>
    <w:semiHidden/>
    <w:unhideWhenUsed/>
    <w:rsid w:val="007A05DC"/>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7A05DC"/>
  </w:style>
  <w:style w:type="paragraph" w:styleId="Brdtextmedindrag3">
    <w:name w:val="Body Text Indent 3"/>
    <w:basedOn w:val="Normal"/>
    <w:link w:val="Brdtextmedindrag3Char"/>
    <w:uiPriority w:val="99"/>
    <w:semiHidden/>
    <w:unhideWhenUsed/>
    <w:rsid w:val="007A05DC"/>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7A05DC"/>
    <w:rPr>
      <w:sz w:val="16"/>
      <w:szCs w:val="16"/>
    </w:rPr>
  </w:style>
  <w:style w:type="paragraph" w:styleId="Citat">
    <w:name w:val="Quote"/>
    <w:basedOn w:val="Normal"/>
    <w:next w:val="Normal"/>
    <w:link w:val="CitatChar"/>
    <w:uiPriority w:val="29"/>
    <w:semiHidden/>
    <w:qFormat/>
    <w:rsid w:val="007A05DC"/>
    <w:rPr>
      <w:i/>
      <w:iCs/>
      <w:color w:val="000000" w:themeColor="text1"/>
    </w:rPr>
  </w:style>
  <w:style w:type="character" w:customStyle="1" w:styleId="CitatChar">
    <w:name w:val="Citat Char"/>
    <w:basedOn w:val="Standardstycketeckensnitt"/>
    <w:link w:val="Citat"/>
    <w:uiPriority w:val="29"/>
    <w:semiHidden/>
    <w:rsid w:val="007A05DC"/>
    <w:rPr>
      <w:i/>
      <w:iCs/>
      <w:color w:val="000000" w:themeColor="text1"/>
    </w:rPr>
  </w:style>
  <w:style w:type="paragraph" w:styleId="Citatfrteckning">
    <w:name w:val="table of authorities"/>
    <w:basedOn w:val="Normal"/>
    <w:next w:val="Normal"/>
    <w:uiPriority w:val="99"/>
    <w:semiHidden/>
    <w:unhideWhenUsed/>
    <w:rsid w:val="007A05DC"/>
    <w:pPr>
      <w:spacing w:after="0"/>
      <w:ind w:left="250" w:hanging="250"/>
    </w:pPr>
  </w:style>
  <w:style w:type="paragraph" w:styleId="Citatfrteckningsrubrik">
    <w:name w:val="toa heading"/>
    <w:basedOn w:val="Normal"/>
    <w:next w:val="Normal"/>
    <w:uiPriority w:val="99"/>
    <w:semiHidden/>
    <w:unhideWhenUsed/>
    <w:rsid w:val="007A05D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7A05DC"/>
  </w:style>
  <w:style w:type="character" w:customStyle="1" w:styleId="DatumChar">
    <w:name w:val="Datum Char"/>
    <w:basedOn w:val="Standardstycketeckensnitt"/>
    <w:link w:val="Datum"/>
    <w:uiPriority w:val="99"/>
    <w:semiHidden/>
    <w:rsid w:val="007A05DC"/>
  </w:style>
  <w:style w:type="paragraph" w:styleId="Dokumentversikt">
    <w:name w:val="Document Map"/>
    <w:basedOn w:val="Normal"/>
    <w:link w:val="DokumentversiktChar"/>
    <w:uiPriority w:val="99"/>
    <w:semiHidden/>
    <w:unhideWhenUsed/>
    <w:rsid w:val="007A05DC"/>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7A05DC"/>
    <w:rPr>
      <w:rFonts w:ascii="Tahoma" w:hAnsi="Tahoma" w:cs="Tahoma"/>
      <w:sz w:val="16"/>
      <w:szCs w:val="16"/>
    </w:rPr>
  </w:style>
  <w:style w:type="paragraph" w:styleId="E-postsignatur">
    <w:name w:val="E-mail Signature"/>
    <w:basedOn w:val="Normal"/>
    <w:link w:val="E-postsignaturChar"/>
    <w:uiPriority w:val="99"/>
    <w:semiHidden/>
    <w:unhideWhenUsed/>
    <w:rsid w:val="007A05DC"/>
    <w:pPr>
      <w:spacing w:after="0" w:line="240" w:lineRule="auto"/>
    </w:pPr>
  </w:style>
  <w:style w:type="character" w:customStyle="1" w:styleId="E-postsignaturChar">
    <w:name w:val="E-postsignatur Char"/>
    <w:basedOn w:val="Standardstycketeckensnitt"/>
    <w:link w:val="E-postsignatur"/>
    <w:uiPriority w:val="99"/>
    <w:semiHidden/>
    <w:rsid w:val="007A05DC"/>
  </w:style>
  <w:style w:type="paragraph" w:styleId="Figurfrteckning">
    <w:name w:val="table of figures"/>
    <w:basedOn w:val="Normal"/>
    <w:next w:val="Normal"/>
    <w:uiPriority w:val="99"/>
    <w:semiHidden/>
    <w:unhideWhenUsed/>
    <w:rsid w:val="007A05DC"/>
    <w:pPr>
      <w:spacing w:after="0"/>
    </w:pPr>
  </w:style>
  <w:style w:type="paragraph" w:styleId="HTML-adress">
    <w:name w:val="HTML Address"/>
    <w:basedOn w:val="Normal"/>
    <w:link w:val="HTML-adressChar"/>
    <w:uiPriority w:val="99"/>
    <w:semiHidden/>
    <w:unhideWhenUsed/>
    <w:rsid w:val="007A05DC"/>
    <w:pPr>
      <w:spacing w:after="0" w:line="240" w:lineRule="auto"/>
    </w:pPr>
    <w:rPr>
      <w:i/>
      <w:iCs/>
    </w:rPr>
  </w:style>
  <w:style w:type="character" w:customStyle="1" w:styleId="HTML-adressChar">
    <w:name w:val="HTML - adress Char"/>
    <w:basedOn w:val="Standardstycketeckensnitt"/>
    <w:link w:val="HTML-adress"/>
    <w:uiPriority w:val="99"/>
    <w:semiHidden/>
    <w:rsid w:val="007A05DC"/>
    <w:rPr>
      <w:i/>
      <w:iCs/>
    </w:rPr>
  </w:style>
  <w:style w:type="paragraph" w:styleId="HTML-frformaterad">
    <w:name w:val="HTML Preformatted"/>
    <w:basedOn w:val="Normal"/>
    <w:link w:val="HTML-frformateradChar"/>
    <w:uiPriority w:val="99"/>
    <w:semiHidden/>
    <w:unhideWhenUsed/>
    <w:rsid w:val="007A05DC"/>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7A05DC"/>
    <w:rPr>
      <w:rFonts w:ascii="Consolas" w:hAnsi="Consolas"/>
      <w:sz w:val="20"/>
      <w:szCs w:val="20"/>
    </w:rPr>
  </w:style>
  <w:style w:type="paragraph" w:styleId="Index1">
    <w:name w:val="index 1"/>
    <w:basedOn w:val="Normal"/>
    <w:next w:val="Normal"/>
    <w:autoRedefine/>
    <w:uiPriority w:val="99"/>
    <w:semiHidden/>
    <w:unhideWhenUsed/>
    <w:rsid w:val="007A05DC"/>
    <w:pPr>
      <w:spacing w:after="0" w:line="240" w:lineRule="auto"/>
      <w:ind w:left="250" w:hanging="250"/>
    </w:pPr>
  </w:style>
  <w:style w:type="paragraph" w:styleId="Index2">
    <w:name w:val="index 2"/>
    <w:basedOn w:val="Normal"/>
    <w:next w:val="Normal"/>
    <w:autoRedefine/>
    <w:uiPriority w:val="99"/>
    <w:semiHidden/>
    <w:unhideWhenUsed/>
    <w:rsid w:val="007A05DC"/>
    <w:pPr>
      <w:spacing w:after="0" w:line="240" w:lineRule="auto"/>
      <w:ind w:left="500" w:hanging="250"/>
    </w:pPr>
  </w:style>
  <w:style w:type="paragraph" w:styleId="Index3">
    <w:name w:val="index 3"/>
    <w:basedOn w:val="Normal"/>
    <w:next w:val="Normal"/>
    <w:autoRedefine/>
    <w:uiPriority w:val="99"/>
    <w:semiHidden/>
    <w:unhideWhenUsed/>
    <w:rsid w:val="007A05DC"/>
    <w:pPr>
      <w:spacing w:after="0" w:line="240" w:lineRule="auto"/>
      <w:ind w:left="750" w:hanging="250"/>
    </w:pPr>
  </w:style>
  <w:style w:type="paragraph" w:styleId="Index4">
    <w:name w:val="index 4"/>
    <w:basedOn w:val="Normal"/>
    <w:next w:val="Normal"/>
    <w:autoRedefine/>
    <w:uiPriority w:val="99"/>
    <w:semiHidden/>
    <w:unhideWhenUsed/>
    <w:rsid w:val="007A05DC"/>
    <w:pPr>
      <w:spacing w:after="0" w:line="240" w:lineRule="auto"/>
      <w:ind w:left="1000" w:hanging="250"/>
    </w:pPr>
  </w:style>
  <w:style w:type="paragraph" w:styleId="Index5">
    <w:name w:val="index 5"/>
    <w:basedOn w:val="Normal"/>
    <w:next w:val="Normal"/>
    <w:autoRedefine/>
    <w:uiPriority w:val="99"/>
    <w:semiHidden/>
    <w:unhideWhenUsed/>
    <w:rsid w:val="007A05DC"/>
    <w:pPr>
      <w:spacing w:after="0" w:line="240" w:lineRule="auto"/>
      <w:ind w:left="1250" w:hanging="250"/>
    </w:pPr>
  </w:style>
  <w:style w:type="paragraph" w:styleId="Index6">
    <w:name w:val="index 6"/>
    <w:basedOn w:val="Normal"/>
    <w:next w:val="Normal"/>
    <w:autoRedefine/>
    <w:uiPriority w:val="99"/>
    <w:semiHidden/>
    <w:unhideWhenUsed/>
    <w:rsid w:val="007A05DC"/>
    <w:pPr>
      <w:spacing w:after="0" w:line="240" w:lineRule="auto"/>
      <w:ind w:left="1500" w:hanging="250"/>
    </w:pPr>
  </w:style>
  <w:style w:type="paragraph" w:styleId="Index7">
    <w:name w:val="index 7"/>
    <w:basedOn w:val="Normal"/>
    <w:next w:val="Normal"/>
    <w:autoRedefine/>
    <w:uiPriority w:val="99"/>
    <w:semiHidden/>
    <w:unhideWhenUsed/>
    <w:rsid w:val="007A05DC"/>
    <w:pPr>
      <w:spacing w:after="0" w:line="240" w:lineRule="auto"/>
      <w:ind w:left="1750" w:hanging="250"/>
    </w:pPr>
  </w:style>
  <w:style w:type="paragraph" w:styleId="Index8">
    <w:name w:val="index 8"/>
    <w:basedOn w:val="Normal"/>
    <w:next w:val="Normal"/>
    <w:autoRedefine/>
    <w:uiPriority w:val="99"/>
    <w:semiHidden/>
    <w:unhideWhenUsed/>
    <w:rsid w:val="007A05DC"/>
    <w:pPr>
      <w:spacing w:after="0" w:line="240" w:lineRule="auto"/>
      <w:ind w:left="2000" w:hanging="250"/>
    </w:pPr>
  </w:style>
  <w:style w:type="paragraph" w:styleId="Index9">
    <w:name w:val="index 9"/>
    <w:basedOn w:val="Normal"/>
    <w:next w:val="Normal"/>
    <w:autoRedefine/>
    <w:uiPriority w:val="99"/>
    <w:semiHidden/>
    <w:unhideWhenUsed/>
    <w:rsid w:val="007A05DC"/>
    <w:pPr>
      <w:spacing w:after="0" w:line="240" w:lineRule="auto"/>
      <w:ind w:left="2250" w:hanging="250"/>
    </w:pPr>
  </w:style>
  <w:style w:type="paragraph" w:styleId="Indexrubrik">
    <w:name w:val="index heading"/>
    <w:basedOn w:val="Normal"/>
    <w:next w:val="Index1"/>
    <w:uiPriority w:val="99"/>
    <w:semiHidden/>
    <w:unhideWhenUsed/>
    <w:rsid w:val="007A05DC"/>
    <w:rPr>
      <w:rFonts w:asciiTheme="majorHAnsi" w:eastAsiaTheme="majorEastAsia" w:hAnsiTheme="majorHAnsi" w:cstheme="majorBidi"/>
      <w:b/>
      <w:bCs/>
    </w:rPr>
  </w:style>
  <w:style w:type="paragraph" w:styleId="Indragetstycke">
    <w:name w:val="Block Text"/>
    <w:basedOn w:val="Normal"/>
    <w:uiPriority w:val="99"/>
    <w:semiHidden/>
    <w:unhideWhenUsed/>
    <w:rsid w:val="007A05DC"/>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7A05DC"/>
    <w:pPr>
      <w:spacing w:after="0" w:line="240" w:lineRule="auto"/>
    </w:pPr>
  </w:style>
  <w:style w:type="paragraph" w:styleId="Inledning">
    <w:name w:val="Salutation"/>
    <w:basedOn w:val="Normal"/>
    <w:next w:val="Normal"/>
    <w:link w:val="InledningChar"/>
    <w:uiPriority w:val="99"/>
    <w:semiHidden/>
    <w:unhideWhenUsed/>
    <w:rsid w:val="007A05DC"/>
  </w:style>
  <w:style w:type="character" w:customStyle="1" w:styleId="InledningChar">
    <w:name w:val="Inledning Char"/>
    <w:basedOn w:val="Standardstycketeckensnitt"/>
    <w:link w:val="Inledning"/>
    <w:uiPriority w:val="99"/>
    <w:semiHidden/>
    <w:rsid w:val="007A05DC"/>
  </w:style>
  <w:style w:type="paragraph" w:styleId="Innehll4">
    <w:name w:val="toc 4"/>
    <w:basedOn w:val="Normal"/>
    <w:next w:val="Normal"/>
    <w:autoRedefine/>
    <w:uiPriority w:val="39"/>
    <w:semiHidden/>
    <w:unhideWhenUsed/>
    <w:rsid w:val="007A05DC"/>
    <w:pPr>
      <w:spacing w:after="100"/>
      <w:ind w:left="750"/>
    </w:pPr>
  </w:style>
  <w:style w:type="paragraph" w:styleId="Innehll5">
    <w:name w:val="toc 5"/>
    <w:basedOn w:val="Normal"/>
    <w:next w:val="Normal"/>
    <w:autoRedefine/>
    <w:uiPriority w:val="39"/>
    <w:semiHidden/>
    <w:unhideWhenUsed/>
    <w:rsid w:val="007A05DC"/>
    <w:pPr>
      <w:spacing w:after="100"/>
      <w:ind w:left="1000"/>
    </w:pPr>
  </w:style>
  <w:style w:type="paragraph" w:styleId="Innehll6">
    <w:name w:val="toc 6"/>
    <w:basedOn w:val="Normal"/>
    <w:next w:val="Normal"/>
    <w:autoRedefine/>
    <w:uiPriority w:val="39"/>
    <w:semiHidden/>
    <w:unhideWhenUsed/>
    <w:rsid w:val="007A05DC"/>
    <w:pPr>
      <w:spacing w:after="100"/>
      <w:ind w:left="1250"/>
    </w:pPr>
  </w:style>
  <w:style w:type="paragraph" w:styleId="Innehll7">
    <w:name w:val="toc 7"/>
    <w:basedOn w:val="Normal"/>
    <w:next w:val="Normal"/>
    <w:autoRedefine/>
    <w:uiPriority w:val="39"/>
    <w:semiHidden/>
    <w:unhideWhenUsed/>
    <w:rsid w:val="007A05DC"/>
    <w:pPr>
      <w:spacing w:after="100"/>
      <w:ind w:left="1500"/>
    </w:pPr>
  </w:style>
  <w:style w:type="paragraph" w:styleId="Innehll8">
    <w:name w:val="toc 8"/>
    <w:basedOn w:val="Normal"/>
    <w:next w:val="Normal"/>
    <w:autoRedefine/>
    <w:uiPriority w:val="39"/>
    <w:semiHidden/>
    <w:unhideWhenUsed/>
    <w:rsid w:val="007A05DC"/>
    <w:pPr>
      <w:spacing w:after="100"/>
      <w:ind w:left="1750"/>
    </w:pPr>
  </w:style>
  <w:style w:type="paragraph" w:styleId="Innehll9">
    <w:name w:val="toc 9"/>
    <w:basedOn w:val="Normal"/>
    <w:next w:val="Normal"/>
    <w:autoRedefine/>
    <w:uiPriority w:val="39"/>
    <w:semiHidden/>
    <w:unhideWhenUsed/>
    <w:rsid w:val="007A05DC"/>
    <w:pPr>
      <w:spacing w:after="100"/>
      <w:ind w:left="2000"/>
    </w:pPr>
  </w:style>
  <w:style w:type="paragraph" w:styleId="Kommentarer">
    <w:name w:val="annotation text"/>
    <w:basedOn w:val="Normal"/>
    <w:link w:val="KommentarerChar"/>
    <w:uiPriority w:val="99"/>
    <w:semiHidden/>
    <w:unhideWhenUsed/>
    <w:rsid w:val="007A05DC"/>
    <w:pPr>
      <w:spacing w:line="240" w:lineRule="auto"/>
    </w:pPr>
    <w:rPr>
      <w:sz w:val="20"/>
      <w:szCs w:val="20"/>
    </w:rPr>
  </w:style>
  <w:style w:type="character" w:customStyle="1" w:styleId="KommentarerChar">
    <w:name w:val="Kommentarer Char"/>
    <w:basedOn w:val="Standardstycketeckensnitt"/>
    <w:link w:val="Kommentarer"/>
    <w:uiPriority w:val="99"/>
    <w:semiHidden/>
    <w:rsid w:val="007A05DC"/>
    <w:rPr>
      <w:sz w:val="20"/>
      <w:szCs w:val="20"/>
    </w:rPr>
  </w:style>
  <w:style w:type="paragraph" w:styleId="Kommentarsmne">
    <w:name w:val="annotation subject"/>
    <w:basedOn w:val="Kommentarer"/>
    <w:next w:val="Kommentarer"/>
    <w:link w:val="KommentarsmneChar"/>
    <w:uiPriority w:val="99"/>
    <w:semiHidden/>
    <w:unhideWhenUsed/>
    <w:rsid w:val="007A05DC"/>
    <w:rPr>
      <w:b/>
      <w:bCs/>
    </w:rPr>
  </w:style>
  <w:style w:type="character" w:customStyle="1" w:styleId="KommentarsmneChar">
    <w:name w:val="Kommentarsämne Char"/>
    <w:basedOn w:val="KommentarerChar"/>
    <w:link w:val="Kommentarsmne"/>
    <w:uiPriority w:val="99"/>
    <w:semiHidden/>
    <w:rsid w:val="007A05DC"/>
    <w:rPr>
      <w:b/>
      <w:bCs/>
      <w:sz w:val="20"/>
      <w:szCs w:val="20"/>
    </w:rPr>
  </w:style>
  <w:style w:type="paragraph" w:styleId="Lista">
    <w:name w:val="List"/>
    <w:basedOn w:val="Normal"/>
    <w:uiPriority w:val="99"/>
    <w:semiHidden/>
    <w:unhideWhenUsed/>
    <w:rsid w:val="007A05DC"/>
    <w:pPr>
      <w:ind w:left="283" w:hanging="283"/>
      <w:contextualSpacing/>
    </w:pPr>
  </w:style>
  <w:style w:type="paragraph" w:styleId="Lista2">
    <w:name w:val="List 2"/>
    <w:basedOn w:val="Normal"/>
    <w:uiPriority w:val="99"/>
    <w:semiHidden/>
    <w:unhideWhenUsed/>
    <w:rsid w:val="007A05DC"/>
    <w:pPr>
      <w:ind w:left="566" w:hanging="283"/>
      <w:contextualSpacing/>
    </w:pPr>
  </w:style>
  <w:style w:type="paragraph" w:styleId="Lista3">
    <w:name w:val="List 3"/>
    <w:basedOn w:val="Normal"/>
    <w:uiPriority w:val="99"/>
    <w:semiHidden/>
    <w:unhideWhenUsed/>
    <w:rsid w:val="007A05DC"/>
    <w:pPr>
      <w:ind w:left="849" w:hanging="283"/>
      <w:contextualSpacing/>
    </w:pPr>
  </w:style>
  <w:style w:type="paragraph" w:styleId="Lista4">
    <w:name w:val="List 4"/>
    <w:basedOn w:val="Normal"/>
    <w:uiPriority w:val="99"/>
    <w:semiHidden/>
    <w:unhideWhenUsed/>
    <w:rsid w:val="007A05DC"/>
    <w:pPr>
      <w:ind w:left="1132" w:hanging="283"/>
      <w:contextualSpacing/>
    </w:pPr>
  </w:style>
  <w:style w:type="paragraph" w:styleId="Lista5">
    <w:name w:val="List 5"/>
    <w:basedOn w:val="Normal"/>
    <w:uiPriority w:val="99"/>
    <w:semiHidden/>
    <w:unhideWhenUsed/>
    <w:rsid w:val="007A05DC"/>
    <w:pPr>
      <w:ind w:left="1415" w:hanging="283"/>
      <w:contextualSpacing/>
    </w:pPr>
  </w:style>
  <w:style w:type="paragraph" w:styleId="Listafortstt">
    <w:name w:val="List Continue"/>
    <w:basedOn w:val="Normal"/>
    <w:uiPriority w:val="99"/>
    <w:semiHidden/>
    <w:unhideWhenUsed/>
    <w:rsid w:val="007A05DC"/>
    <w:pPr>
      <w:spacing w:after="120"/>
      <w:ind w:left="283"/>
      <w:contextualSpacing/>
    </w:pPr>
  </w:style>
  <w:style w:type="paragraph" w:styleId="Listafortstt2">
    <w:name w:val="List Continue 2"/>
    <w:basedOn w:val="Normal"/>
    <w:uiPriority w:val="99"/>
    <w:semiHidden/>
    <w:unhideWhenUsed/>
    <w:rsid w:val="007A05DC"/>
    <w:pPr>
      <w:spacing w:after="120"/>
      <w:ind w:left="566"/>
      <w:contextualSpacing/>
    </w:pPr>
  </w:style>
  <w:style w:type="paragraph" w:styleId="Listafortstt3">
    <w:name w:val="List Continue 3"/>
    <w:basedOn w:val="Normal"/>
    <w:uiPriority w:val="99"/>
    <w:semiHidden/>
    <w:unhideWhenUsed/>
    <w:rsid w:val="007A05DC"/>
    <w:pPr>
      <w:spacing w:after="120"/>
      <w:ind w:left="849"/>
      <w:contextualSpacing/>
    </w:pPr>
  </w:style>
  <w:style w:type="paragraph" w:styleId="Listafortstt4">
    <w:name w:val="List Continue 4"/>
    <w:basedOn w:val="Normal"/>
    <w:uiPriority w:val="99"/>
    <w:semiHidden/>
    <w:unhideWhenUsed/>
    <w:rsid w:val="007A05DC"/>
    <w:pPr>
      <w:spacing w:after="120"/>
      <w:ind w:left="1132"/>
      <w:contextualSpacing/>
    </w:pPr>
  </w:style>
  <w:style w:type="paragraph" w:styleId="Listafortstt5">
    <w:name w:val="List Continue 5"/>
    <w:basedOn w:val="Normal"/>
    <w:uiPriority w:val="99"/>
    <w:semiHidden/>
    <w:unhideWhenUsed/>
    <w:rsid w:val="007A05DC"/>
    <w:pPr>
      <w:spacing w:after="120"/>
      <w:ind w:left="1415"/>
      <w:contextualSpacing/>
    </w:pPr>
  </w:style>
  <w:style w:type="paragraph" w:styleId="Liststycke">
    <w:name w:val="List Paragraph"/>
    <w:basedOn w:val="Normal"/>
    <w:uiPriority w:val="34"/>
    <w:semiHidden/>
    <w:qFormat/>
    <w:rsid w:val="007A05DC"/>
    <w:pPr>
      <w:ind w:left="720"/>
      <w:contextualSpacing/>
    </w:pPr>
  </w:style>
  <w:style w:type="paragraph" w:styleId="Litteraturfrteckning">
    <w:name w:val="Bibliography"/>
    <w:basedOn w:val="Normal"/>
    <w:next w:val="Normal"/>
    <w:uiPriority w:val="37"/>
    <w:semiHidden/>
    <w:unhideWhenUsed/>
    <w:rsid w:val="007A05DC"/>
  </w:style>
  <w:style w:type="paragraph" w:styleId="Makrotext">
    <w:name w:val="macro"/>
    <w:link w:val="MakrotextChar"/>
    <w:uiPriority w:val="99"/>
    <w:semiHidden/>
    <w:unhideWhenUsed/>
    <w:rsid w:val="007A05D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7A05DC"/>
    <w:rPr>
      <w:rFonts w:ascii="Consolas" w:hAnsi="Consolas"/>
      <w:sz w:val="20"/>
      <w:szCs w:val="20"/>
    </w:rPr>
  </w:style>
  <w:style w:type="paragraph" w:styleId="Meddelanderubrik">
    <w:name w:val="Message Header"/>
    <w:basedOn w:val="Normal"/>
    <w:link w:val="MeddelanderubrikChar"/>
    <w:uiPriority w:val="99"/>
    <w:semiHidden/>
    <w:unhideWhenUsed/>
    <w:rsid w:val="007A05D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7A05DC"/>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7A05DC"/>
    <w:rPr>
      <w:rFonts w:ascii="Times New Roman" w:hAnsi="Times New Roman" w:cs="Times New Roman"/>
      <w:sz w:val="24"/>
      <w:szCs w:val="24"/>
    </w:rPr>
  </w:style>
  <w:style w:type="paragraph" w:styleId="Normaltindrag">
    <w:name w:val="Normal Indent"/>
    <w:basedOn w:val="Normal"/>
    <w:uiPriority w:val="99"/>
    <w:semiHidden/>
    <w:unhideWhenUsed/>
    <w:rsid w:val="007A05DC"/>
    <w:pPr>
      <w:ind w:left="1304"/>
    </w:pPr>
  </w:style>
  <w:style w:type="paragraph" w:styleId="Numreradlista4">
    <w:name w:val="List Number 4"/>
    <w:basedOn w:val="Normal"/>
    <w:uiPriority w:val="99"/>
    <w:semiHidden/>
    <w:unhideWhenUsed/>
    <w:rsid w:val="007A05DC"/>
    <w:pPr>
      <w:numPr>
        <w:numId w:val="38"/>
      </w:numPr>
      <w:contextualSpacing/>
    </w:pPr>
  </w:style>
  <w:style w:type="paragraph" w:styleId="Numreradlista5">
    <w:name w:val="List Number 5"/>
    <w:basedOn w:val="Normal"/>
    <w:uiPriority w:val="99"/>
    <w:semiHidden/>
    <w:unhideWhenUsed/>
    <w:rsid w:val="007A05DC"/>
    <w:pPr>
      <w:numPr>
        <w:numId w:val="39"/>
      </w:numPr>
      <w:contextualSpacing/>
    </w:pPr>
  </w:style>
  <w:style w:type="paragraph" w:styleId="Oformateradtext">
    <w:name w:val="Plain Text"/>
    <w:basedOn w:val="Normal"/>
    <w:link w:val="OformateradtextChar"/>
    <w:uiPriority w:val="99"/>
    <w:semiHidden/>
    <w:unhideWhenUsed/>
    <w:rsid w:val="007A05DC"/>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7A05DC"/>
    <w:rPr>
      <w:rFonts w:ascii="Consolas" w:hAnsi="Consolas"/>
      <w:sz w:val="21"/>
      <w:szCs w:val="21"/>
    </w:rPr>
  </w:style>
  <w:style w:type="paragraph" w:styleId="Punktlista4">
    <w:name w:val="List Bullet 4"/>
    <w:basedOn w:val="Normal"/>
    <w:uiPriority w:val="99"/>
    <w:semiHidden/>
    <w:unhideWhenUsed/>
    <w:rsid w:val="007A05DC"/>
    <w:pPr>
      <w:numPr>
        <w:numId w:val="40"/>
      </w:numPr>
      <w:contextualSpacing/>
    </w:pPr>
  </w:style>
  <w:style w:type="paragraph" w:styleId="Punktlista5">
    <w:name w:val="List Bullet 5"/>
    <w:basedOn w:val="Normal"/>
    <w:uiPriority w:val="99"/>
    <w:semiHidden/>
    <w:unhideWhenUsed/>
    <w:rsid w:val="007A05DC"/>
    <w:pPr>
      <w:numPr>
        <w:numId w:val="41"/>
      </w:numPr>
      <w:contextualSpacing/>
    </w:pPr>
  </w:style>
  <w:style w:type="character" w:customStyle="1" w:styleId="Rubrik6Char">
    <w:name w:val="Rubrik 6 Char"/>
    <w:basedOn w:val="Standardstycketeckensnitt"/>
    <w:link w:val="Rubrik6"/>
    <w:uiPriority w:val="9"/>
    <w:semiHidden/>
    <w:rsid w:val="007A05DC"/>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7A05D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7A05DC"/>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A05DC"/>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7A05DC"/>
    <w:pPr>
      <w:spacing w:after="0" w:line="240" w:lineRule="auto"/>
      <w:ind w:left="4252"/>
    </w:pPr>
  </w:style>
  <w:style w:type="character" w:customStyle="1" w:styleId="SignaturChar">
    <w:name w:val="Signatur Char"/>
    <w:basedOn w:val="Standardstycketeckensnitt"/>
    <w:link w:val="Signatur"/>
    <w:uiPriority w:val="99"/>
    <w:semiHidden/>
    <w:rsid w:val="007A05DC"/>
  </w:style>
  <w:style w:type="paragraph" w:styleId="Slutkommentar">
    <w:name w:val="endnote text"/>
    <w:basedOn w:val="Normal"/>
    <w:link w:val="SlutkommentarChar"/>
    <w:uiPriority w:val="99"/>
    <w:semiHidden/>
    <w:unhideWhenUsed/>
    <w:rsid w:val="007A05DC"/>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7A05DC"/>
    <w:rPr>
      <w:sz w:val="20"/>
      <w:szCs w:val="20"/>
    </w:rPr>
  </w:style>
  <w:style w:type="paragraph" w:styleId="Starktcitat">
    <w:name w:val="Intense Quote"/>
    <w:basedOn w:val="Normal"/>
    <w:next w:val="Normal"/>
    <w:link w:val="StarktcitatChar"/>
    <w:uiPriority w:val="30"/>
    <w:semiHidden/>
    <w:qFormat/>
    <w:rsid w:val="007A05DC"/>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7A05DC"/>
    <w:rPr>
      <w:b/>
      <w:bCs/>
      <w:i/>
      <w:iCs/>
      <w:color w:val="1A3050" w:themeColor="accent1"/>
    </w:rPr>
  </w:style>
  <w:style w:type="paragraph" w:styleId="Underrubrik">
    <w:name w:val="Subtitle"/>
    <w:basedOn w:val="Normal"/>
    <w:next w:val="Normal"/>
    <w:link w:val="UnderrubrikChar"/>
    <w:uiPriority w:val="11"/>
    <w:semiHidden/>
    <w:qFormat/>
    <w:rsid w:val="007A05DC"/>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7A05DC"/>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7A05DC"/>
    <w:pPr>
      <w:numPr>
        <w:numId w:val="42"/>
      </w:numPr>
      <w:tabs>
        <w:tab w:val="num" w:pos="425"/>
      </w:tabs>
      <w:spacing w:after="100"/>
      <w:ind w:left="425" w:hanging="425"/>
      <w:contextualSpacing/>
    </w:pPr>
  </w:style>
  <w:style w:type="character" w:customStyle="1" w:styleId="RKnormalChar">
    <w:name w:val="RKnormal Char"/>
    <w:basedOn w:val="Standardstycketeckensnitt"/>
    <w:link w:val="RKnormal"/>
    <w:locked/>
    <w:rsid w:val="00765B8A"/>
    <w:rPr>
      <w:rFonts w:ascii="OrigGarmnd BT" w:eastAsia="Times New Roman" w:hAnsi="OrigGarmnd BT" w:cs="Times New Roman"/>
      <w:sz w:val="24"/>
      <w:szCs w:val="20"/>
    </w:rPr>
  </w:style>
  <w:style w:type="paragraph" w:customStyle="1" w:styleId="Avsndare">
    <w:name w:val="Avsändare"/>
    <w:basedOn w:val="Normal"/>
    <w:rsid w:val="00A6721C"/>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 w:type="character" w:styleId="Betoning">
    <w:name w:val="Emphasis"/>
    <w:basedOn w:val="Standardstycketeckensnitt"/>
    <w:qFormat/>
    <w:rsid w:val="00D05D49"/>
    <w:rPr>
      <w:i/>
      <w:iCs/>
    </w:rPr>
  </w:style>
  <w:style w:type="character" w:styleId="Kommentarsreferens">
    <w:name w:val="annotation reference"/>
    <w:basedOn w:val="Standardstycketeckensnitt"/>
    <w:uiPriority w:val="99"/>
    <w:semiHidden/>
    <w:unhideWhenUsed/>
    <w:rsid w:val="00B9039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B357AB"/>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7A05DC"/>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7A05D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7A05D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7A05D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7A05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05DC"/>
    <w:rPr>
      <w:rFonts w:ascii="Tahoma" w:hAnsi="Tahoma" w:cs="Tahoma"/>
      <w:sz w:val="16"/>
      <w:szCs w:val="16"/>
    </w:rPr>
  </w:style>
  <w:style w:type="paragraph" w:styleId="Adress-brev">
    <w:name w:val="envelope address"/>
    <w:basedOn w:val="Normal"/>
    <w:uiPriority w:val="99"/>
    <w:semiHidden/>
    <w:unhideWhenUsed/>
    <w:rsid w:val="007A05DC"/>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7A05DC"/>
    <w:pPr>
      <w:spacing w:after="0" w:line="240" w:lineRule="auto"/>
    </w:pPr>
  </w:style>
  <w:style w:type="character" w:customStyle="1" w:styleId="AnteckningsrubrikChar">
    <w:name w:val="Anteckningsrubrik Char"/>
    <w:basedOn w:val="Standardstycketeckensnitt"/>
    <w:link w:val="Anteckningsrubrik"/>
    <w:uiPriority w:val="99"/>
    <w:semiHidden/>
    <w:rsid w:val="007A05DC"/>
  </w:style>
  <w:style w:type="paragraph" w:styleId="Avslutandetext">
    <w:name w:val="Closing"/>
    <w:basedOn w:val="Normal"/>
    <w:link w:val="AvslutandetextChar"/>
    <w:uiPriority w:val="99"/>
    <w:semiHidden/>
    <w:unhideWhenUsed/>
    <w:rsid w:val="007A05DC"/>
    <w:pPr>
      <w:spacing w:after="0" w:line="240" w:lineRule="auto"/>
      <w:ind w:left="4252"/>
    </w:pPr>
  </w:style>
  <w:style w:type="character" w:customStyle="1" w:styleId="AvslutandetextChar">
    <w:name w:val="Avslutande text Char"/>
    <w:basedOn w:val="Standardstycketeckensnitt"/>
    <w:link w:val="Avslutandetext"/>
    <w:uiPriority w:val="99"/>
    <w:semiHidden/>
    <w:rsid w:val="007A05DC"/>
  </w:style>
  <w:style w:type="paragraph" w:styleId="Avsndaradress-brev">
    <w:name w:val="envelope return"/>
    <w:basedOn w:val="Normal"/>
    <w:uiPriority w:val="99"/>
    <w:semiHidden/>
    <w:unhideWhenUsed/>
    <w:rsid w:val="007A05DC"/>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7A05DC"/>
    <w:pPr>
      <w:spacing w:after="120" w:line="480" w:lineRule="auto"/>
    </w:pPr>
  </w:style>
  <w:style w:type="character" w:customStyle="1" w:styleId="Brdtext2Char">
    <w:name w:val="Brödtext 2 Char"/>
    <w:basedOn w:val="Standardstycketeckensnitt"/>
    <w:link w:val="Brdtext2"/>
    <w:uiPriority w:val="99"/>
    <w:semiHidden/>
    <w:rsid w:val="007A05DC"/>
  </w:style>
  <w:style w:type="paragraph" w:styleId="Brdtext3">
    <w:name w:val="Body Text 3"/>
    <w:basedOn w:val="Normal"/>
    <w:link w:val="Brdtext3Char"/>
    <w:uiPriority w:val="99"/>
    <w:semiHidden/>
    <w:unhideWhenUsed/>
    <w:rsid w:val="007A05DC"/>
    <w:pPr>
      <w:spacing w:after="120"/>
    </w:pPr>
    <w:rPr>
      <w:sz w:val="16"/>
      <w:szCs w:val="16"/>
    </w:rPr>
  </w:style>
  <w:style w:type="character" w:customStyle="1" w:styleId="Brdtext3Char">
    <w:name w:val="Brödtext 3 Char"/>
    <w:basedOn w:val="Standardstycketeckensnitt"/>
    <w:link w:val="Brdtext3"/>
    <w:uiPriority w:val="99"/>
    <w:semiHidden/>
    <w:rsid w:val="007A05DC"/>
    <w:rPr>
      <w:sz w:val="16"/>
      <w:szCs w:val="16"/>
    </w:rPr>
  </w:style>
  <w:style w:type="paragraph" w:styleId="Brdtextmedfrstaindrag">
    <w:name w:val="Body Text First Indent"/>
    <w:basedOn w:val="Brdtext"/>
    <w:link w:val="BrdtextmedfrstaindragChar"/>
    <w:uiPriority w:val="99"/>
    <w:semiHidden/>
    <w:unhideWhenUsed/>
    <w:rsid w:val="007A05DC"/>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7A05DC"/>
  </w:style>
  <w:style w:type="paragraph" w:styleId="Brdtextmedfrstaindrag2">
    <w:name w:val="Body Text First Indent 2"/>
    <w:basedOn w:val="Brdtextmedindrag"/>
    <w:link w:val="Brdtextmedfrstaindrag2Char"/>
    <w:uiPriority w:val="99"/>
    <w:semiHidden/>
    <w:unhideWhenUsed/>
    <w:rsid w:val="007A05DC"/>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7A05DC"/>
  </w:style>
  <w:style w:type="paragraph" w:styleId="Brdtextmedindrag2">
    <w:name w:val="Body Text Indent 2"/>
    <w:basedOn w:val="Normal"/>
    <w:link w:val="Brdtextmedindrag2Char"/>
    <w:uiPriority w:val="99"/>
    <w:semiHidden/>
    <w:unhideWhenUsed/>
    <w:rsid w:val="007A05DC"/>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7A05DC"/>
  </w:style>
  <w:style w:type="paragraph" w:styleId="Brdtextmedindrag3">
    <w:name w:val="Body Text Indent 3"/>
    <w:basedOn w:val="Normal"/>
    <w:link w:val="Brdtextmedindrag3Char"/>
    <w:uiPriority w:val="99"/>
    <w:semiHidden/>
    <w:unhideWhenUsed/>
    <w:rsid w:val="007A05DC"/>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7A05DC"/>
    <w:rPr>
      <w:sz w:val="16"/>
      <w:szCs w:val="16"/>
    </w:rPr>
  </w:style>
  <w:style w:type="paragraph" w:styleId="Citat">
    <w:name w:val="Quote"/>
    <w:basedOn w:val="Normal"/>
    <w:next w:val="Normal"/>
    <w:link w:val="CitatChar"/>
    <w:uiPriority w:val="29"/>
    <w:semiHidden/>
    <w:qFormat/>
    <w:rsid w:val="007A05DC"/>
    <w:rPr>
      <w:i/>
      <w:iCs/>
      <w:color w:val="000000" w:themeColor="text1"/>
    </w:rPr>
  </w:style>
  <w:style w:type="character" w:customStyle="1" w:styleId="CitatChar">
    <w:name w:val="Citat Char"/>
    <w:basedOn w:val="Standardstycketeckensnitt"/>
    <w:link w:val="Citat"/>
    <w:uiPriority w:val="29"/>
    <w:semiHidden/>
    <w:rsid w:val="007A05DC"/>
    <w:rPr>
      <w:i/>
      <w:iCs/>
      <w:color w:val="000000" w:themeColor="text1"/>
    </w:rPr>
  </w:style>
  <w:style w:type="paragraph" w:styleId="Citatfrteckning">
    <w:name w:val="table of authorities"/>
    <w:basedOn w:val="Normal"/>
    <w:next w:val="Normal"/>
    <w:uiPriority w:val="99"/>
    <w:semiHidden/>
    <w:unhideWhenUsed/>
    <w:rsid w:val="007A05DC"/>
    <w:pPr>
      <w:spacing w:after="0"/>
      <w:ind w:left="250" w:hanging="250"/>
    </w:pPr>
  </w:style>
  <w:style w:type="paragraph" w:styleId="Citatfrteckningsrubrik">
    <w:name w:val="toa heading"/>
    <w:basedOn w:val="Normal"/>
    <w:next w:val="Normal"/>
    <w:uiPriority w:val="99"/>
    <w:semiHidden/>
    <w:unhideWhenUsed/>
    <w:rsid w:val="007A05D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7A05DC"/>
  </w:style>
  <w:style w:type="character" w:customStyle="1" w:styleId="DatumChar">
    <w:name w:val="Datum Char"/>
    <w:basedOn w:val="Standardstycketeckensnitt"/>
    <w:link w:val="Datum"/>
    <w:uiPriority w:val="99"/>
    <w:semiHidden/>
    <w:rsid w:val="007A05DC"/>
  </w:style>
  <w:style w:type="paragraph" w:styleId="Dokumentversikt">
    <w:name w:val="Document Map"/>
    <w:basedOn w:val="Normal"/>
    <w:link w:val="DokumentversiktChar"/>
    <w:uiPriority w:val="99"/>
    <w:semiHidden/>
    <w:unhideWhenUsed/>
    <w:rsid w:val="007A05DC"/>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7A05DC"/>
    <w:rPr>
      <w:rFonts w:ascii="Tahoma" w:hAnsi="Tahoma" w:cs="Tahoma"/>
      <w:sz w:val="16"/>
      <w:szCs w:val="16"/>
    </w:rPr>
  </w:style>
  <w:style w:type="paragraph" w:styleId="E-postsignatur">
    <w:name w:val="E-mail Signature"/>
    <w:basedOn w:val="Normal"/>
    <w:link w:val="E-postsignaturChar"/>
    <w:uiPriority w:val="99"/>
    <w:semiHidden/>
    <w:unhideWhenUsed/>
    <w:rsid w:val="007A05DC"/>
    <w:pPr>
      <w:spacing w:after="0" w:line="240" w:lineRule="auto"/>
    </w:pPr>
  </w:style>
  <w:style w:type="character" w:customStyle="1" w:styleId="E-postsignaturChar">
    <w:name w:val="E-postsignatur Char"/>
    <w:basedOn w:val="Standardstycketeckensnitt"/>
    <w:link w:val="E-postsignatur"/>
    <w:uiPriority w:val="99"/>
    <w:semiHidden/>
    <w:rsid w:val="007A05DC"/>
  </w:style>
  <w:style w:type="paragraph" w:styleId="Figurfrteckning">
    <w:name w:val="table of figures"/>
    <w:basedOn w:val="Normal"/>
    <w:next w:val="Normal"/>
    <w:uiPriority w:val="99"/>
    <w:semiHidden/>
    <w:unhideWhenUsed/>
    <w:rsid w:val="007A05DC"/>
    <w:pPr>
      <w:spacing w:after="0"/>
    </w:pPr>
  </w:style>
  <w:style w:type="paragraph" w:styleId="HTML-adress">
    <w:name w:val="HTML Address"/>
    <w:basedOn w:val="Normal"/>
    <w:link w:val="HTML-adressChar"/>
    <w:uiPriority w:val="99"/>
    <w:semiHidden/>
    <w:unhideWhenUsed/>
    <w:rsid w:val="007A05DC"/>
    <w:pPr>
      <w:spacing w:after="0" w:line="240" w:lineRule="auto"/>
    </w:pPr>
    <w:rPr>
      <w:i/>
      <w:iCs/>
    </w:rPr>
  </w:style>
  <w:style w:type="character" w:customStyle="1" w:styleId="HTML-adressChar">
    <w:name w:val="HTML - adress Char"/>
    <w:basedOn w:val="Standardstycketeckensnitt"/>
    <w:link w:val="HTML-adress"/>
    <w:uiPriority w:val="99"/>
    <w:semiHidden/>
    <w:rsid w:val="007A05DC"/>
    <w:rPr>
      <w:i/>
      <w:iCs/>
    </w:rPr>
  </w:style>
  <w:style w:type="paragraph" w:styleId="HTML-frformaterad">
    <w:name w:val="HTML Preformatted"/>
    <w:basedOn w:val="Normal"/>
    <w:link w:val="HTML-frformateradChar"/>
    <w:uiPriority w:val="99"/>
    <w:semiHidden/>
    <w:unhideWhenUsed/>
    <w:rsid w:val="007A05DC"/>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7A05DC"/>
    <w:rPr>
      <w:rFonts w:ascii="Consolas" w:hAnsi="Consolas"/>
      <w:sz w:val="20"/>
      <w:szCs w:val="20"/>
    </w:rPr>
  </w:style>
  <w:style w:type="paragraph" w:styleId="Index1">
    <w:name w:val="index 1"/>
    <w:basedOn w:val="Normal"/>
    <w:next w:val="Normal"/>
    <w:autoRedefine/>
    <w:uiPriority w:val="99"/>
    <w:semiHidden/>
    <w:unhideWhenUsed/>
    <w:rsid w:val="007A05DC"/>
    <w:pPr>
      <w:spacing w:after="0" w:line="240" w:lineRule="auto"/>
      <w:ind w:left="250" w:hanging="250"/>
    </w:pPr>
  </w:style>
  <w:style w:type="paragraph" w:styleId="Index2">
    <w:name w:val="index 2"/>
    <w:basedOn w:val="Normal"/>
    <w:next w:val="Normal"/>
    <w:autoRedefine/>
    <w:uiPriority w:val="99"/>
    <w:semiHidden/>
    <w:unhideWhenUsed/>
    <w:rsid w:val="007A05DC"/>
    <w:pPr>
      <w:spacing w:after="0" w:line="240" w:lineRule="auto"/>
      <w:ind w:left="500" w:hanging="250"/>
    </w:pPr>
  </w:style>
  <w:style w:type="paragraph" w:styleId="Index3">
    <w:name w:val="index 3"/>
    <w:basedOn w:val="Normal"/>
    <w:next w:val="Normal"/>
    <w:autoRedefine/>
    <w:uiPriority w:val="99"/>
    <w:semiHidden/>
    <w:unhideWhenUsed/>
    <w:rsid w:val="007A05DC"/>
    <w:pPr>
      <w:spacing w:after="0" w:line="240" w:lineRule="auto"/>
      <w:ind w:left="750" w:hanging="250"/>
    </w:pPr>
  </w:style>
  <w:style w:type="paragraph" w:styleId="Index4">
    <w:name w:val="index 4"/>
    <w:basedOn w:val="Normal"/>
    <w:next w:val="Normal"/>
    <w:autoRedefine/>
    <w:uiPriority w:val="99"/>
    <w:semiHidden/>
    <w:unhideWhenUsed/>
    <w:rsid w:val="007A05DC"/>
    <w:pPr>
      <w:spacing w:after="0" w:line="240" w:lineRule="auto"/>
      <w:ind w:left="1000" w:hanging="250"/>
    </w:pPr>
  </w:style>
  <w:style w:type="paragraph" w:styleId="Index5">
    <w:name w:val="index 5"/>
    <w:basedOn w:val="Normal"/>
    <w:next w:val="Normal"/>
    <w:autoRedefine/>
    <w:uiPriority w:val="99"/>
    <w:semiHidden/>
    <w:unhideWhenUsed/>
    <w:rsid w:val="007A05DC"/>
    <w:pPr>
      <w:spacing w:after="0" w:line="240" w:lineRule="auto"/>
      <w:ind w:left="1250" w:hanging="250"/>
    </w:pPr>
  </w:style>
  <w:style w:type="paragraph" w:styleId="Index6">
    <w:name w:val="index 6"/>
    <w:basedOn w:val="Normal"/>
    <w:next w:val="Normal"/>
    <w:autoRedefine/>
    <w:uiPriority w:val="99"/>
    <w:semiHidden/>
    <w:unhideWhenUsed/>
    <w:rsid w:val="007A05DC"/>
    <w:pPr>
      <w:spacing w:after="0" w:line="240" w:lineRule="auto"/>
      <w:ind w:left="1500" w:hanging="250"/>
    </w:pPr>
  </w:style>
  <w:style w:type="paragraph" w:styleId="Index7">
    <w:name w:val="index 7"/>
    <w:basedOn w:val="Normal"/>
    <w:next w:val="Normal"/>
    <w:autoRedefine/>
    <w:uiPriority w:val="99"/>
    <w:semiHidden/>
    <w:unhideWhenUsed/>
    <w:rsid w:val="007A05DC"/>
    <w:pPr>
      <w:spacing w:after="0" w:line="240" w:lineRule="auto"/>
      <w:ind w:left="1750" w:hanging="250"/>
    </w:pPr>
  </w:style>
  <w:style w:type="paragraph" w:styleId="Index8">
    <w:name w:val="index 8"/>
    <w:basedOn w:val="Normal"/>
    <w:next w:val="Normal"/>
    <w:autoRedefine/>
    <w:uiPriority w:val="99"/>
    <w:semiHidden/>
    <w:unhideWhenUsed/>
    <w:rsid w:val="007A05DC"/>
    <w:pPr>
      <w:spacing w:after="0" w:line="240" w:lineRule="auto"/>
      <w:ind w:left="2000" w:hanging="250"/>
    </w:pPr>
  </w:style>
  <w:style w:type="paragraph" w:styleId="Index9">
    <w:name w:val="index 9"/>
    <w:basedOn w:val="Normal"/>
    <w:next w:val="Normal"/>
    <w:autoRedefine/>
    <w:uiPriority w:val="99"/>
    <w:semiHidden/>
    <w:unhideWhenUsed/>
    <w:rsid w:val="007A05DC"/>
    <w:pPr>
      <w:spacing w:after="0" w:line="240" w:lineRule="auto"/>
      <w:ind w:left="2250" w:hanging="250"/>
    </w:pPr>
  </w:style>
  <w:style w:type="paragraph" w:styleId="Indexrubrik">
    <w:name w:val="index heading"/>
    <w:basedOn w:val="Normal"/>
    <w:next w:val="Index1"/>
    <w:uiPriority w:val="99"/>
    <w:semiHidden/>
    <w:unhideWhenUsed/>
    <w:rsid w:val="007A05DC"/>
    <w:rPr>
      <w:rFonts w:asciiTheme="majorHAnsi" w:eastAsiaTheme="majorEastAsia" w:hAnsiTheme="majorHAnsi" w:cstheme="majorBidi"/>
      <w:b/>
      <w:bCs/>
    </w:rPr>
  </w:style>
  <w:style w:type="paragraph" w:styleId="Indragetstycke">
    <w:name w:val="Block Text"/>
    <w:basedOn w:val="Normal"/>
    <w:uiPriority w:val="99"/>
    <w:semiHidden/>
    <w:unhideWhenUsed/>
    <w:rsid w:val="007A05DC"/>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7A05DC"/>
    <w:pPr>
      <w:spacing w:after="0" w:line="240" w:lineRule="auto"/>
    </w:pPr>
  </w:style>
  <w:style w:type="paragraph" w:styleId="Inledning">
    <w:name w:val="Salutation"/>
    <w:basedOn w:val="Normal"/>
    <w:next w:val="Normal"/>
    <w:link w:val="InledningChar"/>
    <w:uiPriority w:val="99"/>
    <w:semiHidden/>
    <w:unhideWhenUsed/>
    <w:rsid w:val="007A05DC"/>
  </w:style>
  <w:style w:type="character" w:customStyle="1" w:styleId="InledningChar">
    <w:name w:val="Inledning Char"/>
    <w:basedOn w:val="Standardstycketeckensnitt"/>
    <w:link w:val="Inledning"/>
    <w:uiPriority w:val="99"/>
    <w:semiHidden/>
    <w:rsid w:val="007A05DC"/>
  </w:style>
  <w:style w:type="paragraph" w:styleId="Innehll4">
    <w:name w:val="toc 4"/>
    <w:basedOn w:val="Normal"/>
    <w:next w:val="Normal"/>
    <w:autoRedefine/>
    <w:uiPriority w:val="39"/>
    <w:semiHidden/>
    <w:unhideWhenUsed/>
    <w:rsid w:val="007A05DC"/>
    <w:pPr>
      <w:spacing w:after="100"/>
      <w:ind w:left="750"/>
    </w:pPr>
  </w:style>
  <w:style w:type="paragraph" w:styleId="Innehll5">
    <w:name w:val="toc 5"/>
    <w:basedOn w:val="Normal"/>
    <w:next w:val="Normal"/>
    <w:autoRedefine/>
    <w:uiPriority w:val="39"/>
    <w:semiHidden/>
    <w:unhideWhenUsed/>
    <w:rsid w:val="007A05DC"/>
    <w:pPr>
      <w:spacing w:after="100"/>
      <w:ind w:left="1000"/>
    </w:pPr>
  </w:style>
  <w:style w:type="paragraph" w:styleId="Innehll6">
    <w:name w:val="toc 6"/>
    <w:basedOn w:val="Normal"/>
    <w:next w:val="Normal"/>
    <w:autoRedefine/>
    <w:uiPriority w:val="39"/>
    <w:semiHidden/>
    <w:unhideWhenUsed/>
    <w:rsid w:val="007A05DC"/>
    <w:pPr>
      <w:spacing w:after="100"/>
      <w:ind w:left="1250"/>
    </w:pPr>
  </w:style>
  <w:style w:type="paragraph" w:styleId="Innehll7">
    <w:name w:val="toc 7"/>
    <w:basedOn w:val="Normal"/>
    <w:next w:val="Normal"/>
    <w:autoRedefine/>
    <w:uiPriority w:val="39"/>
    <w:semiHidden/>
    <w:unhideWhenUsed/>
    <w:rsid w:val="007A05DC"/>
    <w:pPr>
      <w:spacing w:after="100"/>
      <w:ind w:left="1500"/>
    </w:pPr>
  </w:style>
  <w:style w:type="paragraph" w:styleId="Innehll8">
    <w:name w:val="toc 8"/>
    <w:basedOn w:val="Normal"/>
    <w:next w:val="Normal"/>
    <w:autoRedefine/>
    <w:uiPriority w:val="39"/>
    <w:semiHidden/>
    <w:unhideWhenUsed/>
    <w:rsid w:val="007A05DC"/>
    <w:pPr>
      <w:spacing w:after="100"/>
      <w:ind w:left="1750"/>
    </w:pPr>
  </w:style>
  <w:style w:type="paragraph" w:styleId="Innehll9">
    <w:name w:val="toc 9"/>
    <w:basedOn w:val="Normal"/>
    <w:next w:val="Normal"/>
    <w:autoRedefine/>
    <w:uiPriority w:val="39"/>
    <w:semiHidden/>
    <w:unhideWhenUsed/>
    <w:rsid w:val="007A05DC"/>
    <w:pPr>
      <w:spacing w:after="100"/>
      <w:ind w:left="2000"/>
    </w:pPr>
  </w:style>
  <w:style w:type="paragraph" w:styleId="Kommentarer">
    <w:name w:val="annotation text"/>
    <w:basedOn w:val="Normal"/>
    <w:link w:val="KommentarerChar"/>
    <w:uiPriority w:val="99"/>
    <w:semiHidden/>
    <w:unhideWhenUsed/>
    <w:rsid w:val="007A05DC"/>
    <w:pPr>
      <w:spacing w:line="240" w:lineRule="auto"/>
    </w:pPr>
    <w:rPr>
      <w:sz w:val="20"/>
      <w:szCs w:val="20"/>
    </w:rPr>
  </w:style>
  <w:style w:type="character" w:customStyle="1" w:styleId="KommentarerChar">
    <w:name w:val="Kommentarer Char"/>
    <w:basedOn w:val="Standardstycketeckensnitt"/>
    <w:link w:val="Kommentarer"/>
    <w:uiPriority w:val="99"/>
    <w:semiHidden/>
    <w:rsid w:val="007A05DC"/>
    <w:rPr>
      <w:sz w:val="20"/>
      <w:szCs w:val="20"/>
    </w:rPr>
  </w:style>
  <w:style w:type="paragraph" w:styleId="Kommentarsmne">
    <w:name w:val="annotation subject"/>
    <w:basedOn w:val="Kommentarer"/>
    <w:next w:val="Kommentarer"/>
    <w:link w:val="KommentarsmneChar"/>
    <w:uiPriority w:val="99"/>
    <w:semiHidden/>
    <w:unhideWhenUsed/>
    <w:rsid w:val="007A05DC"/>
    <w:rPr>
      <w:b/>
      <w:bCs/>
    </w:rPr>
  </w:style>
  <w:style w:type="character" w:customStyle="1" w:styleId="KommentarsmneChar">
    <w:name w:val="Kommentarsämne Char"/>
    <w:basedOn w:val="KommentarerChar"/>
    <w:link w:val="Kommentarsmne"/>
    <w:uiPriority w:val="99"/>
    <w:semiHidden/>
    <w:rsid w:val="007A05DC"/>
    <w:rPr>
      <w:b/>
      <w:bCs/>
      <w:sz w:val="20"/>
      <w:szCs w:val="20"/>
    </w:rPr>
  </w:style>
  <w:style w:type="paragraph" w:styleId="Lista">
    <w:name w:val="List"/>
    <w:basedOn w:val="Normal"/>
    <w:uiPriority w:val="99"/>
    <w:semiHidden/>
    <w:unhideWhenUsed/>
    <w:rsid w:val="007A05DC"/>
    <w:pPr>
      <w:ind w:left="283" w:hanging="283"/>
      <w:contextualSpacing/>
    </w:pPr>
  </w:style>
  <w:style w:type="paragraph" w:styleId="Lista2">
    <w:name w:val="List 2"/>
    <w:basedOn w:val="Normal"/>
    <w:uiPriority w:val="99"/>
    <w:semiHidden/>
    <w:unhideWhenUsed/>
    <w:rsid w:val="007A05DC"/>
    <w:pPr>
      <w:ind w:left="566" w:hanging="283"/>
      <w:contextualSpacing/>
    </w:pPr>
  </w:style>
  <w:style w:type="paragraph" w:styleId="Lista3">
    <w:name w:val="List 3"/>
    <w:basedOn w:val="Normal"/>
    <w:uiPriority w:val="99"/>
    <w:semiHidden/>
    <w:unhideWhenUsed/>
    <w:rsid w:val="007A05DC"/>
    <w:pPr>
      <w:ind w:left="849" w:hanging="283"/>
      <w:contextualSpacing/>
    </w:pPr>
  </w:style>
  <w:style w:type="paragraph" w:styleId="Lista4">
    <w:name w:val="List 4"/>
    <w:basedOn w:val="Normal"/>
    <w:uiPriority w:val="99"/>
    <w:semiHidden/>
    <w:unhideWhenUsed/>
    <w:rsid w:val="007A05DC"/>
    <w:pPr>
      <w:ind w:left="1132" w:hanging="283"/>
      <w:contextualSpacing/>
    </w:pPr>
  </w:style>
  <w:style w:type="paragraph" w:styleId="Lista5">
    <w:name w:val="List 5"/>
    <w:basedOn w:val="Normal"/>
    <w:uiPriority w:val="99"/>
    <w:semiHidden/>
    <w:unhideWhenUsed/>
    <w:rsid w:val="007A05DC"/>
    <w:pPr>
      <w:ind w:left="1415" w:hanging="283"/>
      <w:contextualSpacing/>
    </w:pPr>
  </w:style>
  <w:style w:type="paragraph" w:styleId="Listafortstt">
    <w:name w:val="List Continue"/>
    <w:basedOn w:val="Normal"/>
    <w:uiPriority w:val="99"/>
    <w:semiHidden/>
    <w:unhideWhenUsed/>
    <w:rsid w:val="007A05DC"/>
    <w:pPr>
      <w:spacing w:after="120"/>
      <w:ind w:left="283"/>
      <w:contextualSpacing/>
    </w:pPr>
  </w:style>
  <w:style w:type="paragraph" w:styleId="Listafortstt2">
    <w:name w:val="List Continue 2"/>
    <w:basedOn w:val="Normal"/>
    <w:uiPriority w:val="99"/>
    <w:semiHidden/>
    <w:unhideWhenUsed/>
    <w:rsid w:val="007A05DC"/>
    <w:pPr>
      <w:spacing w:after="120"/>
      <w:ind w:left="566"/>
      <w:contextualSpacing/>
    </w:pPr>
  </w:style>
  <w:style w:type="paragraph" w:styleId="Listafortstt3">
    <w:name w:val="List Continue 3"/>
    <w:basedOn w:val="Normal"/>
    <w:uiPriority w:val="99"/>
    <w:semiHidden/>
    <w:unhideWhenUsed/>
    <w:rsid w:val="007A05DC"/>
    <w:pPr>
      <w:spacing w:after="120"/>
      <w:ind w:left="849"/>
      <w:contextualSpacing/>
    </w:pPr>
  </w:style>
  <w:style w:type="paragraph" w:styleId="Listafortstt4">
    <w:name w:val="List Continue 4"/>
    <w:basedOn w:val="Normal"/>
    <w:uiPriority w:val="99"/>
    <w:semiHidden/>
    <w:unhideWhenUsed/>
    <w:rsid w:val="007A05DC"/>
    <w:pPr>
      <w:spacing w:after="120"/>
      <w:ind w:left="1132"/>
      <w:contextualSpacing/>
    </w:pPr>
  </w:style>
  <w:style w:type="paragraph" w:styleId="Listafortstt5">
    <w:name w:val="List Continue 5"/>
    <w:basedOn w:val="Normal"/>
    <w:uiPriority w:val="99"/>
    <w:semiHidden/>
    <w:unhideWhenUsed/>
    <w:rsid w:val="007A05DC"/>
    <w:pPr>
      <w:spacing w:after="120"/>
      <w:ind w:left="1415"/>
      <w:contextualSpacing/>
    </w:pPr>
  </w:style>
  <w:style w:type="paragraph" w:styleId="Liststycke">
    <w:name w:val="List Paragraph"/>
    <w:basedOn w:val="Normal"/>
    <w:uiPriority w:val="34"/>
    <w:semiHidden/>
    <w:qFormat/>
    <w:rsid w:val="007A05DC"/>
    <w:pPr>
      <w:ind w:left="720"/>
      <w:contextualSpacing/>
    </w:pPr>
  </w:style>
  <w:style w:type="paragraph" w:styleId="Litteraturfrteckning">
    <w:name w:val="Bibliography"/>
    <w:basedOn w:val="Normal"/>
    <w:next w:val="Normal"/>
    <w:uiPriority w:val="37"/>
    <w:semiHidden/>
    <w:unhideWhenUsed/>
    <w:rsid w:val="007A05DC"/>
  </w:style>
  <w:style w:type="paragraph" w:styleId="Makrotext">
    <w:name w:val="macro"/>
    <w:link w:val="MakrotextChar"/>
    <w:uiPriority w:val="99"/>
    <w:semiHidden/>
    <w:unhideWhenUsed/>
    <w:rsid w:val="007A05D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7A05DC"/>
    <w:rPr>
      <w:rFonts w:ascii="Consolas" w:hAnsi="Consolas"/>
      <w:sz w:val="20"/>
      <w:szCs w:val="20"/>
    </w:rPr>
  </w:style>
  <w:style w:type="paragraph" w:styleId="Meddelanderubrik">
    <w:name w:val="Message Header"/>
    <w:basedOn w:val="Normal"/>
    <w:link w:val="MeddelanderubrikChar"/>
    <w:uiPriority w:val="99"/>
    <w:semiHidden/>
    <w:unhideWhenUsed/>
    <w:rsid w:val="007A05D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7A05DC"/>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7A05DC"/>
    <w:rPr>
      <w:rFonts w:ascii="Times New Roman" w:hAnsi="Times New Roman" w:cs="Times New Roman"/>
      <w:sz w:val="24"/>
      <w:szCs w:val="24"/>
    </w:rPr>
  </w:style>
  <w:style w:type="paragraph" w:styleId="Normaltindrag">
    <w:name w:val="Normal Indent"/>
    <w:basedOn w:val="Normal"/>
    <w:uiPriority w:val="99"/>
    <w:semiHidden/>
    <w:unhideWhenUsed/>
    <w:rsid w:val="007A05DC"/>
    <w:pPr>
      <w:ind w:left="1304"/>
    </w:pPr>
  </w:style>
  <w:style w:type="paragraph" w:styleId="Numreradlista4">
    <w:name w:val="List Number 4"/>
    <w:basedOn w:val="Normal"/>
    <w:uiPriority w:val="99"/>
    <w:semiHidden/>
    <w:unhideWhenUsed/>
    <w:rsid w:val="007A05DC"/>
    <w:pPr>
      <w:numPr>
        <w:numId w:val="38"/>
      </w:numPr>
      <w:contextualSpacing/>
    </w:pPr>
  </w:style>
  <w:style w:type="paragraph" w:styleId="Numreradlista5">
    <w:name w:val="List Number 5"/>
    <w:basedOn w:val="Normal"/>
    <w:uiPriority w:val="99"/>
    <w:semiHidden/>
    <w:unhideWhenUsed/>
    <w:rsid w:val="007A05DC"/>
    <w:pPr>
      <w:numPr>
        <w:numId w:val="39"/>
      </w:numPr>
      <w:contextualSpacing/>
    </w:pPr>
  </w:style>
  <w:style w:type="paragraph" w:styleId="Oformateradtext">
    <w:name w:val="Plain Text"/>
    <w:basedOn w:val="Normal"/>
    <w:link w:val="OformateradtextChar"/>
    <w:uiPriority w:val="99"/>
    <w:semiHidden/>
    <w:unhideWhenUsed/>
    <w:rsid w:val="007A05DC"/>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7A05DC"/>
    <w:rPr>
      <w:rFonts w:ascii="Consolas" w:hAnsi="Consolas"/>
      <w:sz w:val="21"/>
      <w:szCs w:val="21"/>
    </w:rPr>
  </w:style>
  <w:style w:type="paragraph" w:styleId="Punktlista4">
    <w:name w:val="List Bullet 4"/>
    <w:basedOn w:val="Normal"/>
    <w:uiPriority w:val="99"/>
    <w:semiHidden/>
    <w:unhideWhenUsed/>
    <w:rsid w:val="007A05DC"/>
    <w:pPr>
      <w:numPr>
        <w:numId w:val="40"/>
      </w:numPr>
      <w:contextualSpacing/>
    </w:pPr>
  </w:style>
  <w:style w:type="paragraph" w:styleId="Punktlista5">
    <w:name w:val="List Bullet 5"/>
    <w:basedOn w:val="Normal"/>
    <w:uiPriority w:val="99"/>
    <w:semiHidden/>
    <w:unhideWhenUsed/>
    <w:rsid w:val="007A05DC"/>
    <w:pPr>
      <w:numPr>
        <w:numId w:val="41"/>
      </w:numPr>
      <w:contextualSpacing/>
    </w:pPr>
  </w:style>
  <w:style w:type="character" w:customStyle="1" w:styleId="Rubrik6Char">
    <w:name w:val="Rubrik 6 Char"/>
    <w:basedOn w:val="Standardstycketeckensnitt"/>
    <w:link w:val="Rubrik6"/>
    <w:uiPriority w:val="9"/>
    <w:semiHidden/>
    <w:rsid w:val="007A05DC"/>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7A05D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7A05DC"/>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A05DC"/>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7A05DC"/>
    <w:pPr>
      <w:spacing w:after="0" w:line="240" w:lineRule="auto"/>
      <w:ind w:left="4252"/>
    </w:pPr>
  </w:style>
  <w:style w:type="character" w:customStyle="1" w:styleId="SignaturChar">
    <w:name w:val="Signatur Char"/>
    <w:basedOn w:val="Standardstycketeckensnitt"/>
    <w:link w:val="Signatur"/>
    <w:uiPriority w:val="99"/>
    <w:semiHidden/>
    <w:rsid w:val="007A05DC"/>
  </w:style>
  <w:style w:type="paragraph" w:styleId="Slutkommentar">
    <w:name w:val="endnote text"/>
    <w:basedOn w:val="Normal"/>
    <w:link w:val="SlutkommentarChar"/>
    <w:uiPriority w:val="99"/>
    <w:semiHidden/>
    <w:unhideWhenUsed/>
    <w:rsid w:val="007A05DC"/>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7A05DC"/>
    <w:rPr>
      <w:sz w:val="20"/>
      <w:szCs w:val="20"/>
    </w:rPr>
  </w:style>
  <w:style w:type="paragraph" w:styleId="Starktcitat">
    <w:name w:val="Intense Quote"/>
    <w:basedOn w:val="Normal"/>
    <w:next w:val="Normal"/>
    <w:link w:val="StarktcitatChar"/>
    <w:uiPriority w:val="30"/>
    <w:semiHidden/>
    <w:qFormat/>
    <w:rsid w:val="007A05DC"/>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7A05DC"/>
    <w:rPr>
      <w:b/>
      <w:bCs/>
      <w:i/>
      <w:iCs/>
      <w:color w:val="1A3050" w:themeColor="accent1"/>
    </w:rPr>
  </w:style>
  <w:style w:type="paragraph" w:styleId="Underrubrik">
    <w:name w:val="Subtitle"/>
    <w:basedOn w:val="Normal"/>
    <w:next w:val="Normal"/>
    <w:link w:val="UnderrubrikChar"/>
    <w:uiPriority w:val="11"/>
    <w:semiHidden/>
    <w:qFormat/>
    <w:rsid w:val="007A05DC"/>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7A05DC"/>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7A05DC"/>
    <w:pPr>
      <w:numPr>
        <w:numId w:val="42"/>
      </w:numPr>
      <w:tabs>
        <w:tab w:val="num" w:pos="425"/>
      </w:tabs>
      <w:spacing w:after="100"/>
      <w:ind w:left="425" w:hanging="425"/>
      <w:contextualSpacing/>
    </w:pPr>
  </w:style>
  <w:style w:type="character" w:customStyle="1" w:styleId="RKnormalChar">
    <w:name w:val="RKnormal Char"/>
    <w:basedOn w:val="Standardstycketeckensnitt"/>
    <w:link w:val="RKnormal"/>
    <w:locked/>
    <w:rsid w:val="00765B8A"/>
    <w:rPr>
      <w:rFonts w:ascii="OrigGarmnd BT" w:eastAsia="Times New Roman" w:hAnsi="OrigGarmnd BT" w:cs="Times New Roman"/>
      <w:sz w:val="24"/>
      <w:szCs w:val="20"/>
    </w:rPr>
  </w:style>
  <w:style w:type="paragraph" w:customStyle="1" w:styleId="Avsndare">
    <w:name w:val="Avsändare"/>
    <w:basedOn w:val="Normal"/>
    <w:rsid w:val="00A6721C"/>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 w:type="character" w:styleId="Betoning">
    <w:name w:val="Emphasis"/>
    <w:basedOn w:val="Standardstycketeckensnitt"/>
    <w:qFormat/>
    <w:rsid w:val="00D05D49"/>
    <w:rPr>
      <w:i/>
      <w:iCs/>
    </w:rPr>
  </w:style>
  <w:style w:type="character" w:styleId="Kommentarsreferens">
    <w:name w:val="annotation reference"/>
    <w:basedOn w:val="Standardstycketeckensnitt"/>
    <w:uiPriority w:val="99"/>
    <w:semiHidden/>
    <w:unhideWhenUsed/>
    <w:rsid w:val="00B903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0007">
      <w:bodyDiv w:val="1"/>
      <w:marLeft w:val="0"/>
      <w:marRight w:val="0"/>
      <w:marTop w:val="0"/>
      <w:marBottom w:val="0"/>
      <w:divBdr>
        <w:top w:val="none" w:sz="0" w:space="0" w:color="auto"/>
        <w:left w:val="none" w:sz="0" w:space="0" w:color="auto"/>
        <w:bottom w:val="none" w:sz="0" w:space="0" w:color="auto"/>
        <w:right w:val="none" w:sz="0" w:space="0" w:color="auto"/>
      </w:divBdr>
    </w:div>
    <w:div w:id="275987365">
      <w:bodyDiv w:val="1"/>
      <w:marLeft w:val="0"/>
      <w:marRight w:val="0"/>
      <w:marTop w:val="0"/>
      <w:marBottom w:val="0"/>
      <w:divBdr>
        <w:top w:val="none" w:sz="0" w:space="0" w:color="auto"/>
        <w:left w:val="none" w:sz="0" w:space="0" w:color="auto"/>
        <w:bottom w:val="none" w:sz="0" w:space="0" w:color="auto"/>
        <w:right w:val="none" w:sz="0" w:space="0" w:color="auto"/>
      </w:divBdr>
    </w:div>
    <w:div w:id="1449544027">
      <w:bodyDiv w:val="1"/>
      <w:marLeft w:val="0"/>
      <w:marRight w:val="0"/>
      <w:marTop w:val="0"/>
      <w:marBottom w:val="0"/>
      <w:divBdr>
        <w:top w:val="none" w:sz="0" w:space="0" w:color="auto"/>
        <w:left w:val="none" w:sz="0" w:space="0" w:color="auto"/>
        <w:bottom w:val="none" w:sz="0" w:space="0" w:color="auto"/>
        <w:right w:val="none" w:sz="0" w:space="0" w:color="auto"/>
      </w:divBdr>
    </w:div>
    <w:div w:id="1595287677">
      <w:bodyDiv w:val="1"/>
      <w:marLeft w:val="0"/>
      <w:marRight w:val="0"/>
      <w:marTop w:val="0"/>
      <w:marBottom w:val="0"/>
      <w:divBdr>
        <w:top w:val="none" w:sz="0" w:space="0" w:color="auto"/>
        <w:left w:val="none" w:sz="0" w:space="0" w:color="auto"/>
        <w:bottom w:val="none" w:sz="0" w:space="0" w:color="auto"/>
        <w:right w:val="none" w:sz="0" w:space="0" w:color="auto"/>
      </w:divBdr>
    </w:div>
    <w:div w:id="214376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0" Type="http://schemas.openxmlformats.org/officeDocument/2006/relationships/header" Target="header3.xml"/><Relationship Id="rId16" Type="http://schemas.openxmlformats.org/officeDocument/2006/relationships/header" Target="header1.xml"/><Relationship Id="rId24" Type="http://schemas.openxmlformats.org/officeDocument/2006/relationships/theme" Target="theme/theme1.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50B6E0FE2F4D69BBD84E1810217641"/>
        <w:category>
          <w:name w:val="Allmänt"/>
          <w:gallery w:val="placeholder"/>
        </w:category>
        <w:types>
          <w:type w:val="bbPlcHdr"/>
        </w:types>
        <w:behaviors>
          <w:behavior w:val="content"/>
        </w:behaviors>
        <w:guid w:val="{E5CDD1A8-A091-4575-AF36-6499285E9F14}"/>
      </w:docPartPr>
      <w:docPartBody>
        <w:p w14:paraId="561C4614" w14:textId="77777777" w:rsidR="003E06C4" w:rsidRDefault="005078C8" w:rsidP="005078C8">
          <w:pPr>
            <w:pStyle w:val="2550B6E0FE2F4D69BBD84E1810217641"/>
          </w:pPr>
          <w:r>
            <w:rPr>
              <w:rStyle w:val="Platshllartext"/>
            </w:rPr>
            <w:t xml:space="preserve"> </w:t>
          </w:r>
        </w:p>
      </w:docPartBody>
    </w:docPart>
    <w:docPart>
      <w:docPartPr>
        <w:name w:val="C2A355DD307547EBB180BC36985130BE"/>
        <w:category>
          <w:name w:val="Allmänt"/>
          <w:gallery w:val="placeholder"/>
        </w:category>
        <w:types>
          <w:type w:val="bbPlcHdr"/>
        </w:types>
        <w:behaviors>
          <w:behavior w:val="content"/>
        </w:behaviors>
        <w:guid w:val="{2446F8E5-A773-42CB-AD08-A716631807E5}"/>
      </w:docPartPr>
      <w:docPartBody>
        <w:p w14:paraId="561C4615" w14:textId="77777777" w:rsidR="003E06C4" w:rsidRDefault="005078C8" w:rsidP="005078C8">
          <w:pPr>
            <w:pStyle w:val="C2A355DD307547EBB180BC36985130BE"/>
          </w:pPr>
          <w:r>
            <w:rPr>
              <w:rStyle w:val="Platshllartext"/>
            </w:rPr>
            <w:t xml:space="preserve"> </w:t>
          </w:r>
        </w:p>
      </w:docPartBody>
    </w:docPart>
    <w:docPart>
      <w:docPartPr>
        <w:name w:val="0F211034BDFE4359867203FEC832C7E3"/>
        <w:category>
          <w:name w:val="Allmänt"/>
          <w:gallery w:val="placeholder"/>
        </w:category>
        <w:types>
          <w:type w:val="bbPlcHdr"/>
        </w:types>
        <w:behaviors>
          <w:behavior w:val="content"/>
        </w:behaviors>
        <w:guid w:val="{405DFD84-A918-4D90-B89D-9F1F9287D26A}"/>
      </w:docPartPr>
      <w:docPartBody>
        <w:p w14:paraId="561C4616" w14:textId="77777777" w:rsidR="003E06C4" w:rsidRDefault="005078C8" w:rsidP="005078C8">
          <w:pPr>
            <w:pStyle w:val="0F211034BDFE4359867203FEC832C7E3"/>
          </w:pPr>
          <w:r>
            <w:rPr>
              <w:rStyle w:val="Platshllartext"/>
            </w:rPr>
            <w:t xml:space="preserve"> </w:t>
          </w:r>
        </w:p>
      </w:docPartBody>
    </w:docPart>
    <w:docPart>
      <w:docPartPr>
        <w:name w:val="93A500D777B749E69844EA5192026B4F"/>
        <w:category>
          <w:name w:val="Allmänt"/>
          <w:gallery w:val="placeholder"/>
        </w:category>
        <w:types>
          <w:type w:val="bbPlcHdr"/>
        </w:types>
        <w:behaviors>
          <w:behavior w:val="content"/>
        </w:behaviors>
        <w:guid w:val="{96C95770-99A8-4157-8804-970F8383C326}"/>
      </w:docPartPr>
      <w:docPartBody>
        <w:p w14:paraId="561C4617" w14:textId="77777777" w:rsidR="003E06C4" w:rsidRDefault="005078C8" w:rsidP="005078C8">
          <w:pPr>
            <w:pStyle w:val="93A500D777B749E69844EA5192026B4F"/>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adeGoth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C8"/>
    <w:rsid w:val="00166C51"/>
    <w:rsid w:val="003E06C4"/>
    <w:rsid w:val="00484421"/>
    <w:rsid w:val="005078C8"/>
    <w:rsid w:val="00AA0D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61C461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78C8"/>
    <w:rPr>
      <w:color w:val="808080"/>
    </w:rPr>
  </w:style>
  <w:style w:type="paragraph" w:customStyle="1" w:styleId="E26E243AF0BB41E19A35AA025F2E2790">
    <w:name w:val="E26E243AF0BB41E19A35AA025F2E2790"/>
    <w:rsid w:val="005078C8"/>
  </w:style>
  <w:style w:type="paragraph" w:customStyle="1" w:styleId="5461DDCA0FB24CAEA43612C71F76C947">
    <w:name w:val="5461DDCA0FB24CAEA43612C71F76C947"/>
    <w:rsid w:val="005078C8"/>
  </w:style>
  <w:style w:type="paragraph" w:customStyle="1" w:styleId="FA1BB212EFD14950BA3434A6D732F846">
    <w:name w:val="FA1BB212EFD14950BA3434A6D732F846"/>
    <w:rsid w:val="005078C8"/>
  </w:style>
  <w:style w:type="paragraph" w:customStyle="1" w:styleId="79308B6EAFAD4991A79AF8EC1094548C">
    <w:name w:val="79308B6EAFAD4991A79AF8EC1094548C"/>
    <w:rsid w:val="005078C8"/>
  </w:style>
  <w:style w:type="paragraph" w:customStyle="1" w:styleId="0877184FD753438D901179C9A75607E9">
    <w:name w:val="0877184FD753438D901179C9A75607E9"/>
    <w:rsid w:val="005078C8"/>
  </w:style>
  <w:style w:type="paragraph" w:customStyle="1" w:styleId="2550B6E0FE2F4D69BBD84E1810217641">
    <w:name w:val="2550B6E0FE2F4D69BBD84E1810217641"/>
    <w:rsid w:val="005078C8"/>
  </w:style>
  <w:style w:type="paragraph" w:customStyle="1" w:styleId="C2A355DD307547EBB180BC36985130BE">
    <w:name w:val="C2A355DD307547EBB180BC36985130BE"/>
    <w:rsid w:val="005078C8"/>
  </w:style>
  <w:style w:type="paragraph" w:customStyle="1" w:styleId="273AF0F9F83848A094EF9399A3A4AE30">
    <w:name w:val="273AF0F9F83848A094EF9399A3A4AE30"/>
    <w:rsid w:val="005078C8"/>
  </w:style>
  <w:style w:type="paragraph" w:customStyle="1" w:styleId="A2852D348C124C5DBDE6CDE8DF6337EE">
    <w:name w:val="A2852D348C124C5DBDE6CDE8DF6337EE"/>
    <w:rsid w:val="005078C8"/>
  </w:style>
  <w:style w:type="paragraph" w:customStyle="1" w:styleId="0F211034BDFE4359867203FEC832C7E3">
    <w:name w:val="0F211034BDFE4359867203FEC832C7E3"/>
    <w:rsid w:val="005078C8"/>
  </w:style>
  <w:style w:type="paragraph" w:customStyle="1" w:styleId="93A500D777B749E69844EA5192026B4F">
    <w:name w:val="93A500D777B749E69844EA5192026B4F"/>
    <w:rsid w:val="005078C8"/>
  </w:style>
  <w:style w:type="paragraph" w:customStyle="1" w:styleId="6AC71A08CC6C4F15850434386955D44C">
    <w:name w:val="6AC71A08CC6C4F15850434386955D44C"/>
    <w:rsid w:val="005078C8"/>
  </w:style>
  <w:style w:type="paragraph" w:customStyle="1" w:styleId="544E7F558A56465784D8BDDD58DAFDB9">
    <w:name w:val="544E7F558A56465784D8BDDD58DAFDB9"/>
    <w:rsid w:val="005078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78C8"/>
    <w:rPr>
      <w:color w:val="808080"/>
    </w:rPr>
  </w:style>
  <w:style w:type="paragraph" w:customStyle="1" w:styleId="E26E243AF0BB41E19A35AA025F2E2790">
    <w:name w:val="E26E243AF0BB41E19A35AA025F2E2790"/>
    <w:rsid w:val="005078C8"/>
  </w:style>
  <w:style w:type="paragraph" w:customStyle="1" w:styleId="5461DDCA0FB24CAEA43612C71F76C947">
    <w:name w:val="5461DDCA0FB24CAEA43612C71F76C947"/>
    <w:rsid w:val="005078C8"/>
  </w:style>
  <w:style w:type="paragraph" w:customStyle="1" w:styleId="FA1BB212EFD14950BA3434A6D732F846">
    <w:name w:val="FA1BB212EFD14950BA3434A6D732F846"/>
    <w:rsid w:val="005078C8"/>
  </w:style>
  <w:style w:type="paragraph" w:customStyle="1" w:styleId="79308B6EAFAD4991A79AF8EC1094548C">
    <w:name w:val="79308B6EAFAD4991A79AF8EC1094548C"/>
    <w:rsid w:val="005078C8"/>
  </w:style>
  <w:style w:type="paragraph" w:customStyle="1" w:styleId="0877184FD753438D901179C9A75607E9">
    <w:name w:val="0877184FD753438D901179C9A75607E9"/>
    <w:rsid w:val="005078C8"/>
  </w:style>
  <w:style w:type="paragraph" w:customStyle="1" w:styleId="2550B6E0FE2F4D69BBD84E1810217641">
    <w:name w:val="2550B6E0FE2F4D69BBD84E1810217641"/>
    <w:rsid w:val="005078C8"/>
  </w:style>
  <w:style w:type="paragraph" w:customStyle="1" w:styleId="C2A355DD307547EBB180BC36985130BE">
    <w:name w:val="C2A355DD307547EBB180BC36985130BE"/>
    <w:rsid w:val="005078C8"/>
  </w:style>
  <w:style w:type="paragraph" w:customStyle="1" w:styleId="273AF0F9F83848A094EF9399A3A4AE30">
    <w:name w:val="273AF0F9F83848A094EF9399A3A4AE30"/>
    <w:rsid w:val="005078C8"/>
  </w:style>
  <w:style w:type="paragraph" w:customStyle="1" w:styleId="A2852D348C124C5DBDE6CDE8DF6337EE">
    <w:name w:val="A2852D348C124C5DBDE6CDE8DF6337EE"/>
    <w:rsid w:val="005078C8"/>
  </w:style>
  <w:style w:type="paragraph" w:customStyle="1" w:styleId="0F211034BDFE4359867203FEC832C7E3">
    <w:name w:val="0F211034BDFE4359867203FEC832C7E3"/>
    <w:rsid w:val="005078C8"/>
  </w:style>
  <w:style w:type="paragraph" w:customStyle="1" w:styleId="93A500D777B749E69844EA5192026B4F">
    <w:name w:val="93A500D777B749E69844EA5192026B4F"/>
    <w:rsid w:val="005078C8"/>
  </w:style>
  <w:style w:type="paragraph" w:customStyle="1" w:styleId="6AC71A08CC6C4F15850434386955D44C">
    <w:name w:val="6AC71A08CC6C4F15850434386955D44C"/>
    <w:rsid w:val="005078C8"/>
  </w:style>
  <w:style w:type="paragraph" w:customStyle="1" w:styleId="544E7F558A56465784D8BDDD58DAFDB9">
    <w:name w:val="544E7F558A56465784D8BDDD58DAFDB9"/>
    <w:rsid w:val="005078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Urls xmlns="http://schemas.microsoft.com/sharepoint/v3/contenttype/forms/url">
  <Edit>_layouts/RK.Dhs/RKEditForm.aspx</Edit>
  <New>_layouts/RK.Dhs/RKEditForm.aspx</New>
</FormUrl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Rktemplatetest</RkTemplate>
    <DocType>PM</DocType>
    <DocTypeShowName>Promemoria</DocTypeShowName>
    <Status/>
    <Sender>
      <SenderName>Emma Lindahl Timmelstad</SenderName>
      <SenderTitle/>
      <SenderMail>emma.lindahl.timmelstad@regeringskansliet.se</SenderMail>
      <SenderPhone/>
    </Sender>
    <TopId>1</TopId>
    <TopSender/>
    <OrganisationInfo>
      <Organisatoriskenhet1>Justitiedepartementet</Organisatoriskenhet1>
      <Organisatoriskenhet2>Polisenheten</Organisatoriskenhet2>
      <Organisatoriskenhet3> </Organisatoriskenhet3>
      <Organisatoriskenhet1Id>142</Organisatoriskenhet1Id>
      <Organisatoriskenhet2Id>144</Organisatoriskenhet2Id>
      <Organisatoriskenhet3Id> </Organisatoriskenhet3Id>
    </OrganisationInfo>
    <HeaderDate>2016-12-07</HeaderDate>
    <Office/>
    <Dnr>Ju2017/02335/POL</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f1a3367c-6663-490d-b6f7-fe4bf800a248</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4A9BC-911D-4232-8107-0B438BFE40E3}">
  <ds:schemaRefs>
    <ds:schemaRef ds:uri="http://schemas.microsoft.com/sharepoint/v3/contenttype/forms/url"/>
  </ds:schemaRefs>
</ds:datastoreItem>
</file>

<file path=customXml/itemProps2.xml><?xml version="1.0" encoding="utf-8"?>
<ds:datastoreItem xmlns:ds="http://schemas.openxmlformats.org/officeDocument/2006/customXml" ds:itemID="{C35737ED-E3E5-421A-95C3-7F0AC346C9EB}">
  <ds:schemaRefs>
    <ds:schemaRef ds:uri="http://schemas.microsoft.com/sharepoint/events"/>
  </ds:schemaRefs>
</ds:datastoreItem>
</file>

<file path=customXml/itemProps3.xml><?xml version="1.0" encoding="utf-8"?>
<ds:datastoreItem xmlns:ds="http://schemas.openxmlformats.org/officeDocument/2006/customXml" ds:itemID="{173C3EC0-EAF2-4316-A597-A66AAAF7ACD0}"/>
</file>

<file path=customXml/itemProps4.xml><?xml version="1.0" encoding="utf-8"?>
<ds:datastoreItem xmlns:ds="http://schemas.openxmlformats.org/officeDocument/2006/customXml" ds:itemID="{DF07079D-CE28-421E-AFE6-93FE06B51AB1}">
  <ds:schemaRefs>
    <ds:schemaRef ds:uri="http://lp/documentinfo/RK"/>
  </ds:schemaRefs>
</ds:datastoreItem>
</file>

<file path=customXml/itemProps5.xml><?xml version="1.0" encoding="utf-8"?>
<ds:datastoreItem xmlns:ds="http://schemas.openxmlformats.org/officeDocument/2006/customXml" ds:itemID="{154493FE-FCC2-4130-9ECC-0BE9F10EBD6E}">
  <ds:schemaRefs>
    <ds:schemaRef ds:uri="http://schemas.microsoft.com/sharepoint/v3/contenttype/forms"/>
  </ds:schemaRefs>
</ds:datastoreItem>
</file>

<file path=customXml/itemProps6.xml><?xml version="1.0" encoding="utf-8"?>
<ds:datastoreItem xmlns:ds="http://schemas.openxmlformats.org/officeDocument/2006/customXml" ds:itemID="{09E23488-A099-4293-AEE5-ACCB97134971}">
  <ds:schemaRefs>
    <ds:schemaRef ds:uri="http://schemas.microsoft.com/office/2006/metadata/customXsn"/>
  </ds:schemaRefs>
</ds:datastoreItem>
</file>

<file path=customXml/itemProps7.xml><?xml version="1.0" encoding="utf-8"?>
<ds:datastoreItem xmlns:ds="http://schemas.openxmlformats.org/officeDocument/2006/customXml" ds:itemID="{C1BD4F1B-E075-4FA2-8C83-5D05F7EB78B8}">
  <ds:schemaRef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purl.org/dc/terms/"/>
    <ds:schemaRef ds:uri="03bdfa32-753e-480b-a763-6185260a9611"/>
    <ds:schemaRef ds:uri="http://schemas.microsoft.com/office/infopath/2007/PartnerControls"/>
    <ds:schemaRef ds:uri="http://schemas.openxmlformats.org/package/2006/metadata/core-properties"/>
    <ds:schemaRef ds:uri="5429eb68-8afa-474e-a293-a9fa933f1d84"/>
  </ds:schemaRefs>
</ds:datastoreItem>
</file>

<file path=customXml/itemProps8.xml><?xml version="1.0" encoding="utf-8"?>
<ds:datastoreItem xmlns:ds="http://schemas.openxmlformats.org/officeDocument/2006/customXml" ds:itemID="{15A901B8-F9C6-4C46-A4DF-33140688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334</Words>
  <Characters>1774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Manager>Emma Lindahl Timmelstad</Manager>
  <Company>Regeringskansliet RK IT</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Lindahl Timmelstad</dc:creator>
  <cp:lastModifiedBy>Anna Björnemo</cp:lastModifiedBy>
  <cp:revision>4</cp:revision>
  <dcterms:created xsi:type="dcterms:W3CDTF">2017-03-09T09:57:00Z</dcterms:created>
  <dcterms:modified xsi:type="dcterms:W3CDTF">2017-03-09T10:12:00Z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d9046256-0cf6-47de-8c4a-ea412cc9f29d</vt:lpwstr>
  </property>
</Properties>
</file>