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9EF3" w14:textId="77777777" w:rsidR="002A2799" w:rsidRDefault="002A2799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2019/20:1500 av </w:t>
      </w:r>
      <w:sdt>
        <w:sdtPr>
          <w:alias w:val="Frågeställare"/>
          <w:tag w:val="delete"/>
          <w:id w:val="-211816850"/>
          <w:placeholder>
            <w:docPart w:val="95A26BB63FCD460DB3FC59BEEAC256E6"/>
          </w:placeholder>
          <w:dataBinding w:prefixMappings="xmlns:ns0='http://lp/documentinfo/RK' " w:xpath="/ns0:DocumentInfo[1]/ns0:BaseInfo[1]/ns0:Extra3[1]" w:storeItemID="{23822894-F573-4C23-858A-0B4067914893}"/>
          <w:text/>
        </w:sdtPr>
        <w:sdtEndPr/>
        <w:sdtContent>
          <w:r>
            <w:t>Emma Hult (MP)</w:t>
          </w:r>
        </w:sdtContent>
      </w:sdt>
      <w:r>
        <w:br/>
        <w:t>Barnkonventionens tillämpning i asylärenden</w:t>
      </w:r>
    </w:p>
    <w:p w14:paraId="13FDB090" w14:textId="26FF50B3" w:rsidR="00E06119" w:rsidRDefault="002223EA" w:rsidP="00026235">
      <w:pPr>
        <w:pStyle w:val="Brdtext"/>
      </w:pPr>
      <w:sdt>
        <w:sdtPr>
          <w:alias w:val="Frågeställare"/>
          <w:tag w:val="delete"/>
          <w:id w:val="-1635256365"/>
          <w:placeholder>
            <w:docPart w:val="CC94EF35FA5146E598ED1B6AEC1DE704"/>
          </w:placeholder>
          <w:dataBinding w:prefixMappings="xmlns:ns0='http://lp/documentinfo/RK' " w:xpath="/ns0:DocumentInfo[1]/ns0:BaseInfo[1]/ns0:Extra3[1]" w:storeItemID="{23822894-F573-4C23-858A-0B4067914893}"/>
          <w:text/>
        </w:sdtPr>
        <w:sdtEndPr/>
        <w:sdtContent>
          <w:r w:rsidR="002A2799">
            <w:t>Emma Hult (MP)</w:t>
          </w:r>
        </w:sdtContent>
      </w:sdt>
      <w:r w:rsidR="002A2799">
        <w:t xml:space="preserve"> har frågat mig vilka åtgärder jag och regeringen tänker vidta för att säkra att barnkonventionen tillämpas i asylärenden</w:t>
      </w:r>
      <w:r w:rsidR="00BE1206">
        <w:t>.</w:t>
      </w:r>
      <w:r w:rsidR="002A2799">
        <w:t xml:space="preserve"> </w:t>
      </w:r>
    </w:p>
    <w:p w14:paraId="066B4774" w14:textId="5D7ABF1C" w:rsidR="00E06119" w:rsidRDefault="0099179F" w:rsidP="00026235">
      <w:pPr>
        <w:pStyle w:val="Brdtext"/>
      </w:pPr>
      <w:r w:rsidRPr="0099179F">
        <w:t xml:space="preserve">Att hänsyn ska tas till barnets bästa i juridiska sammanhang där barn berörs är en viktig svensk rättsprincip. </w:t>
      </w:r>
      <w:r w:rsidR="00D85F90" w:rsidRPr="0099179F">
        <w:t>Den 1 januari 2020 träd</w:t>
      </w:r>
      <w:r w:rsidR="00D85F90">
        <w:t>de</w:t>
      </w:r>
      <w:r w:rsidR="00D85F90" w:rsidRPr="0099179F">
        <w:t xml:space="preserve"> lagen om Förenta nationernas konvention om barnets rättigheter i kraft. </w:t>
      </w:r>
      <w:r w:rsidR="00D85F90" w:rsidRPr="001564A8">
        <w:t>Genom inkorporering</w:t>
      </w:r>
      <w:r w:rsidR="00D85F90">
        <w:t>en</w:t>
      </w:r>
      <w:r w:rsidR="00D85F90" w:rsidRPr="001564A8">
        <w:t xml:space="preserve"> </w:t>
      </w:r>
      <w:r w:rsidR="00D85F90">
        <w:t>har</w:t>
      </w:r>
      <w:r w:rsidR="00D85F90" w:rsidRPr="001564A8">
        <w:t xml:space="preserve"> barnkonventionen</w:t>
      </w:r>
      <w:r w:rsidR="00D85F90">
        <w:t xml:space="preserve"> getts</w:t>
      </w:r>
      <w:r w:rsidR="00D85F90" w:rsidRPr="001564A8">
        <w:t xml:space="preserve"> ställning som svensk lag </w:t>
      </w:r>
      <w:r w:rsidR="00D85F90">
        <w:t>och därmed</w:t>
      </w:r>
      <w:r w:rsidR="00D85F90" w:rsidRPr="001564A8">
        <w:t xml:space="preserve"> förtydliga</w:t>
      </w:r>
      <w:r w:rsidR="00D85F90">
        <w:t xml:space="preserve">s </w:t>
      </w:r>
      <w:r w:rsidR="00D85F90" w:rsidRPr="001564A8">
        <w:t>att domstolar och rättstillämpare ska beakta de rättigheter som följer av barnkonventionen vid avvägningar och bedömningar som görs i beslutsprocesser i mål och ärenden som rör barn</w:t>
      </w:r>
      <w:r w:rsidR="00D85F90">
        <w:t xml:space="preserve">. </w:t>
      </w:r>
      <w:r w:rsidR="00D85F90" w:rsidRPr="0099179F">
        <w:t>Inkorporeringen innebär</w:t>
      </w:r>
      <w:r w:rsidR="00D85F90">
        <w:t xml:space="preserve"> emellertid</w:t>
      </w:r>
      <w:r w:rsidR="00D85F90" w:rsidRPr="0099179F">
        <w:t xml:space="preserve"> i princip inte någon ny uppgift för tillämparna då lagstiftningen redan </w:t>
      </w:r>
      <w:r w:rsidR="00D85F90">
        <w:t>sedan Sveriges ratificering av barnkonventionen ska</w:t>
      </w:r>
      <w:r w:rsidR="00D85F90" w:rsidRPr="0099179F">
        <w:t xml:space="preserve"> tolkas fördragskonformt. </w:t>
      </w:r>
      <w:r w:rsidR="00D85F90">
        <w:t xml:space="preserve">I utlänningslagen finns också sedan länge en </w:t>
      </w:r>
      <w:r w:rsidRPr="0099179F">
        <w:t>portalparagraf om barnets bästa.</w:t>
      </w:r>
    </w:p>
    <w:p w14:paraId="2165EFA0" w14:textId="77777777" w:rsidR="00026235" w:rsidRDefault="00026235" w:rsidP="00026235">
      <w:pPr>
        <w:pStyle w:val="Brdtext"/>
      </w:pPr>
      <w:r w:rsidRPr="00026235">
        <w:t xml:space="preserve">Regeringen har under lång tid arbetat målmedvetet för att stärka barns rättigheter. Exempelvis har Barnombudsmannen under </w:t>
      </w:r>
      <w:proofErr w:type="gramStart"/>
      <w:r w:rsidRPr="00026235">
        <w:t>2017-2019</w:t>
      </w:r>
      <w:proofErr w:type="gramEnd"/>
      <w:r w:rsidRPr="00026235">
        <w:t xml:space="preserve"> haft i uppdrag att stödja arbetet med att säkerställa tillämpningen av barnets rättigheter i statliga myndigheters verksamhet. Migrationsverket är en av de myndigheter som ingått i detta arbete.</w:t>
      </w:r>
    </w:p>
    <w:p w14:paraId="5EA69CEC" w14:textId="0B83E1DD" w:rsidR="009C13C6" w:rsidRDefault="009C13C6" w:rsidP="002A2799">
      <w:pPr>
        <w:pStyle w:val="Brdtext"/>
      </w:pPr>
      <w:r>
        <w:t xml:space="preserve">Regeringen har i sin instruktion till Migrationsverket gett </w:t>
      </w:r>
      <w:r w:rsidR="00050AEA">
        <w:t xml:space="preserve">myndigheten </w:t>
      </w:r>
      <w:r>
        <w:t xml:space="preserve">i uppdrag att analysera konsekvenserna för barn inför beslut eller andra åtgärder som kan röra barn. I myndighetens regleringsbrev för 2020 </w:t>
      </w:r>
      <w:r w:rsidR="00D85F90">
        <w:t xml:space="preserve">fick myndigheten i </w:t>
      </w:r>
      <w:r>
        <w:t xml:space="preserve">uppdrag att redovisa åtgärder och resultat av arbetet med att säkerställa barnets rättigheter enligt Barnkonventionen. </w:t>
      </w:r>
      <w:r w:rsidR="00D20B5B">
        <w:t>Regeringen följer frågan</w:t>
      </w:r>
      <w:r w:rsidR="00CD6A39">
        <w:t>.</w:t>
      </w:r>
    </w:p>
    <w:p w14:paraId="23296B01" w14:textId="5500679E" w:rsidR="00FE1D75" w:rsidRDefault="009C13C6" w:rsidP="002A2799">
      <w:pPr>
        <w:pStyle w:val="Brdtext"/>
      </w:pPr>
      <w:r>
        <w:t>För att säkerställa att barnets bästa prövas i alla åtgärder och beslut har cirka 500 medarbetare och närmare 40 chefer inom asylprövningsprocessen på Migrationsverket fått utbildning i barnrätt och metod för prövning av barnets bästa. Under 2019 genomgick drygt 1</w:t>
      </w:r>
      <w:r w:rsidR="00D85F90">
        <w:t xml:space="preserve"> </w:t>
      </w:r>
      <w:r>
        <w:t xml:space="preserve">000 medarbetare någon av myndighetens utbildningar avseende barnkompetens och barnrättskompetens. </w:t>
      </w:r>
    </w:p>
    <w:p w14:paraId="4C4D5617" w14:textId="21A02394" w:rsidR="00FE1D75" w:rsidRDefault="00FE1D75" w:rsidP="002A2799">
      <w:pPr>
        <w:pStyle w:val="Brdtext"/>
      </w:pPr>
      <w:r>
        <w:t xml:space="preserve">Det är Migrationsverket och </w:t>
      </w:r>
      <w:r w:rsidR="00D87445">
        <w:t>m</w:t>
      </w:r>
      <w:r>
        <w:t xml:space="preserve">igrationsdomstolarna som fattar beslut om uppehållstillstånd i Sverige. De är självständiga myndigheter och regeringen får enligt grundlagen inte försöka påverka hur de hanterar </w:t>
      </w:r>
      <w:r w:rsidR="00D85F90">
        <w:t xml:space="preserve">enskilda </w:t>
      </w:r>
      <w:r>
        <w:t xml:space="preserve">ärenden. </w:t>
      </w:r>
    </w:p>
    <w:p w14:paraId="5C5F9275" w14:textId="77777777" w:rsidR="009C13C6" w:rsidRDefault="009C13C6" w:rsidP="002A2799">
      <w:pPr>
        <w:pStyle w:val="Brdtext"/>
      </w:pPr>
    </w:p>
    <w:p w14:paraId="59827B41" w14:textId="77777777" w:rsidR="002A2799" w:rsidRDefault="002A279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25B46705D97466A8495EDDCC6E11199"/>
          </w:placeholder>
          <w:dataBinding w:prefixMappings="xmlns:ns0='http://lp/documentinfo/RK' " w:xpath="/ns0:DocumentInfo[1]/ns0:BaseInfo[1]/ns0:HeaderDate[1]" w:storeItemID="{23822894-F573-4C23-858A-0B4067914893}"/>
          <w:date w:fullDate="2020-06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juni 2020</w:t>
          </w:r>
        </w:sdtContent>
      </w:sdt>
    </w:p>
    <w:p w14:paraId="7DBF43E7" w14:textId="77777777" w:rsidR="002A2799" w:rsidRDefault="002A2799" w:rsidP="004E7A8F">
      <w:pPr>
        <w:pStyle w:val="Brdtextutanavstnd"/>
      </w:pPr>
    </w:p>
    <w:p w14:paraId="2D9CE636" w14:textId="77777777" w:rsidR="002A2799" w:rsidRDefault="002A2799" w:rsidP="004E7A8F">
      <w:pPr>
        <w:pStyle w:val="Brdtextutanavstnd"/>
      </w:pPr>
    </w:p>
    <w:p w14:paraId="773871AB" w14:textId="77777777" w:rsidR="002A2799" w:rsidRDefault="002A279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21D1EC411C5447798CF305EC385C5B5"/>
        </w:placeholder>
        <w:dataBinding w:prefixMappings="xmlns:ns0='http://lp/documentinfo/RK' " w:xpath="/ns0:DocumentInfo[1]/ns0:BaseInfo[1]/ns0:TopSender[1]" w:storeItemID="{23822894-F573-4C23-858A-0B4067914893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B6D94F9" w14:textId="77777777" w:rsidR="002A2799" w:rsidRDefault="002A2799" w:rsidP="00422A41">
          <w:pPr>
            <w:pStyle w:val="Brdtext"/>
          </w:pPr>
          <w:r>
            <w:t>Morgan Johansson</w:t>
          </w:r>
        </w:p>
      </w:sdtContent>
    </w:sdt>
    <w:p w14:paraId="45F8E501" w14:textId="77777777" w:rsidR="002A2799" w:rsidRPr="00DB48AB" w:rsidRDefault="002A2799" w:rsidP="00DB48AB">
      <w:pPr>
        <w:pStyle w:val="Brdtext"/>
      </w:pPr>
    </w:p>
    <w:sectPr w:rsidR="002A279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4E96" w14:textId="77777777" w:rsidR="002223EA" w:rsidRDefault="002223EA" w:rsidP="00A87A54">
      <w:pPr>
        <w:spacing w:after="0" w:line="240" w:lineRule="auto"/>
      </w:pPr>
      <w:r>
        <w:separator/>
      </w:r>
    </w:p>
  </w:endnote>
  <w:endnote w:type="continuationSeparator" w:id="0">
    <w:p w14:paraId="26F51D07" w14:textId="77777777" w:rsidR="002223EA" w:rsidRDefault="002223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A0FFE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0136D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21BAC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87786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07AEE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8171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E273C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CEBB0C" w14:textId="77777777" w:rsidTr="00C26068">
      <w:trPr>
        <w:trHeight w:val="227"/>
      </w:trPr>
      <w:tc>
        <w:tcPr>
          <w:tcW w:w="4074" w:type="dxa"/>
        </w:tcPr>
        <w:p w14:paraId="62E3FA5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0819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EA9F1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4073" w14:textId="77777777" w:rsidR="002223EA" w:rsidRDefault="002223EA" w:rsidP="00A87A54">
      <w:pPr>
        <w:spacing w:after="0" w:line="240" w:lineRule="auto"/>
      </w:pPr>
      <w:r>
        <w:separator/>
      </w:r>
    </w:p>
  </w:footnote>
  <w:footnote w:type="continuationSeparator" w:id="0">
    <w:p w14:paraId="2F668370" w14:textId="77777777" w:rsidR="002223EA" w:rsidRDefault="002223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2799" w14:paraId="5C1D8021" w14:textId="77777777" w:rsidTr="00C93EBA">
      <w:trPr>
        <w:trHeight w:val="227"/>
      </w:trPr>
      <w:tc>
        <w:tcPr>
          <w:tcW w:w="5534" w:type="dxa"/>
        </w:tcPr>
        <w:p w14:paraId="116DC13C" w14:textId="77777777" w:rsidR="002A2799" w:rsidRPr="007D73AB" w:rsidRDefault="002A2799">
          <w:pPr>
            <w:pStyle w:val="Sidhuvud"/>
          </w:pPr>
        </w:p>
      </w:tc>
      <w:tc>
        <w:tcPr>
          <w:tcW w:w="3170" w:type="dxa"/>
          <w:vAlign w:val="bottom"/>
        </w:tcPr>
        <w:p w14:paraId="3A9ACCB3" w14:textId="77777777" w:rsidR="002A2799" w:rsidRPr="007D73AB" w:rsidRDefault="002A2799" w:rsidP="00340DE0">
          <w:pPr>
            <w:pStyle w:val="Sidhuvud"/>
          </w:pPr>
        </w:p>
      </w:tc>
      <w:tc>
        <w:tcPr>
          <w:tcW w:w="1134" w:type="dxa"/>
        </w:tcPr>
        <w:p w14:paraId="5FABC7D1" w14:textId="77777777" w:rsidR="002A2799" w:rsidRDefault="002A2799" w:rsidP="005A703A">
          <w:pPr>
            <w:pStyle w:val="Sidhuvud"/>
          </w:pPr>
        </w:p>
      </w:tc>
    </w:tr>
    <w:tr w:rsidR="002A2799" w14:paraId="39DFDDDD" w14:textId="77777777" w:rsidTr="00C93EBA">
      <w:trPr>
        <w:trHeight w:val="1928"/>
      </w:trPr>
      <w:tc>
        <w:tcPr>
          <w:tcW w:w="5534" w:type="dxa"/>
        </w:tcPr>
        <w:p w14:paraId="72C95EB5" w14:textId="77777777" w:rsidR="002A2799" w:rsidRPr="00340DE0" w:rsidRDefault="002A27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B4585D" wp14:editId="1DAEAF0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433519" w14:textId="77777777" w:rsidR="002A2799" w:rsidRPr="00710A6C" w:rsidRDefault="002A2799" w:rsidP="00EE3C0F">
          <w:pPr>
            <w:pStyle w:val="Sidhuvud"/>
            <w:rPr>
              <w:b/>
            </w:rPr>
          </w:pPr>
        </w:p>
        <w:p w14:paraId="5758D6EC" w14:textId="77777777" w:rsidR="002A2799" w:rsidRDefault="002A2799" w:rsidP="00EE3C0F">
          <w:pPr>
            <w:pStyle w:val="Sidhuvud"/>
          </w:pPr>
        </w:p>
        <w:p w14:paraId="063A0995" w14:textId="77777777" w:rsidR="002A2799" w:rsidRDefault="002A2799" w:rsidP="00EE3C0F">
          <w:pPr>
            <w:pStyle w:val="Sidhuvud"/>
          </w:pPr>
        </w:p>
        <w:p w14:paraId="7B8E578A" w14:textId="77777777" w:rsidR="002A2799" w:rsidRDefault="002A2799" w:rsidP="00EE3C0F">
          <w:pPr>
            <w:pStyle w:val="Sidhuvud"/>
          </w:pPr>
        </w:p>
        <w:p w14:paraId="1EC1551A" w14:textId="3978A3CB" w:rsidR="002A2799" w:rsidRDefault="002A2799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EAD27CA1E0A44FA18FF4C8ABF43DEB3F"/>
            </w:placeholder>
            <w:dataBinding w:prefixMappings="xmlns:ns0='http://lp/documentinfo/RK' " w:xpath="/ns0:DocumentInfo[1]/ns0:BaseInfo[1]/ns0:DocNumber[1]" w:storeItemID="{23822894-F573-4C23-858A-0B4067914893}"/>
            <w:text/>
          </w:sdtPr>
          <w:sdtEndPr/>
          <w:sdtContent>
            <w:p w14:paraId="79EA859B" w14:textId="02E65F7B" w:rsidR="002A2799" w:rsidRDefault="00305D63" w:rsidP="00EE3C0F">
              <w:pPr>
                <w:pStyle w:val="Sidhuvud"/>
              </w:pPr>
              <w:r>
                <w:t>Ju2020/02139/POL</w:t>
              </w:r>
            </w:p>
          </w:sdtContent>
        </w:sdt>
        <w:p w14:paraId="3514903B" w14:textId="77777777" w:rsidR="002A2799" w:rsidRDefault="002A2799" w:rsidP="00EE3C0F">
          <w:pPr>
            <w:pStyle w:val="Sidhuvud"/>
          </w:pPr>
        </w:p>
      </w:tc>
      <w:tc>
        <w:tcPr>
          <w:tcW w:w="1134" w:type="dxa"/>
        </w:tcPr>
        <w:p w14:paraId="70EE0A43" w14:textId="77777777" w:rsidR="002A2799" w:rsidRDefault="002A2799" w:rsidP="0094502D">
          <w:pPr>
            <w:pStyle w:val="Sidhuvud"/>
          </w:pPr>
        </w:p>
        <w:p w14:paraId="770C9C94" w14:textId="77777777" w:rsidR="002A2799" w:rsidRPr="0094502D" w:rsidRDefault="002A2799" w:rsidP="00EC71A6">
          <w:pPr>
            <w:pStyle w:val="Sidhuvud"/>
          </w:pPr>
        </w:p>
      </w:tc>
    </w:tr>
    <w:tr w:rsidR="002A2799" w14:paraId="2FA14E1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E4FDCEAEDA74366BF0E75A5E61F057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A0B8168" w14:textId="2A9893EC" w:rsidR="00305D63" w:rsidRDefault="00305D63" w:rsidP="002A66A5">
              <w:pPr>
                <w:pStyle w:val="Sidhuvud"/>
              </w:pPr>
            </w:p>
            <w:p w14:paraId="6D2CC1F3" w14:textId="77777777" w:rsidR="00305D63" w:rsidRDefault="00305D63" w:rsidP="00340DE0">
              <w:pPr>
                <w:pStyle w:val="Sidhuvud"/>
              </w:pPr>
            </w:p>
            <w:p w14:paraId="68DB2AC7" w14:textId="77777777" w:rsidR="002A2799" w:rsidRPr="00340DE0" w:rsidRDefault="002A2799" w:rsidP="00340DE0">
              <w:pPr>
                <w:pStyle w:val="Sidhuvud"/>
              </w:pPr>
            </w:p>
          </w:tc>
          <w:bookmarkStart w:id="2" w:name="_Hlk42864096" w:displacedByCustomXml="next"/>
        </w:sdtContent>
      </w:sdt>
      <w:bookmarkEnd w:id="2" w:displacedByCustomXml="prev"/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56B58CA0D3C54B2EBCB27D03DCC44EC7"/>
            </w:placeholder>
            <w:dataBinding w:prefixMappings="xmlns:ns0='http://lp/documentinfo/RK' " w:xpath="/ns0:DocumentInfo[1]/ns0:BaseInfo[1]/ns0:Recipient[1]" w:storeItemID="{23822894-F573-4C23-858A-0B4067914893}"/>
            <w:text w:multiLine="1"/>
          </w:sdtPr>
          <w:sdtEndPr/>
          <w:sdtContent>
            <w:p w14:paraId="3B04F1E1" w14:textId="77777777" w:rsidR="002A2799" w:rsidRDefault="002A2799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47C0198F" w14:textId="77777777" w:rsidR="002A2799" w:rsidRDefault="002A2799" w:rsidP="003E6020">
          <w:pPr>
            <w:pStyle w:val="Sidhuvud"/>
          </w:pPr>
        </w:p>
      </w:tc>
    </w:tr>
  </w:tbl>
  <w:p w14:paraId="5A3E1C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9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235"/>
    <w:rsid w:val="00026711"/>
    <w:rsid w:val="0002708E"/>
    <w:rsid w:val="0002763D"/>
    <w:rsid w:val="0002792A"/>
    <w:rsid w:val="0003679E"/>
    <w:rsid w:val="00041EDC"/>
    <w:rsid w:val="00042CE5"/>
    <w:rsid w:val="0004352E"/>
    <w:rsid w:val="00050AEA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64A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3EA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405"/>
    <w:rsid w:val="00292420"/>
    <w:rsid w:val="00296B7A"/>
    <w:rsid w:val="00296CF1"/>
    <w:rsid w:val="002974DC"/>
    <w:rsid w:val="002A0CB3"/>
    <w:rsid w:val="002A2799"/>
    <w:rsid w:val="002A39EF"/>
    <w:rsid w:val="002A66A5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D63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877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D4C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CCB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510"/>
    <w:rsid w:val="00710A6C"/>
    <w:rsid w:val="00710D98"/>
    <w:rsid w:val="00711CE9"/>
    <w:rsid w:val="00712266"/>
    <w:rsid w:val="00712593"/>
    <w:rsid w:val="00712D82"/>
    <w:rsid w:val="00715236"/>
    <w:rsid w:val="00716E22"/>
    <w:rsid w:val="007171AB"/>
    <w:rsid w:val="007213D0"/>
    <w:rsid w:val="007219C0"/>
    <w:rsid w:val="00731BCE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A84"/>
    <w:rsid w:val="00775BF6"/>
    <w:rsid w:val="00776254"/>
    <w:rsid w:val="007769FC"/>
    <w:rsid w:val="00777CFF"/>
    <w:rsid w:val="007815BC"/>
    <w:rsid w:val="00782B3F"/>
    <w:rsid w:val="00782E3C"/>
    <w:rsid w:val="00787814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62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59A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025B"/>
    <w:rsid w:val="00971BC4"/>
    <w:rsid w:val="00972482"/>
    <w:rsid w:val="00973084"/>
    <w:rsid w:val="009738A4"/>
    <w:rsid w:val="00973CBD"/>
    <w:rsid w:val="00974520"/>
    <w:rsid w:val="00974B59"/>
    <w:rsid w:val="00975341"/>
    <w:rsid w:val="0097653D"/>
    <w:rsid w:val="00984EA2"/>
    <w:rsid w:val="00986CC3"/>
    <w:rsid w:val="0099068E"/>
    <w:rsid w:val="0099179F"/>
    <w:rsid w:val="009920AA"/>
    <w:rsid w:val="00992943"/>
    <w:rsid w:val="009931B3"/>
    <w:rsid w:val="00996279"/>
    <w:rsid w:val="009965F7"/>
    <w:rsid w:val="00996848"/>
    <w:rsid w:val="009A0866"/>
    <w:rsid w:val="009A4D0A"/>
    <w:rsid w:val="009A759C"/>
    <w:rsid w:val="009B2F70"/>
    <w:rsid w:val="009B4594"/>
    <w:rsid w:val="009B4DEC"/>
    <w:rsid w:val="009B564E"/>
    <w:rsid w:val="009B65C2"/>
    <w:rsid w:val="009C13C6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773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28C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664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206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4837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393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DD6"/>
    <w:rsid w:val="00CD09EF"/>
    <w:rsid w:val="00CD1550"/>
    <w:rsid w:val="00CD17C1"/>
    <w:rsid w:val="00CD1C6C"/>
    <w:rsid w:val="00CD37F1"/>
    <w:rsid w:val="00CD6169"/>
    <w:rsid w:val="00CD6A3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B5B"/>
    <w:rsid w:val="00D20DA7"/>
    <w:rsid w:val="00D20E81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F90"/>
    <w:rsid w:val="00D87445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119"/>
    <w:rsid w:val="00E124DC"/>
    <w:rsid w:val="00E15A41"/>
    <w:rsid w:val="00E22D68"/>
    <w:rsid w:val="00E247D9"/>
    <w:rsid w:val="00E24F16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6B7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576"/>
    <w:rsid w:val="00F45227"/>
    <w:rsid w:val="00F46E4B"/>
    <w:rsid w:val="00F5045C"/>
    <w:rsid w:val="00F520C7"/>
    <w:rsid w:val="00F53AEA"/>
    <w:rsid w:val="00F55AC7"/>
    <w:rsid w:val="00F55FC9"/>
    <w:rsid w:val="00F563CD"/>
    <w:rsid w:val="00F5663B"/>
    <w:rsid w:val="00F5674D"/>
    <w:rsid w:val="00F624AA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75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5E555"/>
  <w15:docId w15:val="{A0B8DB8B-6C09-4022-8952-6143EC09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27CA1E0A44FA18FF4C8ABF43DE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BAC8F-83CA-48D1-B987-713C2D115E7E}"/>
      </w:docPartPr>
      <w:docPartBody>
        <w:p w:rsidR="00E96E65" w:rsidRDefault="00A424DF" w:rsidP="00A424DF">
          <w:pPr>
            <w:pStyle w:val="EAD27CA1E0A44FA18FF4C8ABF43DEB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4FDCEAEDA74366BF0E75A5E61F0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646E4-62D9-4D60-9C1B-4BD34608F646}"/>
      </w:docPartPr>
      <w:docPartBody>
        <w:p w:rsidR="00E96E65" w:rsidRDefault="00A424DF" w:rsidP="00A424DF">
          <w:pPr>
            <w:pStyle w:val="AE4FDCEAEDA74366BF0E75A5E61F057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B58CA0D3C54B2EBCB27D03DCC44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C919D-C906-4ABB-B69B-C31132021E81}"/>
      </w:docPartPr>
      <w:docPartBody>
        <w:p w:rsidR="00E96E65" w:rsidRDefault="00A424DF" w:rsidP="00A424DF">
          <w:pPr>
            <w:pStyle w:val="56B58CA0D3C54B2EBCB27D03DCC44E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26BB63FCD460DB3FC59BEEAC25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333FE-89CE-4143-AD1A-731A47ED2DF6}"/>
      </w:docPartPr>
      <w:docPartBody>
        <w:p w:rsidR="00E96E65" w:rsidRDefault="00A424DF" w:rsidP="00A424DF">
          <w:pPr>
            <w:pStyle w:val="95A26BB63FCD460DB3FC59BEEAC256E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C94EF35FA5146E598ED1B6AEC1DE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486FB-3DE3-48F5-AAA2-AAAB6F54B6D8}"/>
      </w:docPartPr>
      <w:docPartBody>
        <w:p w:rsidR="00E96E65" w:rsidRDefault="00A424DF" w:rsidP="00A424DF">
          <w:pPr>
            <w:pStyle w:val="CC94EF35FA5146E598ED1B6AEC1DE70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25B46705D97466A8495EDDCC6E11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EF009-170E-4CBD-80C9-CE67A9689A91}"/>
      </w:docPartPr>
      <w:docPartBody>
        <w:p w:rsidR="00E96E65" w:rsidRDefault="00A424DF" w:rsidP="00A424DF">
          <w:pPr>
            <w:pStyle w:val="D25B46705D97466A8495EDDCC6E111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21D1EC411C5447798CF305EC385C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93A3D-11D3-4A30-8FD8-44CE0A41889A}"/>
      </w:docPartPr>
      <w:docPartBody>
        <w:p w:rsidR="00E96E65" w:rsidRDefault="00A424DF" w:rsidP="00A424DF">
          <w:pPr>
            <w:pStyle w:val="221D1EC411C5447798CF305EC385C5B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DF"/>
    <w:rsid w:val="00043D80"/>
    <w:rsid w:val="001C1647"/>
    <w:rsid w:val="005C0BB2"/>
    <w:rsid w:val="00672E4B"/>
    <w:rsid w:val="00756F52"/>
    <w:rsid w:val="008C62B8"/>
    <w:rsid w:val="00A424DF"/>
    <w:rsid w:val="00BC0C1F"/>
    <w:rsid w:val="00E96E65"/>
    <w:rsid w:val="00F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D83A8F7B314C4C8C24AAECC7D0430F">
    <w:name w:val="30D83A8F7B314C4C8C24AAECC7D0430F"/>
    <w:rsid w:val="00A424DF"/>
  </w:style>
  <w:style w:type="character" w:styleId="Platshllartext">
    <w:name w:val="Placeholder Text"/>
    <w:basedOn w:val="Standardstycketeckensnitt"/>
    <w:uiPriority w:val="99"/>
    <w:semiHidden/>
    <w:rsid w:val="00756F52"/>
    <w:rPr>
      <w:noProof w:val="0"/>
      <w:color w:val="808080"/>
    </w:rPr>
  </w:style>
  <w:style w:type="paragraph" w:customStyle="1" w:styleId="CF83861138E743C6AF1418E1B38A2A2D">
    <w:name w:val="CF83861138E743C6AF1418E1B38A2A2D"/>
    <w:rsid w:val="00A424DF"/>
  </w:style>
  <w:style w:type="paragraph" w:customStyle="1" w:styleId="52EC19B62A5D4584A00E7070FD7CB390">
    <w:name w:val="52EC19B62A5D4584A00E7070FD7CB390"/>
    <w:rsid w:val="00A424DF"/>
  </w:style>
  <w:style w:type="paragraph" w:customStyle="1" w:styleId="5FF851ACF0F847918EBC81F441788F06">
    <w:name w:val="5FF851ACF0F847918EBC81F441788F06"/>
    <w:rsid w:val="00A424DF"/>
  </w:style>
  <w:style w:type="paragraph" w:customStyle="1" w:styleId="2ABBEA8264E64C75BE51A385B950D63C">
    <w:name w:val="2ABBEA8264E64C75BE51A385B950D63C"/>
    <w:rsid w:val="00A424DF"/>
  </w:style>
  <w:style w:type="paragraph" w:customStyle="1" w:styleId="EAD27CA1E0A44FA18FF4C8ABF43DEB3F">
    <w:name w:val="EAD27CA1E0A44FA18FF4C8ABF43DEB3F"/>
    <w:rsid w:val="00A424DF"/>
  </w:style>
  <w:style w:type="paragraph" w:customStyle="1" w:styleId="6189C80A563145718A1F36E63128D3DC">
    <w:name w:val="6189C80A563145718A1F36E63128D3DC"/>
    <w:rsid w:val="00A424DF"/>
  </w:style>
  <w:style w:type="paragraph" w:customStyle="1" w:styleId="F5740EFC5C5F4B018A0618B090A196C7">
    <w:name w:val="F5740EFC5C5F4B018A0618B090A196C7"/>
    <w:rsid w:val="00A424DF"/>
  </w:style>
  <w:style w:type="paragraph" w:customStyle="1" w:styleId="D025AC7433DC4A44919858C871858190">
    <w:name w:val="D025AC7433DC4A44919858C871858190"/>
    <w:rsid w:val="00A424DF"/>
  </w:style>
  <w:style w:type="paragraph" w:customStyle="1" w:styleId="AE4FDCEAEDA74366BF0E75A5E61F057A">
    <w:name w:val="AE4FDCEAEDA74366BF0E75A5E61F057A"/>
    <w:rsid w:val="00A424DF"/>
  </w:style>
  <w:style w:type="paragraph" w:customStyle="1" w:styleId="56B58CA0D3C54B2EBCB27D03DCC44EC7">
    <w:name w:val="56B58CA0D3C54B2EBCB27D03DCC44EC7"/>
    <w:rsid w:val="00A424DF"/>
  </w:style>
  <w:style w:type="paragraph" w:customStyle="1" w:styleId="EAD27CA1E0A44FA18FF4C8ABF43DEB3F1">
    <w:name w:val="EAD27CA1E0A44FA18FF4C8ABF43DEB3F1"/>
    <w:rsid w:val="00A424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4FDCEAEDA74366BF0E75A5E61F057A1">
    <w:name w:val="AE4FDCEAEDA74366BF0E75A5E61F057A1"/>
    <w:rsid w:val="00A424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A26BB63FCD460DB3FC59BEEAC256E6">
    <w:name w:val="95A26BB63FCD460DB3FC59BEEAC256E6"/>
    <w:rsid w:val="00A424DF"/>
  </w:style>
  <w:style w:type="paragraph" w:customStyle="1" w:styleId="74EB70161ADC44D190716075BC8D1F57">
    <w:name w:val="74EB70161ADC44D190716075BC8D1F57"/>
    <w:rsid w:val="00A424DF"/>
  </w:style>
  <w:style w:type="paragraph" w:customStyle="1" w:styleId="3A57487200464E7181FDDEF6E4147B22">
    <w:name w:val="3A57487200464E7181FDDEF6E4147B22"/>
    <w:rsid w:val="00A424DF"/>
  </w:style>
  <w:style w:type="paragraph" w:customStyle="1" w:styleId="2FD9707D531E4C0EAE253DD62623AA31">
    <w:name w:val="2FD9707D531E4C0EAE253DD62623AA31"/>
    <w:rsid w:val="00A424DF"/>
  </w:style>
  <w:style w:type="paragraph" w:customStyle="1" w:styleId="CC94EF35FA5146E598ED1B6AEC1DE704">
    <w:name w:val="CC94EF35FA5146E598ED1B6AEC1DE704"/>
    <w:rsid w:val="00A424DF"/>
  </w:style>
  <w:style w:type="paragraph" w:customStyle="1" w:styleId="D25B46705D97466A8495EDDCC6E11199">
    <w:name w:val="D25B46705D97466A8495EDDCC6E11199"/>
    <w:rsid w:val="00A424DF"/>
  </w:style>
  <w:style w:type="paragraph" w:customStyle="1" w:styleId="221D1EC411C5447798CF305EC385C5B5">
    <w:name w:val="221D1EC411C5447798CF305EC385C5B5"/>
    <w:rsid w:val="00A424DF"/>
  </w:style>
  <w:style w:type="paragraph" w:customStyle="1" w:styleId="5E9079AAAF484836B5EE348F2D69457C">
    <w:name w:val="5E9079AAAF484836B5EE348F2D69457C"/>
    <w:rsid w:val="00756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2020-06-17T00:00:00</HeaderDate>
    <Office/>
    <Dnr>Ju2020/</Dnr>
    <ParagrafNr/>
    <DocumentTitle/>
    <VisitingAddress/>
    <Extra1/>
    <Extra2/>
    <Extra3>Emma Hult (MP)</Extra3>
    <Number/>
    <Recipient>Till riksdagen</Recipient>
    <SenderText/>
    <DocNumber>Ju2020/02139/POL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1b1333d5-cc0a-4abc-9eb7-85d53b2833a7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2020-06-17T00:00:00</HeaderDate>
    <Office/>
    <Dnr>Ju2020/</Dnr>
    <ParagrafNr/>
    <DocumentTitle/>
    <VisitingAddress/>
    <Extra1/>
    <Extra2/>
    <Extra3>Emma Hult (MP)</Extra3>
    <Number/>
    <Recipient>Till riksdagen</Recipient>
    <SenderText/>
    <DocNumber>Ju2020/02139/POL</DocNumber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3393-BFD4-4245-ABF7-592A0EE17872}"/>
</file>

<file path=customXml/itemProps2.xml><?xml version="1.0" encoding="utf-8"?>
<ds:datastoreItem xmlns:ds="http://schemas.openxmlformats.org/officeDocument/2006/customXml" ds:itemID="{23822894-F573-4C23-858A-0B4067914893}"/>
</file>

<file path=customXml/itemProps3.xml><?xml version="1.0" encoding="utf-8"?>
<ds:datastoreItem xmlns:ds="http://schemas.openxmlformats.org/officeDocument/2006/customXml" ds:itemID="{1DDFADD1-2867-4185-A51D-D70541DC0BE3}"/>
</file>

<file path=customXml/itemProps4.xml><?xml version="1.0" encoding="utf-8"?>
<ds:datastoreItem xmlns:ds="http://schemas.openxmlformats.org/officeDocument/2006/customXml" ds:itemID="{23822894-F573-4C23-858A-0B406791489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9FECF97-94DA-4423-AE56-228B3446239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6D1C4A-D5AC-4BAC-9A80-BDCB85A477A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9FECF97-94DA-4423-AE56-228B34462398}"/>
</file>

<file path=customXml/itemProps8.xml><?xml version="1.0" encoding="utf-8"?>
<ds:datastoreItem xmlns:ds="http://schemas.openxmlformats.org/officeDocument/2006/customXml" ds:itemID="{A9D1DE4E-A4AC-4F29-87C1-82AC7EBA46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1500 Barnkonventionen.docx</dc:title>
  <dc:subject/>
  <dc:creator>Anki Fritzsche</dc:creator>
  <cp:keywords/>
  <dc:description/>
  <cp:lastModifiedBy>Anki Fritzsche</cp:lastModifiedBy>
  <cp:revision>2</cp:revision>
  <cp:lastPrinted>2020-06-12T12:22:00Z</cp:lastPrinted>
  <dcterms:created xsi:type="dcterms:W3CDTF">2020-06-16T13:09:00Z</dcterms:created>
  <dcterms:modified xsi:type="dcterms:W3CDTF">2020-06-16T13:09:00Z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1013a9de-9937-4c1e-a918-66ab30028f8d</vt:lpwstr>
  </property>
</Properties>
</file>