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90BE" w14:textId="77777777" w:rsidR="000559ED" w:rsidRDefault="000559ED" w:rsidP="00DA0661">
      <w:pPr>
        <w:pStyle w:val="Rubrik"/>
      </w:pPr>
      <w:bookmarkStart w:id="0" w:name="Start"/>
      <w:bookmarkEnd w:id="0"/>
      <w:r>
        <w:t>Svar på fråga 20</w:t>
      </w:r>
      <w:r w:rsidR="00531F8A">
        <w:t>19</w:t>
      </w:r>
      <w:r>
        <w:t>/</w:t>
      </w:r>
      <w:r w:rsidR="00531F8A">
        <w:t>20</w:t>
      </w:r>
      <w:r>
        <w:t>:</w:t>
      </w:r>
      <w:r w:rsidR="00531F8A">
        <w:t>947</w:t>
      </w:r>
      <w:r>
        <w:t xml:space="preserve">av Åsa </w:t>
      </w:r>
      <w:proofErr w:type="spellStart"/>
      <w:r>
        <w:t>Coenraads</w:t>
      </w:r>
      <w:proofErr w:type="spellEnd"/>
      <w:r>
        <w:t xml:space="preserve"> (M)</w:t>
      </w:r>
      <w:r>
        <w:br/>
      </w:r>
      <w:r w:rsidR="00531F8A">
        <w:t>Beredskapsöversyn för regionala flygplatser</w:t>
      </w:r>
    </w:p>
    <w:p w14:paraId="54CD9B38" w14:textId="77777777" w:rsidR="00945A6C" w:rsidRPr="007223AF" w:rsidRDefault="00A27420" w:rsidP="007223AF">
      <w:pPr>
        <w:autoSpaceDE w:val="0"/>
        <w:autoSpaceDN w:val="0"/>
        <w:adjustRightInd w:val="0"/>
        <w:spacing w:after="0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försvarsministern om han a</w:t>
      </w:r>
      <w:r w:rsidR="007223AF" w:rsidRPr="007223AF">
        <w:t>vser att låta Myndigheten för samhällsskydd och beredskap ta fram</w:t>
      </w:r>
      <w:r w:rsidR="007223AF">
        <w:t xml:space="preserve"> </w:t>
      </w:r>
      <w:r w:rsidR="007223AF" w:rsidRPr="007223AF">
        <w:t>en beredskaps</w:t>
      </w:r>
      <w:r w:rsidR="00574CE2">
        <w:t>-</w:t>
      </w:r>
      <w:r w:rsidR="007223AF" w:rsidRPr="007223AF">
        <w:t>översyn, strategi eller åtgärdslista för de regionala flygplatserna</w:t>
      </w:r>
      <w:r w:rsidR="007223AF">
        <w:t xml:space="preserve"> </w:t>
      </w:r>
      <w:r w:rsidR="007223AF" w:rsidRPr="007223AF">
        <w:t>ur sitt perspektiv</w:t>
      </w:r>
      <w:r w:rsidR="00FF016A">
        <w:t>.</w:t>
      </w:r>
    </w:p>
    <w:p w14:paraId="6EC89725" w14:textId="77777777" w:rsidR="007223AF" w:rsidRPr="007223AF" w:rsidRDefault="007223AF" w:rsidP="007223AF">
      <w:pPr>
        <w:autoSpaceDE w:val="0"/>
        <w:autoSpaceDN w:val="0"/>
        <w:adjustRightInd w:val="0"/>
        <w:spacing w:after="0"/>
      </w:pPr>
    </w:p>
    <w:p w14:paraId="205B648C" w14:textId="77777777" w:rsidR="00945A6C" w:rsidRPr="007223AF" w:rsidRDefault="00945A6C" w:rsidP="007223AF">
      <w:pPr>
        <w:autoSpaceDE w:val="0"/>
        <w:autoSpaceDN w:val="0"/>
        <w:adjustRightInd w:val="0"/>
        <w:spacing w:after="0"/>
      </w:pPr>
      <w:r w:rsidRPr="007223AF">
        <w:t>Arbetet inom regeringen är så fördelat att det är jag som ska svara på frågan.</w:t>
      </w:r>
    </w:p>
    <w:p w14:paraId="6D2D1D4F" w14:textId="77777777" w:rsidR="00945A6C" w:rsidRDefault="00945A6C" w:rsidP="007223AF">
      <w:pPr>
        <w:autoSpaceDE w:val="0"/>
        <w:autoSpaceDN w:val="0"/>
        <w:adjustRightInd w:val="0"/>
        <w:spacing w:after="0"/>
      </w:pPr>
    </w:p>
    <w:p w14:paraId="76CA405B" w14:textId="77777777" w:rsidR="00476D8D" w:rsidRDefault="00945A6C" w:rsidP="007223AF">
      <w:pPr>
        <w:autoSpaceDE w:val="0"/>
        <w:autoSpaceDN w:val="0"/>
        <w:adjustRightInd w:val="0"/>
        <w:spacing w:after="0"/>
      </w:pPr>
      <w:r w:rsidRPr="007223AF">
        <w:t xml:space="preserve">I december 2019 beslutade regeringen om </w:t>
      </w:r>
      <w:r w:rsidR="00465F30">
        <w:t xml:space="preserve">att uppdra åt </w:t>
      </w:r>
      <w:r w:rsidRPr="007223AF">
        <w:t xml:space="preserve">Trafikverket </w:t>
      </w:r>
      <w:r w:rsidR="00465F30">
        <w:t xml:space="preserve">att </w:t>
      </w:r>
      <w:r w:rsidRPr="007223AF">
        <w:t>göra en översyn av de svenska beredskapsflygplatserna</w:t>
      </w:r>
      <w:r w:rsidR="00476D8D">
        <w:t xml:space="preserve"> som </w:t>
      </w:r>
      <w:r w:rsidRPr="007223AF">
        <w:t xml:space="preserve">syftar till att säkerställa beredskap för att samhällsviktiga verksamheter lufttransporter ska kunna utföras oavsett tid på dygnet. </w:t>
      </w:r>
      <w:r w:rsidR="001A554C">
        <w:t xml:space="preserve">Syftet med uppdraget är att det ska </w:t>
      </w:r>
      <w:r w:rsidRPr="007223AF">
        <w:t>göra</w:t>
      </w:r>
      <w:r w:rsidR="001A554C">
        <w:t>s</w:t>
      </w:r>
      <w:r w:rsidRPr="007223AF">
        <w:t xml:space="preserve"> en bedömning av det nuvarande systemets effektivitet, funktionalitet och ändamålsenlighet samt </w:t>
      </w:r>
      <w:r w:rsidR="00574CE2">
        <w:t xml:space="preserve">att </w:t>
      </w:r>
      <w:r w:rsidR="001A554C">
        <w:t xml:space="preserve">förslag </w:t>
      </w:r>
      <w:r w:rsidR="00574CE2">
        <w:t xml:space="preserve">lämnas </w:t>
      </w:r>
      <w:r w:rsidR="001A554C">
        <w:t xml:space="preserve">om </w:t>
      </w:r>
      <w:r w:rsidRPr="007223AF">
        <w:t xml:space="preserve">eventuella förändringar. </w:t>
      </w:r>
      <w:r w:rsidR="00574CE2">
        <w:t xml:space="preserve">    </w:t>
      </w:r>
      <w:r w:rsidR="001A554C">
        <w:t xml:space="preserve">I uppdraget ingår </w:t>
      </w:r>
      <w:proofErr w:type="gramStart"/>
      <w:r w:rsidR="001A554C">
        <w:t>bl</w:t>
      </w:r>
      <w:r w:rsidR="00C61F03">
        <w:t>.a.</w:t>
      </w:r>
      <w:proofErr w:type="gramEnd"/>
      <w:r w:rsidR="00C61F03">
        <w:t xml:space="preserve"> </w:t>
      </w:r>
      <w:r w:rsidR="001A554C">
        <w:t>att beakta</w:t>
      </w:r>
      <w:r w:rsidRPr="007223AF">
        <w:t xml:space="preserve"> omvärldsutvecklingen, samhällets aktuella och framtida behov av beredskapsflygplatser för att tillgodose behov av samhällsviktiga lufttransporter vid fredstida krissituationer samt vid höjd beredskap och ytterst </w:t>
      </w:r>
      <w:r w:rsidR="00D411C0">
        <w:t xml:space="preserve">i </w:t>
      </w:r>
      <w:r w:rsidRPr="007223AF">
        <w:t>krig.</w:t>
      </w:r>
      <w:r w:rsidR="00322EA7">
        <w:t xml:space="preserve"> </w:t>
      </w:r>
      <w:r w:rsidR="00476D8D">
        <w:t xml:space="preserve">Uppdraget ska genomföras i samverkan med Myndigheten för samhällsskydd och beredskap, Försvarsmakten, Kustbevakningen, Polismyndigheten, Sjöfartsverket, Transportstyrelsen, Kommunalförbundet Svenskt ambulansflyg, </w:t>
      </w:r>
      <w:proofErr w:type="spellStart"/>
      <w:r w:rsidR="00476D8D">
        <w:t>Swedavia</w:t>
      </w:r>
      <w:proofErr w:type="spellEnd"/>
      <w:r w:rsidR="00476D8D">
        <w:t xml:space="preserve"> AB, </w:t>
      </w:r>
      <w:proofErr w:type="spellStart"/>
      <w:r w:rsidR="00476D8D">
        <w:t>Lapland</w:t>
      </w:r>
      <w:proofErr w:type="spellEnd"/>
      <w:r w:rsidR="00476D8D">
        <w:t xml:space="preserve"> Airport, Sundsvall Timrå Airport och andra berörda myndigheter och organisationer.</w:t>
      </w:r>
      <w:r w:rsidR="00C61F03">
        <w:t xml:space="preserve"> </w:t>
      </w:r>
    </w:p>
    <w:p w14:paraId="4813C930" w14:textId="77777777" w:rsidR="00774CFC" w:rsidRDefault="00C61F03" w:rsidP="00530E7C">
      <w:pPr>
        <w:autoSpaceDE w:val="0"/>
        <w:autoSpaceDN w:val="0"/>
        <w:adjustRightInd w:val="0"/>
        <w:spacing w:after="0"/>
      </w:pPr>
      <w:r>
        <w:t>Uppdraget</w:t>
      </w:r>
      <w:r w:rsidR="00774CFC">
        <w:t xml:space="preserve"> ska </w:t>
      </w:r>
      <w:r>
        <w:t>redovisas senast den 15 juni 2020.</w:t>
      </w:r>
    </w:p>
    <w:p w14:paraId="3A1A0018" w14:textId="77777777" w:rsidR="00530E7C" w:rsidRDefault="00530E7C" w:rsidP="00530E7C">
      <w:pPr>
        <w:autoSpaceDE w:val="0"/>
        <w:autoSpaceDN w:val="0"/>
        <w:adjustRightInd w:val="0"/>
        <w:spacing w:after="0"/>
      </w:pPr>
    </w:p>
    <w:p w14:paraId="12826167" w14:textId="77777777" w:rsidR="00774CFC" w:rsidRDefault="00774CFC" w:rsidP="00945A6C">
      <w:pPr>
        <w:pStyle w:val="Brdtext"/>
      </w:pPr>
      <w:r>
        <w:t>Stockholm den 18 februari</w:t>
      </w:r>
    </w:p>
    <w:p w14:paraId="2EDF673D" w14:textId="77777777" w:rsidR="00530E7C" w:rsidRDefault="00530E7C" w:rsidP="00945A6C">
      <w:pPr>
        <w:pStyle w:val="Brdtext"/>
      </w:pPr>
    </w:p>
    <w:p w14:paraId="4B885930" w14:textId="77777777" w:rsidR="00945A6C" w:rsidRPr="00945A6C" w:rsidRDefault="00945A6C" w:rsidP="00945A6C">
      <w:pPr>
        <w:pStyle w:val="Brdtext"/>
      </w:pPr>
      <w:r>
        <w:t>Tomas Eneroth</w:t>
      </w:r>
      <w:bookmarkStart w:id="1" w:name="_GoBack"/>
      <w:bookmarkEnd w:id="1"/>
    </w:p>
    <w:sectPr w:rsidR="00945A6C" w:rsidRPr="00945A6C" w:rsidSect="00530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56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D8F2" w14:textId="77777777" w:rsidR="00AD5E57" w:rsidRDefault="00AD5E57" w:rsidP="00A87A54">
      <w:pPr>
        <w:spacing w:after="0" w:line="240" w:lineRule="auto"/>
      </w:pPr>
      <w:r>
        <w:separator/>
      </w:r>
    </w:p>
  </w:endnote>
  <w:endnote w:type="continuationSeparator" w:id="0">
    <w:p w14:paraId="69E00C9B" w14:textId="77777777" w:rsidR="00AD5E57" w:rsidRDefault="00AD5E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04BF" w14:textId="77777777" w:rsidR="00BC4926" w:rsidRDefault="00BC49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DB66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9C43A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3569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EAF1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1A8A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005F8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C229D7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12F901" w14:textId="77777777" w:rsidTr="00C26068">
      <w:trPr>
        <w:trHeight w:val="227"/>
      </w:trPr>
      <w:tc>
        <w:tcPr>
          <w:tcW w:w="4074" w:type="dxa"/>
        </w:tcPr>
        <w:p w14:paraId="645DDB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ADD6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E782F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91F6" w14:textId="77777777" w:rsidR="00AD5E57" w:rsidRDefault="00AD5E57" w:rsidP="00A87A54">
      <w:pPr>
        <w:spacing w:after="0" w:line="240" w:lineRule="auto"/>
      </w:pPr>
      <w:r>
        <w:separator/>
      </w:r>
    </w:p>
  </w:footnote>
  <w:footnote w:type="continuationSeparator" w:id="0">
    <w:p w14:paraId="35D9A4D7" w14:textId="77777777" w:rsidR="00AD5E57" w:rsidRDefault="00AD5E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71F6" w14:textId="77777777" w:rsidR="00BC4926" w:rsidRDefault="00BC49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2DD1" w14:textId="77777777" w:rsidR="00BC4926" w:rsidRDefault="00BC49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559ED" w14:paraId="41F9A640" w14:textId="77777777" w:rsidTr="00C93EBA">
      <w:trPr>
        <w:trHeight w:val="227"/>
      </w:trPr>
      <w:tc>
        <w:tcPr>
          <w:tcW w:w="5534" w:type="dxa"/>
        </w:tcPr>
        <w:p w14:paraId="694497D5" w14:textId="77777777" w:rsidR="000559ED" w:rsidRPr="007D73AB" w:rsidRDefault="000559ED">
          <w:pPr>
            <w:pStyle w:val="Sidhuvud"/>
          </w:pPr>
        </w:p>
      </w:tc>
      <w:tc>
        <w:tcPr>
          <w:tcW w:w="3170" w:type="dxa"/>
          <w:vAlign w:val="bottom"/>
        </w:tcPr>
        <w:p w14:paraId="0781C443" w14:textId="77777777" w:rsidR="000559ED" w:rsidRPr="007D73AB" w:rsidRDefault="000559ED" w:rsidP="00340DE0">
          <w:pPr>
            <w:pStyle w:val="Sidhuvud"/>
          </w:pPr>
        </w:p>
      </w:tc>
      <w:tc>
        <w:tcPr>
          <w:tcW w:w="1134" w:type="dxa"/>
        </w:tcPr>
        <w:p w14:paraId="1852F7D0" w14:textId="77777777" w:rsidR="000559ED" w:rsidRDefault="000559ED" w:rsidP="005A703A">
          <w:pPr>
            <w:pStyle w:val="Sidhuvud"/>
          </w:pPr>
        </w:p>
      </w:tc>
    </w:tr>
    <w:tr w:rsidR="000559ED" w14:paraId="661D60D6" w14:textId="77777777" w:rsidTr="00C93EBA">
      <w:trPr>
        <w:trHeight w:val="1928"/>
      </w:trPr>
      <w:tc>
        <w:tcPr>
          <w:tcW w:w="5534" w:type="dxa"/>
        </w:tcPr>
        <w:p w14:paraId="216BCE3A" w14:textId="77777777" w:rsidR="000559ED" w:rsidRDefault="000559E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5" name="Bildobjekt 1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D34CE7" w14:textId="77777777" w:rsidR="00465F30" w:rsidRPr="00340DE0" w:rsidRDefault="00465F30" w:rsidP="00340DE0">
          <w:pPr>
            <w:pStyle w:val="Sidhuvud"/>
          </w:pPr>
        </w:p>
      </w:tc>
      <w:tc>
        <w:tcPr>
          <w:tcW w:w="3170" w:type="dxa"/>
        </w:tcPr>
        <w:p w14:paraId="283A1ED9" w14:textId="77777777" w:rsidR="000559ED" w:rsidRPr="00710A6C" w:rsidRDefault="000559ED" w:rsidP="00EE3C0F">
          <w:pPr>
            <w:pStyle w:val="Sidhuvud"/>
            <w:rPr>
              <w:b/>
            </w:rPr>
          </w:pPr>
        </w:p>
        <w:p w14:paraId="58BE3802" w14:textId="77777777" w:rsidR="000559ED" w:rsidRDefault="000559ED" w:rsidP="00EE3C0F">
          <w:pPr>
            <w:pStyle w:val="Sidhuvud"/>
          </w:pPr>
        </w:p>
        <w:p w14:paraId="14778204" w14:textId="77777777" w:rsidR="000559ED" w:rsidRDefault="000559ED" w:rsidP="00EE3C0F">
          <w:pPr>
            <w:pStyle w:val="Sidhuvud"/>
          </w:pPr>
        </w:p>
        <w:p w14:paraId="47C38C66" w14:textId="77777777" w:rsidR="000559ED" w:rsidRDefault="000559E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43993227875426AA8415BADE89DE8EC"/>
            </w:placeholder>
            <w:dataBinding w:prefixMappings="xmlns:ns0='http://lp/documentinfo/RK' " w:xpath="/ns0:DocumentInfo[1]/ns0:BaseInfo[1]/ns0:Dnr[1]" w:storeItemID="{F1198397-59A0-4F4C-82C6-2CDB989A6F5E}"/>
            <w:text/>
          </w:sdtPr>
          <w:sdtEndPr/>
          <w:sdtContent>
            <w:p w14:paraId="33EE00B1" w14:textId="77777777" w:rsidR="000559ED" w:rsidRDefault="00465F30" w:rsidP="00EE3C0F">
              <w:pPr>
                <w:pStyle w:val="Sidhuvud"/>
              </w:pPr>
              <w:r>
                <w:t xml:space="preserve">I2020/00444/TP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94882D04494CC391D29244DA4B227C"/>
            </w:placeholder>
            <w:showingPlcHdr/>
            <w:dataBinding w:prefixMappings="xmlns:ns0='http://lp/documentinfo/RK' " w:xpath="/ns0:DocumentInfo[1]/ns0:BaseInfo[1]/ns0:DocNumber[1]" w:storeItemID="{F1198397-59A0-4F4C-82C6-2CDB989A6F5E}"/>
            <w:text/>
          </w:sdtPr>
          <w:sdtEndPr/>
          <w:sdtContent>
            <w:p w14:paraId="4C9D65C2" w14:textId="77777777" w:rsidR="000559ED" w:rsidRDefault="000559E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55AD0D" w14:textId="77777777" w:rsidR="000559ED" w:rsidRDefault="000559ED" w:rsidP="00EE3C0F">
          <w:pPr>
            <w:pStyle w:val="Sidhuvud"/>
          </w:pPr>
        </w:p>
      </w:tc>
      <w:tc>
        <w:tcPr>
          <w:tcW w:w="1134" w:type="dxa"/>
        </w:tcPr>
        <w:p w14:paraId="6ADCA2F0" w14:textId="77777777" w:rsidR="000559ED" w:rsidRDefault="000559ED" w:rsidP="0094502D">
          <w:pPr>
            <w:pStyle w:val="Sidhuvud"/>
          </w:pPr>
        </w:p>
        <w:p w14:paraId="2D63BB83" w14:textId="77777777" w:rsidR="000559ED" w:rsidRPr="0094502D" w:rsidRDefault="000559ED" w:rsidP="00EC71A6">
          <w:pPr>
            <w:pStyle w:val="Sidhuvud"/>
          </w:pPr>
        </w:p>
      </w:tc>
    </w:tr>
    <w:tr w:rsidR="000559ED" w14:paraId="1262D0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750362CB8B408CA62339D2AB28A60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18E031" w14:textId="77777777" w:rsidR="00B21F9E" w:rsidRPr="00B21F9E" w:rsidRDefault="00B21F9E" w:rsidP="00340DE0">
              <w:pPr>
                <w:pStyle w:val="Sidhuvud"/>
                <w:rPr>
                  <w:b/>
                </w:rPr>
              </w:pPr>
              <w:r w:rsidRPr="00B21F9E">
                <w:rPr>
                  <w:b/>
                </w:rPr>
                <w:t>Infrastrukturdepartementet</w:t>
              </w:r>
            </w:p>
            <w:p w14:paraId="255D613D" w14:textId="77777777" w:rsidR="000559ED" w:rsidRPr="00340DE0" w:rsidRDefault="00B21F9E" w:rsidP="00340DE0">
              <w:pPr>
                <w:pStyle w:val="Sidhuvud"/>
              </w:pPr>
              <w:r w:rsidRPr="00B21F9E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C31A52EF5C48A3BB681E47D445F8D0"/>
          </w:placeholder>
          <w:dataBinding w:prefixMappings="xmlns:ns0='http://lp/documentinfo/RK' " w:xpath="/ns0:DocumentInfo[1]/ns0:BaseInfo[1]/ns0:Recipient[1]" w:storeItemID="{F1198397-59A0-4F4C-82C6-2CDB989A6F5E}"/>
          <w:text w:multiLine="1"/>
        </w:sdtPr>
        <w:sdtEndPr/>
        <w:sdtContent>
          <w:tc>
            <w:tcPr>
              <w:tcW w:w="3170" w:type="dxa"/>
            </w:tcPr>
            <w:p w14:paraId="0A6825CC" w14:textId="77777777" w:rsidR="000559ED" w:rsidRDefault="00B21F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7EC545" w14:textId="77777777" w:rsidR="000559ED" w:rsidRDefault="000559ED" w:rsidP="003E6020">
          <w:pPr>
            <w:pStyle w:val="Sidhuvud"/>
          </w:pPr>
        </w:p>
      </w:tc>
    </w:tr>
  </w:tbl>
  <w:p w14:paraId="73F1B93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E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59ED"/>
    <w:rsid w:val="00056323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6AB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93B"/>
    <w:rsid w:val="00196C02"/>
    <w:rsid w:val="00197A8A"/>
    <w:rsid w:val="001A1B33"/>
    <w:rsid w:val="001A2A61"/>
    <w:rsid w:val="001A554C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EA7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DE0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F30"/>
    <w:rsid w:val="004660C8"/>
    <w:rsid w:val="00467DEF"/>
    <w:rsid w:val="00472EBA"/>
    <w:rsid w:val="004735B6"/>
    <w:rsid w:val="004735F0"/>
    <w:rsid w:val="004745D7"/>
    <w:rsid w:val="00474676"/>
    <w:rsid w:val="0047511B"/>
    <w:rsid w:val="00476D8D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E7C"/>
    <w:rsid w:val="00531F8A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CE2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55C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3AF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CFC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33E6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A6C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7420"/>
    <w:rsid w:val="00A30E06"/>
    <w:rsid w:val="00A3270B"/>
    <w:rsid w:val="00A333A9"/>
    <w:rsid w:val="00A356AB"/>
    <w:rsid w:val="00A379E4"/>
    <w:rsid w:val="00A42F07"/>
    <w:rsid w:val="00A43B02"/>
    <w:rsid w:val="00A44946"/>
    <w:rsid w:val="00A46B85"/>
    <w:rsid w:val="00A47F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953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E57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1F9E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041"/>
    <w:rsid w:val="00B60238"/>
    <w:rsid w:val="00B640A8"/>
    <w:rsid w:val="00B64962"/>
    <w:rsid w:val="00B66AC0"/>
    <w:rsid w:val="00B67FAE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0BDD"/>
    <w:rsid w:val="00BB17B0"/>
    <w:rsid w:val="00BB28BF"/>
    <w:rsid w:val="00BB2F42"/>
    <w:rsid w:val="00BB4AC0"/>
    <w:rsid w:val="00BB5683"/>
    <w:rsid w:val="00BC112B"/>
    <w:rsid w:val="00BC17DF"/>
    <w:rsid w:val="00BC492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F03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5449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1C0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16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0B73"/>
  <w15:docId w15:val="{54846EA4-49D4-4F1B-877C-ED48E5B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3993227875426AA8415BADE89DE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9D780-5B09-4F4C-83B5-7E5463A4AD70}"/>
      </w:docPartPr>
      <w:docPartBody>
        <w:p w:rsidR="00D8076A" w:rsidRDefault="00F44576" w:rsidP="00F44576">
          <w:pPr>
            <w:pStyle w:val="943993227875426AA8415BADE89DE8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94882D04494CC391D29244DA4B2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0C028-ED00-4EA4-B07D-B63F9DDC771A}"/>
      </w:docPartPr>
      <w:docPartBody>
        <w:p w:rsidR="00D8076A" w:rsidRDefault="00F44576" w:rsidP="00F44576">
          <w:pPr>
            <w:pStyle w:val="4094882D04494CC391D29244DA4B22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750362CB8B408CA62339D2AB28A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4391B-81C3-4B0A-A4EE-3A8D876B28E0}"/>
      </w:docPartPr>
      <w:docPartBody>
        <w:p w:rsidR="00D8076A" w:rsidRDefault="00F44576" w:rsidP="00F44576">
          <w:pPr>
            <w:pStyle w:val="22750362CB8B408CA62339D2AB28A6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C31A52EF5C48A3BB681E47D445F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0A9DC-699E-449E-BBDE-B8EFA82A1908}"/>
      </w:docPartPr>
      <w:docPartBody>
        <w:p w:rsidR="00D8076A" w:rsidRDefault="00F44576" w:rsidP="00F44576">
          <w:pPr>
            <w:pStyle w:val="92C31A52EF5C48A3BB681E47D445F8D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76"/>
    <w:rsid w:val="007E0BF8"/>
    <w:rsid w:val="00D8076A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08C2A903EC40488EB05BCEFCCECF33">
    <w:name w:val="5E08C2A903EC40488EB05BCEFCCECF33"/>
    <w:rsid w:val="00F44576"/>
  </w:style>
  <w:style w:type="character" w:styleId="Platshllartext">
    <w:name w:val="Placeholder Text"/>
    <w:basedOn w:val="Standardstycketeckensnitt"/>
    <w:uiPriority w:val="99"/>
    <w:semiHidden/>
    <w:rsid w:val="00F44576"/>
    <w:rPr>
      <w:noProof w:val="0"/>
      <w:color w:val="808080"/>
    </w:rPr>
  </w:style>
  <w:style w:type="paragraph" w:customStyle="1" w:styleId="04255916850946018BA6459F43C4C74B">
    <w:name w:val="04255916850946018BA6459F43C4C74B"/>
    <w:rsid w:val="00F44576"/>
  </w:style>
  <w:style w:type="paragraph" w:customStyle="1" w:styleId="BBF3FADE5E5B424092C1DAA75403B108">
    <w:name w:val="BBF3FADE5E5B424092C1DAA75403B108"/>
    <w:rsid w:val="00F44576"/>
  </w:style>
  <w:style w:type="paragraph" w:customStyle="1" w:styleId="B909759D897B427C99118FF39FBAE197">
    <w:name w:val="B909759D897B427C99118FF39FBAE197"/>
    <w:rsid w:val="00F44576"/>
  </w:style>
  <w:style w:type="paragraph" w:customStyle="1" w:styleId="943993227875426AA8415BADE89DE8EC">
    <w:name w:val="943993227875426AA8415BADE89DE8EC"/>
    <w:rsid w:val="00F44576"/>
  </w:style>
  <w:style w:type="paragraph" w:customStyle="1" w:styleId="4094882D04494CC391D29244DA4B227C">
    <w:name w:val="4094882D04494CC391D29244DA4B227C"/>
    <w:rsid w:val="00F44576"/>
  </w:style>
  <w:style w:type="paragraph" w:customStyle="1" w:styleId="F6DD402301EB40108D3C6549FE506DE7">
    <w:name w:val="F6DD402301EB40108D3C6549FE506DE7"/>
    <w:rsid w:val="00F44576"/>
  </w:style>
  <w:style w:type="paragraph" w:customStyle="1" w:styleId="00ED1AB8344B4D4EB20DD26CC47E025C">
    <w:name w:val="00ED1AB8344B4D4EB20DD26CC47E025C"/>
    <w:rsid w:val="00F44576"/>
  </w:style>
  <w:style w:type="paragraph" w:customStyle="1" w:styleId="C12834948625483F8DD9A8A5C7838D17">
    <w:name w:val="C12834948625483F8DD9A8A5C7838D17"/>
    <w:rsid w:val="00F44576"/>
  </w:style>
  <w:style w:type="paragraph" w:customStyle="1" w:styleId="22750362CB8B408CA62339D2AB28A60E">
    <w:name w:val="22750362CB8B408CA62339D2AB28A60E"/>
    <w:rsid w:val="00F44576"/>
  </w:style>
  <w:style w:type="paragraph" w:customStyle="1" w:styleId="92C31A52EF5C48A3BB681E47D445F8D0">
    <w:name w:val="92C31A52EF5C48A3BB681E47D445F8D0"/>
    <w:rsid w:val="00F44576"/>
  </w:style>
  <w:style w:type="paragraph" w:customStyle="1" w:styleId="DB5D1C6BA160431BB377AA205D03373F">
    <w:name w:val="DB5D1C6BA160431BB377AA205D03373F"/>
    <w:rsid w:val="00F44576"/>
  </w:style>
  <w:style w:type="paragraph" w:customStyle="1" w:styleId="D61B41F016FA4D8D9E562BBE46510922">
    <w:name w:val="D61B41F016FA4D8D9E562BBE46510922"/>
    <w:rsid w:val="00F44576"/>
  </w:style>
  <w:style w:type="paragraph" w:customStyle="1" w:styleId="60C265603AE94C85A2EA01EF00E8D0C0">
    <w:name w:val="60C265603AE94C85A2EA01EF00E8D0C0"/>
    <w:rsid w:val="00F44576"/>
  </w:style>
  <w:style w:type="paragraph" w:customStyle="1" w:styleId="F8AC049F69F84149A9CDDBAAF795F930">
    <w:name w:val="F8AC049F69F84149A9CDDBAAF795F930"/>
    <w:rsid w:val="00F44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2020-02-14</HeaderDate>
    <Office/>
    <Dnr>I2020/00444/TP 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2c139dc5-b0a7-4c8a-bcf8-9ab7324c9515</RD_Svarsid>
  </documentManagement>
</p:properties>
</file>

<file path=customXml/itemProps1.xml><?xml version="1.0" encoding="utf-8"?>
<ds:datastoreItem xmlns:ds="http://schemas.openxmlformats.org/officeDocument/2006/customXml" ds:itemID="{ABBDDCF3-5418-495B-90A5-F39D6EB7269A}"/>
</file>

<file path=customXml/itemProps2.xml><?xml version="1.0" encoding="utf-8"?>
<ds:datastoreItem xmlns:ds="http://schemas.openxmlformats.org/officeDocument/2006/customXml" ds:itemID="{F1198397-59A0-4F4C-82C6-2CDB989A6F5E}"/>
</file>

<file path=customXml/itemProps3.xml><?xml version="1.0" encoding="utf-8"?>
<ds:datastoreItem xmlns:ds="http://schemas.openxmlformats.org/officeDocument/2006/customXml" ds:itemID="{8105881B-0CDD-4D1A-A565-CE248F84910B}"/>
</file>

<file path=customXml/itemProps4.xml><?xml version="1.0" encoding="utf-8"?>
<ds:datastoreItem xmlns:ds="http://schemas.openxmlformats.org/officeDocument/2006/customXml" ds:itemID="{AA415C9C-AE2B-471E-B18D-2F239C1B3EA6}"/>
</file>

<file path=customXml/itemProps5.xml><?xml version="1.0" encoding="utf-8"?>
<ds:datastoreItem xmlns:ds="http://schemas.openxmlformats.org/officeDocument/2006/customXml" ds:itemID="{77D70428-BB1B-4751-9885-FC844BC333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947 av Åsa Coenraads (M) Beredskapsöversyn för regionala flygplatser.docx</dc:title>
  <dc:subject/>
  <dc:creator>Roland Bjuremalm</dc:creator>
  <cp:keywords/>
  <dc:description/>
  <cp:lastModifiedBy>Peter Kalliopuro</cp:lastModifiedBy>
  <cp:revision>3</cp:revision>
  <cp:lastPrinted>2020-02-18T06:37:00Z</cp:lastPrinted>
  <dcterms:created xsi:type="dcterms:W3CDTF">2020-02-18T06:36:00Z</dcterms:created>
  <dcterms:modified xsi:type="dcterms:W3CDTF">2020-02-18T06:37:00Z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