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2.0.0 -->
  <w:body>
    <w:p w:rsidR="005A6205" w:rsidP="00DA0661">
      <w:pPr>
        <w:pStyle w:val="Title"/>
      </w:pPr>
      <w:bookmarkStart w:id="0" w:name="Start"/>
      <w:bookmarkEnd w:id="0"/>
      <w:r>
        <w:t xml:space="preserve">Svar på fråga 2021/22:956 av </w:t>
      </w:r>
      <w:r w:rsidRPr="005A6205">
        <w:t>Marléne</w:t>
      </w:r>
      <w:r w:rsidRPr="005A6205">
        <w:t xml:space="preserve"> Lund Kopparklint</w:t>
      </w:r>
      <w:r>
        <w:t xml:space="preserve"> (M)</w:t>
      </w:r>
      <w:r>
        <w:br/>
      </w:r>
      <w:r w:rsidRPr="005A6205">
        <w:t>Felaktig folkbokföring och fusk med samordningsnummer</w:t>
      </w:r>
    </w:p>
    <w:p w:rsidR="00607445" w:rsidP="002749F7">
      <w:pPr>
        <w:pStyle w:val="BodyText"/>
      </w:pPr>
      <w:r>
        <w:t>Marléne</w:t>
      </w:r>
      <w:r>
        <w:t xml:space="preserve"> Lund Kopparklint har frågat mig hur jag ämnar agera för att komma åt problematiken med felaktigheterna i folkbokföringen och fusket med samordningsnummer. </w:t>
      </w:r>
    </w:p>
    <w:p w:rsidR="00D5675C" w:rsidP="002749F7">
      <w:pPr>
        <w:pStyle w:val="BodyText"/>
      </w:pPr>
      <w:r>
        <w:t>När folkbokföringen är felaktig ger det stora spridningseffekter i hela samhället</w:t>
      </w:r>
      <w:r w:rsidR="0079294F">
        <w:t xml:space="preserve"> och </w:t>
      </w:r>
      <w:r w:rsidR="00D753EC">
        <w:t xml:space="preserve">den </w:t>
      </w:r>
      <w:r w:rsidR="0079294F">
        <w:t xml:space="preserve">kan då </w:t>
      </w:r>
      <w:r w:rsidR="008C3AE4">
        <w:t>använd</w:t>
      </w:r>
      <w:r w:rsidR="0079294F">
        <w:t>a</w:t>
      </w:r>
      <w:r w:rsidR="008C3AE4">
        <w:t xml:space="preserve">s som ett </w:t>
      </w:r>
      <w:r w:rsidR="001B7614">
        <w:t xml:space="preserve">verktyg för </w:t>
      </w:r>
      <w:r w:rsidR="001B7614">
        <w:t>bl.a.</w:t>
      </w:r>
      <w:r w:rsidR="001B7614">
        <w:t xml:space="preserve"> välfärdsbrottslighet och inom den organiserade brottsligheten</w:t>
      </w:r>
      <w:r w:rsidR="008C3AE4">
        <w:t xml:space="preserve">. </w:t>
      </w:r>
      <w:r>
        <w:t xml:space="preserve">Bristerna </w:t>
      </w:r>
      <w:r w:rsidR="00567402">
        <w:t xml:space="preserve">i folkbokföringen </w:t>
      </w:r>
      <w:r>
        <w:t xml:space="preserve">kräver ett omfattande och systematiskt arbete för att komma till rätta med dem. </w:t>
      </w:r>
    </w:p>
    <w:p w:rsidR="00081A7A" w:rsidP="002749F7">
      <w:pPr>
        <w:pStyle w:val="BodyText"/>
      </w:pPr>
      <w:r>
        <w:t>Därför har vi genomfört en kursändring i arbetet med folkbokföringen, som tog sitt avstamp i återinförandet av folkbokföringsbrottet</w:t>
      </w:r>
      <w:r w:rsidR="00607445">
        <w:t xml:space="preserve"> 2018</w:t>
      </w:r>
      <w:r>
        <w:t xml:space="preserve">. Den moderatledda regeringens avskaffande av folkbokföringsbrottet var </w:t>
      </w:r>
      <w:r w:rsidR="006431CF">
        <w:t>olyckligt och</w:t>
      </w:r>
      <w:r>
        <w:t xml:space="preserve"> skickade en tydlig signal till befolkningen att korrekt folkbokföring inte var viktig</w:t>
      </w:r>
      <w:r w:rsidR="00162BA6">
        <w:t>t</w:t>
      </w:r>
      <w:r w:rsidR="00607445">
        <w:t>.</w:t>
      </w:r>
      <w:r>
        <w:t xml:space="preserve"> </w:t>
      </w:r>
    </w:p>
    <w:p w:rsidR="002C4757" w:rsidP="005D5B8A">
      <w:pPr>
        <w:pStyle w:val="BodyText"/>
      </w:pPr>
      <w:r>
        <w:t>Utöver återinförandet av folkbokföringsbrottet</w:t>
      </w:r>
      <w:r w:rsidRPr="00FF5BE2">
        <w:t xml:space="preserve"> </w:t>
      </w:r>
      <w:r w:rsidRPr="00FF5BE2" w:rsidR="00FF5BE2">
        <w:t xml:space="preserve">har </w:t>
      </w:r>
      <w:r>
        <w:t xml:space="preserve">regeringen </w:t>
      </w:r>
      <w:r w:rsidRPr="00FF5BE2" w:rsidR="00FF5BE2">
        <w:t xml:space="preserve">genomfört ett </w:t>
      </w:r>
      <w:r w:rsidR="00607445">
        <w:t>stort antal</w:t>
      </w:r>
      <w:r w:rsidRPr="00FF5BE2" w:rsidR="00607445">
        <w:t xml:space="preserve"> </w:t>
      </w:r>
      <w:r w:rsidRPr="00FF5BE2" w:rsidR="00FF5BE2">
        <w:t>åtgärder som syftar till att förbättra kvaliteten i folkbokföringen.</w:t>
      </w:r>
      <w:r w:rsidR="00E55DB6">
        <w:t xml:space="preserve"> Ett viktigt steg var uppdraget till Skatteverket att kartlägga </w:t>
      </w:r>
      <w:r w:rsidR="00415B9B">
        <w:t>omfattningen av folkbokföringsfelet</w:t>
      </w:r>
      <w:r w:rsidR="00E55DB6">
        <w:t>.</w:t>
      </w:r>
      <w:r w:rsidRPr="00FF5BE2" w:rsidR="00FF5BE2">
        <w:t xml:space="preserve"> Skatteverket har fått ökat anslag och fler verktyg för att kunna upptäcka, utreda och åtgärda fler fel i folkbokföringen. Myndigheten har fått möjlighet att avregistrera falska identiteter från folkbokföringen och göra besök för att kontrollera en persons bosättning.</w:t>
      </w:r>
      <w:r w:rsidR="00607445">
        <w:t xml:space="preserve"> </w:t>
      </w:r>
    </w:p>
    <w:p w:rsidR="003F64A3" w:rsidP="005D5B8A">
      <w:pPr>
        <w:pStyle w:val="BodyText"/>
      </w:pPr>
      <w:r>
        <w:t>R</w:t>
      </w:r>
      <w:r w:rsidR="00607445">
        <w:t xml:space="preserve">egeringsuppdrag </w:t>
      </w:r>
      <w:r>
        <w:t xml:space="preserve">om felaktig folkbokföring kopplad till organiserad brottslighet </w:t>
      </w:r>
      <w:r w:rsidR="00607445">
        <w:t>har gett resultat</w:t>
      </w:r>
      <w:r w:rsidR="005D5B8A">
        <w:t xml:space="preserve">. </w:t>
      </w:r>
      <w:r w:rsidR="005E45FC">
        <w:t>Dessutom har regeringen</w:t>
      </w:r>
      <w:r w:rsidR="005D5B8A">
        <w:t xml:space="preserve"> gett Skatteverket i </w:t>
      </w:r>
      <w:r w:rsidR="005D5B8A">
        <w:t>uppdrag att i samverkan med ett antal frivilliga kommuner inrätta ett pilotprojekt för att utreda omfattningen av problemet med felaktig folkbokföring och utveckla metoder och arbetssätt för att åtgärda felaktigheter.</w:t>
      </w:r>
      <w:r w:rsidRPr="00FF5BE2" w:rsidR="005D5B8A">
        <w:t xml:space="preserve"> </w:t>
      </w:r>
      <w:r>
        <w:t xml:space="preserve">Uppdraget ska redovisas senast den 1 juni 2022. </w:t>
      </w:r>
    </w:p>
    <w:p w:rsidR="00FF5BE2" w:rsidP="005D5B8A">
      <w:pPr>
        <w:pStyle w:val="BodyText"/>
      </w:pPr>
      <w:r w:rsidRPr="00AB344E">
        <w:t xml:space="preserve">Regeringen har </w:t>
      </w:r>
      <w:r>
        <w:t xml:space="preserve">också </w:t>
      </w:r>
      <w:r w:rsidRPr="00AB344E">
        <w:t xml:space="preserve">tagit flera initiativ för ett utökat informationsutbyte. </w:t>
      </w:r>
      <w:r w:rsidRPr="00FF5BE2">
        <w:t xml:space="preserve">Samtliga myndigheter har </w:t>
      </w:r>
      <w:r>
        <w:t>t.ex.</w:t>
      </w:r>
      <w:r>
        <w:t xml:space="preserve"> </w:t>
      </w:r>
      <w:r w:rsidRPr="00FF5BE2">
        <w:t xml:space="preserve">numera </w:t>
      </w:r>
      <w:r>
        <w:t>som utgångspunkt</w:t>
      </w:r>
      <w:r w:rsidRPr="00FF5BE2">
        <w:t xml:space="preserve"> en skyldighet att underrätta Skatteverket om det kan antas att en uppgift i folkbokföringen </w:t>
      </w:r>
      <w:r>
        <w:t xml:space="preserve">om en person som är eller har varit folkbokförd </w:t>
      </w:r>
      <w:r w:rsidRPr="00FF5BE2">
        <w:t xml:space="preserve">är oriktig eller ofullständig. </w:t>
      </w:r>
    </w:p>
    <w:p w:rsidR="009F6D2A" w:rsidP="002749F7">
      <w:pPr>
        <w:pStyle w:val="BodyText"/>
      </w:pPr>
      <w:r>
        <w:t xml:space="preserve">En rejäl skärpning har även skett vad </w:t>
      </w:r>
      <w:r w:rsidR="00F40E59">
        <w:t>gäller</w:t>
      </w:r>
      <w:r>
        <w:t xml:space="preserve"> samordningsnummer</w:t>
      </w:r>
      <w:r>
        <w:t>.</w:t>
      </w:r>
      <w:r>
        <w:t xml:space="preserve"> </w:t>
      </w:r>
      <w:r>
        <w:t>E</w:t>
      </w:r>
      <w:r w:rsidRPr="009F6D2A">
        <w:t>tt flertal lagändringar</w:t>
      </w:r>
      <w:r>
        <w:t xml:space="preserve"> som syftar till att stärka systemet trä</w:t>
      </w:r>
      <w:r>
        <w:t xml:space="preserve">dde </w:t>
      </w:r>
      <w:r w:rsidRPr="009F6D2A">
        <w:t>i kraft den 18 juni 2021. Samordningsnummer kan numera förklaras vilande</w:t>
      </w:r>
      <w:r w:rsidR="00E50B13">
        <w:t xml:space="preserve">, en åtgärd som möjliggjorde för Skatteverket att </w:t>
      </w:r>
      <w:r w:rsidR="00EB5C2D">
        <w:t xml:space="preserve">vid årsskiftet </w:t>
      </w:r>
      <w:r w:rsidR="00E50B13">
        <w:t xml:space="preserve">förklara </w:t>
      </w:r>
      <w:r w:rsidR="000F1802">
        <w:t>drygt 600 000</w:t>
      </w:r>
      <w:r w:rsidR="00E50B13">
        <w:t xml:space="preserve"> nummer vilande</w:t>
      </w:r>
      <w:r w:rsidRPr="009F6D2A">
        <w:t>. Det har också införts en skyldighet för vissa enskilda med samordningsnummer att anmäla uppgift om ändrad kontaktadress till Skatteverket. Genom lagändringarna har även införts en möjlighet att tilldela samordningsnummer efter ansökan av enskild som har en sådan anknytning till Sverige att personen kan antas behöva en identitetsbeteckning. En sådan ansökan har förenats med en utökad identitetskontroll.</w:t>
      </w:r>
    </w:p>
    <w:p w:rsidR="00FF5BE2" w:rsidP="002749F7">
      <w:pPr>
        <w:pStyle w:val="BodyText"/>
      </w:pPr>
      <w:r>
        <w:t>Men arbetet slutar inte där. Den</w:t>
      </w:r>
      <w:r w:rsidRPr="009F6D2A" w:rsidR="009F6D2A">
        <w:t xml:space="preserve"> 5 september 2019 beslutade </w:t>
      </w:r>
      <w:r>
        <w:t xml:space="preserve">regeringen </w:t>
      </w:r>
      <w:r w:rsidRPr="009F6D2A" w:rsidR="009F6D2A">
        <w:t xml:space="preserve">att ge en särskild utredare i uppdrag att </w:t>
      </w:r>
      <w:r w:rsidRPr="009F6D2A" w:rsidR="009F6D2A">
        <w:t>bl.a.</w:t>
      </w:r>
      <w:r w:rsidRPr="009F6D2A" w:rsidR="009F6D2A">
        <w:t xml:space="preserve"> föreslå åtgärder som förbättrar förutsättningarna för att en persons bosättning fastställs korrekt och att rätt personuppgifter registreras i folkbokföringsdatabasen. I uppdraget </w:t>
      </w:r>
      <w:r w:rsidR="009F6D2A">
        <w:t>ingick</w:t>
      </w:r>
      <w:r w:rsidRPr="009F6D2A" w:rsidR="009F6D2A">
        <w:t xml:space="preserve"> även att lämna förslag om ett säkrare system för samordningsnummer.</w:t>
      </w:r>
      <w:r w:rsidR="009F6D2A">
        <w:t xml:space="preserve"> </w:t>
      </w:r>
      <w:r w:rsidRPr="009F6D2A" w:rsidR="009F6D2A">
        <w:t>Utredningen har slutfört sitt uppdrag och har överlämnat betänkandet Om folkbokföring, samordningsnummer och identitetsnummer (SOU 2021:57).</w:t>
      </w:r>
      <w:r w:rsidR="009F6D2A">
        <w:t xml:space="preserve"> Betänkandet har varit ute på remiss och bereds nu inom Regeringskansliet. </w:t>
      </w:r>
      <w:r w:rsidRPr="009F6D2A" w:rsidR="009F6D2A">
        <w:t xml:space="preserve"> </w:t>
      </w:r>
      <w:r>
        <w:t xml:space="preserve"> </w:t>
      </w:r>
    </w:p>
    <w:p w:rsidR="00F40E59" w:rsidRPr="00873696" w:rsidP="00F40E59">
      <w:pPr>
        <w:pStyle w:val="BodyText"/>
      </w:pPr>
      <w:r w:rsidRPr="00A84CA9">
        <w:t xml:space="preserve">Regeringen </w:t>
      </w:r>
      <w:r w:rsidR="000B09AA">
        <w:t>har vidtagit flera åtgärder för att det ska bli</w:t>
      </w:r>
      <w:r w:rsidRPr="00A84CA9">
        <w:t xml:space="preserve"> ordning och reda i folkbokföringen</w:t>
      </w:r>
      <w:r w:rsidR="00607445">
        <w:t xml:space="preserve">. </w:t>
      </w:r>
      <w:r w:rsidR="000B09AA">
        <w:t xml:space="preserve">Med det sagt fortsätter vi att följa </w:t>
      </w:r>
      <w:r w:rsidR="00313608">
        <w:t>utvecklingen</w:t>
      </w:r>
      <w:r w:rsidRPr="00A84CA9">
        <w:t>.</w:t>
      </w:r>
    </w:p>
    <w:p w:rsidR="00FF5BE2" w:rsidP="002749F7">
      <w:pPr>
        <w:pStyle w:val="BodyText"/>
      </w:pPr>
    </w:p>
    <w:p w:rsidR="005A6205" w:rsidP="006A12F1">
      <w:pPr>
        <w:pStyle w:val="BodyText"/>
      </w:pPr>
      <w:r>
        <w:t xml:space="preserve">Stockholm den </w:t>
      </w:r>
      <w:sdt>
        <w:sdtPr>
          <w:id w:val="-1225218591"/>
          <w:placeholder>
            <w:docPart w:val="607ACF4D90AC4472ACF90D23F001AC77"/>
          </w:placeholder>
          <w:dataBinding w:xpath="/ns0:DocumentInfo[1]/ns0:BaseInfo[1]/ns0:HeaderDate[1]" w:storeItemID="{A7A7FE87-6D61-44FD-9634-F63D8EE6ADB2}" w:prefixMappings="xmlns:ns0='http://lp/documentinfo/RK' "/>
          <w:date w:fullDate="2022-02-09T00:00:00Z">
            <w:dateFormat w:val="d MMMM yyyy"/>
            <w:lid w:val="sv-SE"/>
            <w:storeMappedDataAs w:val="dateTime"/>
            <w:calendar w:val="gregorian"/>
          </w:date>
        </w:sdtPr>
        <w:sdtContent>
          <w:r w:rsidR="00DF79C7">
            <w:t>9 februari 2022</w:t>
          </w:r>
        </w:sdtContent>
      </w:sdt>
    </w:p>
    <w:p w:rsidR="005A6205" w:rsidP="004E7A8F">
      <w:pPr>
        <w:pStyle w:val="Brdtextutanavstnd"/>
      </w:pPr>
    </w:p>
    <w:p w:rsidR="005A6205" w:rsidRPr="00DB48AB" w:rsidP="00DB48AB">
      <w:pPr>
        <w:pStyle w:val="BodyText"/>
      </w:pPr>
      <w:r>
        <w:t>Mikael Damberg</w:t>
      </w:r>
    </w:p>
    <w:sectPr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708" w:type="dxa"/>
      <w:jc w:val="right"/>
      <w:tblBorders>
        <w:top w:val="nil"/>
        <w:left w:val="nil"/>
        <w:bottom w:val="nil"/>
        <w:right w:val="nil"/>
        <w:insideH w:val="nil"/>
        <w:insideV w:val="nil"/>
      </w:tblBorders>
      <w:tblLayout w:type="fixed"/>
      <w:tblCellMar>
        <w:left w:w="0" w:type="dxa"/>
        <w:right w:w="0" w:type="dxa"/>
      </w:tblCellMar>
      <w:tblLook w:val="0600"/>
    </w:tblPr>
    <w:tblGrid>
      <w:gridCol w:w="708"/>
    </w:tblGrid>
    <w:tr w:rsidTr="006A26EC">
      <w:tblPrEx>
        <w:tblW w:w="708" w:type="dxa"/>
        <w:jc w:val="right"/>
        <w:tblBorders>
          <w:top w:val="nil"/>
          <w:left w:val="nil"/>
          <w:bottom w:val="nil"/>
          <w:right w:val="nil"/>
          <w:insideH w:val="nil"/>
          <w:insideV w:val="nil"/>
        </w:tblBorders>
        <w:tblLayout w:type="fixed"/>
        <w:tblCellMar>
          <w:left w:w="0" w:type="dxa"/>
          <w:right w:w="0" w:type="dxa"/>
        </w:tblCellMar>
        <w:tblLook w:val="0600"/>
      </w:tblPrEx>
      <w:trPr>
        <w:trHeight w:val="227"/>
        <w:jc w:val="right"/>
      </w:trPr>
      <w:tc>
        <w:tcPr>
          <w:tcW w:w="708" w:type="dxa"/>
          <w:vAlign w:val="bottom"/>
        </w:tcPr>
        <w:p w:rsidR="005606BC" w:rsidRPr="00B62610"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B31BFB">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B31BFB">
            <w:rPr>
              <w:rStyle w:val="PageNumber"/>
              <w:noProof/>
            </w:rPr>
            <w:t>2</w:t>
          </w:r>
          <w:r>
            <w:rPr>
              <w:rStyle w:val="PageNumber"/>
            </w:rPr>
            <w:fldChar w:fldCharType="end"/>
          </w:r>
          <w:r>
            <w:rPr>
              <w:rStyle w:val="PageNumber"/>
            </w:rPr>
            <w:t>)</w:t>
          </w:r>
        </w:p>
      </w:tc>
    </w:tr>
    <w:tr w:rsidTr="006A26EC">
      <w:tblPrEx>
        <w:tblW w:w="708" w:type="dxa"/>
        <w:jc w:val="right"/>
        <w:tblLayout w:type="fixed"/>
        <w:tblCellMar>
          <w:left w:w="0" w:type="dxa"/>
          <w:right w:w="0" w:type="dxa"/>
        </w:tblCellMar>
        <w:tblLook w:val="0600"/>
      </w:tblPrEx>
      <w:trPr>
        <w:trHeight w:val="850"/>
        <w:jc w:val="right"/>
      </w:trPr>
      <w:tc>
        <w:tcPr>
          <w:tcW w:w="708" w:type="dxa"/>
          <w:vAlign w:val="bottom"/>
        </w:tcPr>
        <w:p w:rsidR="005606BC" w:rsidRPr="00347E11" w:rsidP="005606BC">
          <w:pPr>
            <w:pStyle w:val="Footer"/>
            <w:spacing w:line="276" w:lineRule="auto"/>
            <w:jc w:val="right"/>
          </w:pPr>
        </w:p>
      </w:tc>
    </w:tr>
  </w:tbl>
  <w:p w:rsidR="005606BC" w:rsidRPr="005606BC" w:rsidP="005606BC">
    <w:pPr>
      <w:pStyle w:val="Foote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525" w:type="dxa"/>
      <w:tblBorders>
        <w:top w:val="nil"/>
        <w:left w:val="nil"/>
        <w:bottom w:val="nil"/>
        <w:right w:val="nil"/>
        <w:insideH w:val="nil"/>
        <w:insideV w:val="nil"/>
      </w:tblBorders>
      <w:tblLayout w:type="fixed"/>
      <w:tblCellMar>
        <w:left w:w="0" w:type="dxa"/>
        <w:right w:w="0" w:type="dxa"/>
      </w:tblCellMar>
      <w:tblLook w:val="0600"/>
    </w:tblPr>
    <w:tblGrid>
      <w:gridCol w:w="4074"/>
      <w:gridCol w:w="4451"/>
    </w:tblGrid>
    <w:tr w:rsidTr="001F4302">
      <w:tblPrEx>
        <w:tblW w:w="8525" w:type="dxa"/>
        <w:tblBorders>
          <w:top w:val="nil"/>
          <w:left w:val="nil"/>
          <w:bottom w:val="nil"/>
          <w:right w:val="nil"/>
          <w:insideH w:val="nil"/>
          <w:insideV w:val="nil"/>
        </w:tblBorders>
        <w:tblLayout w:type="fixed"/>
        <w:tblCellMar>
          <w:left w:w="0" w:type="dxa"/>
          <w:right w:w="0" w:type="dxa"/>
        </w:tblCellMar>
        <w:tblLook w:val="0600"/>
      </w:tblPrEx>
      <w:trPr>
        <w:trHeight w:val="510"/>
      </w:trPr>
      <w:tc>
        <w:tcPr>
          <w:tcW w:w="8525" w:type="dxa"/>
          <w:gridSpan w:val="2"/>
          <w:vAlign w:val="bottom"/>
        </w:tcPr>
        <w:p w:rsidR="00347E11" w:rsidRPr="00347E11" w:rsidP="00347E11">
          <w:pPr>
            <w:pStyle w:val="Footer"/>
            <w:rPr>
              <w:sz w:val="8"/>
            </w:rPr>
          </w:pPr>
        </w:p>
      </w:tc>
    </w:tr>
    <w:tr w:rsidTr="00C26068">
      <w:tblPrEx>
        <w:tblW w:w="8525" w:type="dxa"/>
        <w:tblLayout w:type="fixed"/>
        <w:tblCellMar>
          <w:left w:w="0" w:type="dxa"/>
          <w:right w:w="0" w:type="dxa"/>
        </w:tblCellMar>
        <w:tblLook w:val="0600"/>
      </w:tblPrEx>
      <w:trPr>
        <w:trHeight w:val="227"/>
      </w:trPr>
      <w:tc>
        <w:tcPr>
          <w:tcW w:w="4074" w:type="dxa"/>
        </w:tcPr>
        <w:p w:rsidR="00347E11" w:rsidRPr="00F53AEA" w:rsidP="00C26068">
          <w:pPr>
            <w:pStyle w:val="Footer"/>
            <w:spacing w:line="276" w:lineRule="auto"/>
          </w:pPr>
        </w:p>
      </w:tc>
      <w:tc>
        <w:tcPr>
          <w:tcW w:w="4451" w:type="dxa"/>
        </w:tcPr>
        <w:p w:rsidR="00093408" w:rsidRPr="00F53AEA" w:rsidP="00F53AEA">
          <w:pPr>
            <w:pStyle w:val="Footer"/>
            <w:spacing w:line="276" w:lineRule="auto"/>
          </w:pPr>
        </w:p>
      </w:tc>
    </w:tr>
  </w:tbl>
  <w:p w:rsidR="00093408" w:rsidRPr="00EE3C0F">
    <w:pPr>
      <w:pStyle w:val="Footer"/>
      <w:rPr>
        <w:sz w:val="2"/>
        <w:szCs w:val="2"/>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838" w:type="dxa"/>
      <w:tblInd w:w="-1474" w:type="dxa"/>
      <w:tblBorders>
        <w:top w:val="nil"/>
        <w:left w:val="nil"/>
        <w:bottom w:val="nil"/>
        <w:right w:val="nil"/>
        <w:insideH w:val="nil"/>
        <w:insideV w:val="nil"/>
      </w:tblBorders>
      <w:tblLayout w:type="fixed"/>
      <w:tblCellMar>
        <w:left w:w="0" w:type="dxa"/>
        <w:right w:w="0" w:type="dxa"/>
      </w:tblCellMar>
      <w:tblLook w:val="0600"/>
    </w:tblPr>
    <w:tblGrid>
      <w:gridCol w:w="5534"/>
      <w:gridCol w:w="3170"/>
      <w:gridCol w:w="1134"/>
    </w:tblGrid>
    <w:tr w:rsidTr="00C93EBA">
      <w:tblPrEx>
        <w:tblW w:w="9838" w:type="dxa"/>
        <w:tblInd w:w="-1474" w:type="dxa"/>
        <w:tblBorders>
          <w:top w:val="nil"/>
          <w:left w:val="nil"/>
          <w:bottom w:val="nil"/>
          <w:right w:val="nil"/>
          <w:insideH w:val="nil"/>
          <w:insideV w:val="nil"/>
        </w:tblBorders>
        <w:tblLayout w:type="fixed"/>
        <w:tblCellMar>
          <w:left w:w="0" w:type="dxa"/>
          <w:right w:w="0" w:type="dxa"/>
        </w:tblCellMar>
        <w:tblLook w:val="0600"/>
      </w:tblPrEx>
      <w:trPr>
        <w:trHeight w:val="227"/>
      </w:trPr>
      <w:tc>
        <w:tcPr>
          <w:tcW w:w="5534" w:type="dxa"/>
        </w:tcPr>
        <w:p w:rsidR="00C62FEC" w:rsidRPr="007D73AB">
          <w:pPr>
            <w:pStyle w:val="Header"/>
          </w:pPr>
        </w:p>
      </w:tc>
      <w:tc>
        <w:tcPr>
          <w:tcW w:w="3170" w:type="dxa"/>
          <w:vAlign w:val="bottom"/>
        </w:tcPr>
        <w:p w:rsidR="00C62FEC" w:rsidRPr="007D73AB" w:rsidP="00340DE0">
          <w:pPr>
            <w:pStyle w:val="Header"/>
          </w:pPr>
        </w:p>
      </w:tc>
      <w:tc>
        <w:tcPr>
          <w:tcW w:w="1134" w:type="dxa"/>
        </w:tcPr>
        <w:p w:rsidR="00C62FEC" w:rsidP="005A703A">
          <w:pPr>
            <w:pStyle w:val="Header"/>
          </w:pPr>
        </w:p>
      </w:tc>
    </w:tr>
    <w:tr w:rsidTr="00C93EBA">
      <w:tblPrEx>
        <w:tblW w:w="9838" w:type="dxa"/>
        <w:tblInd w:w="-1474" w:type="dxa"/>
        <w:tblLayout w:type="fixed"/>
        <w:tblCellMar>
          <w:left w:w="0" w:type="dxa"/>
          <w:right w:w="0" w:type="dxa"/>
        </w:tblCellMar>
        <w:tblLook w:val="0600"/>
      </w:tblPrEx>
      <w:trPr>
        <w:trHeight w:val="1928"/>
      </w:trPr>
      <w:tc>
        <w:tcPr>
          <w:tcW w:w="5534" w:type="dxa"/>
        </w:tcPr>
        <w:p w:rsidR="00C62FEC" w:rsidRPr="00340DE0" w:rsidP="00340DE0">
          <w:pPr>
            <w:pStyle w:val="Header"/>
          </w:pPr>
          <w:r>
            <w:rPr>
              <w:noProof/>
            </w:rPr>
            <w:drawing>
              <wp:inline distT="0" distB="0" distL="0" distR="0">
                <wp:extent cx="1748028" cy="505968"/>
                <wp:effectExtent l="0" t="0" r="5080" b="8890"/>
                <wp:docPr id="1" name="Bildobjekt 1"/>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xmlns:r="http://schemas.openxmlformats.org/officeDocument/2006/relationships"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rsidR="00C62FEC" w:rsidRPr="00710A6C" w:rsidP="00EE3C0F">
          <w:pPr>
            <w:pStyle w:val="Header"/>
            <w:rPr>
              <w:b/>
            </w:rPr>
          </w:pPr>
        </w:p>
        <w:p w:rsidR="00C62FEC" w:rsidP="00EE3C0F">
          <w:pPr>
            <w:pStyle w:val="Header"/>
          </w:pPr>
        </w:p>
        <w:p w:rsidR="00C62FEC" w:rsidP="00EE3C0F">
          <w:pPr>
            <w:pStyle w:val="Header"/>
          </w:pPr>
        </w:p>
        <w:p w:rsidR="00C62FEC" w:rsidP="00EE3C0F">
          <w:pPr>
            <w:pStyle w:val="Header"/>
          </w:pPr>
        </w:p>
        <w:sdt>
          <w:sdtPr>
            <w:alias w:val="Dnr"/>
            <w:tag w:val="ccRKShow_Dnr"/>
            <w:id w:val="-829283628"/>
            <w:placeholder>
              <w:docPart w:val="F9E83347CDC74FAFAD9CA5EA99B17E6F"/>
            </w:placeholder>
            <w:dataBinding w:xpath="/ns0:DocumentInfo[1]/ns0:BaseInfo[1]/ns0:Dnr[1]" w:storeItemID="{A7A7FE87-6D61-44FD-9634-F63D8EE6ADB2}" w:prefixMappings="xmlns:ns0='http://lp/documentinfo/RK' "/>
            <w:text/>
          </w:sdtPr>
          <w:sdtContent>
            <w:p w:rsidR="00C62FEC" w:rsidP="00EE3C0F">
              <w:pPr>
                <w:pStyle w:val="Header"/>
              </w:pPr>
              <w:r>
                <w:t>Fi2022/00384</w:t>
              </w:r>
            </w:p>
          </w:sdtContent>
        </w:sdt>
        <w:sdt>
          <w:sdtPr>
            <w:alias w:val="DocNumber"/>
            <w:tag w:val="DocNumber"/>
            <w:id w:val="1726028884"/>
            <w:placeholder>
              <w:docPart w:val="2647F1058ABA46A99A0D6382AB345E9E"/>
            </w:placeholder>
            <w:showingPlcHdr/>
            <w:dataBinding w:xpath="/ns0:DocumentInfo[1]/ns0:BaseInfo[1]/ns0:DocNumber[1]" w:storeItemID="{A7A7FE87-6D61-44FD-9634-F63D8EE6ADB2}" w:prefixMappings="xmlns:ns0='http://lp/documentinfo/RK' "/>
            <w:text/>
          </w:sdtPr>
          <w:sdtContent>
            <w:p w:rsidR="00C62FEC" w:rsidP="00EE3C0F">
              <w:pPr>
                <w:pStyle w:val="Header"/>
              </w:pPr>
              <w:r>
                <w:rPr>
                  <w:rStyle w:val="PlaceholderText"/>
                </w:rPr>
                <w:t xml:space="preserve"> </w:t>
              </w:r>
            </w:p>
          </w:sdtContent>
        </w:sdt>
        <w:p w:rsidR="00C62FEC" w:rsidP="00EE3C0F">
          <w:pPr>
            <w:pStyle w:val="Header"/>
          </w:pPr>
        </w:p>
      </w:tc>
      <w:tc>
        <w:tcPr>
          <w:tcW w:w="1134" w:type="dxa"/>
        </w:tcPr>
        <w:p w:rsidR="00C62FEC" w:rsidP="0094502D">
          <w:pPr>
            <w:pStyle w:val="Header"/>
          </w:pPr>
        </w:p>
        <w:p w:rsidR="00C62FEC" w:rsidRPr="0094502D" w:rsidP="00EC71A6">
          <w:pPr>
            <w:pStyle w:val="Header"/>
          </w:pPr>
        </w:p>
      </w:tc>
    </w:tr>
    <w:tr w:rsidTr="00C93EBA">
      <w:tblPrEx>
        <w:tblW w:w="9838" w:type="dxa"/>
        <w:tblInd w:w="-1474" w:type="dxa"/>
        <w:tblLayout w:type="fixed"/>
        <w:tblCellMar>
          <w:left w:w="0" w:type="dxa"/>
          <w:right w:w="0" w:type="dxa"/>
        </w:tblCellMar>
        <w:tblLook w:val="0600"/>
      </w:tblPrEx>
      <w:trPr>
        <w:trHeight w:val="2268"/>
      </w:trPr>
      <w:sdt>
        <w:sdtPr>
          <w:rPr>
            <w:b/>
          </w:rPr>
          <w:alias w:val="SenderText"/>
          <w:tag w:val="ccRKShow_SenderText"/>
          <w:id w:val="1374046025"/>
          <w:placeholder>
            <w:docPart w:val="7E92C5BBEBC84A2FB5131C5E81CB8186"/>
          </w:placeholder>
          <w:richText/>
        </w:sdtPr>
        <w:sdtEndPr>
          <w:rPr>
            <w:b w:val="0"/>
          </w:rPr>
        </w:sdtEndPr>
        <w:sdtContent>
          <w:tc>
            <w:tcPr>
              <w:tcW w:w="5534" w:type="dxa"/>
              <w:tcMar>
                <w:right w:w="1134" w:type="dxa"/>
              </w:tcMar>
            </w:tcPr>
            <w:p w:rsidR="005A6205" w:rsidRPr="005A6205" w:rsidP="00340DE0">
              <w:pPr>
                <w:pStyle w:val="Header"/>
                <w:rPr>
                  <w:b/>
                </w:rPr>
              </w:pPr>
              <w:r w:rsidRPr="005A6205">
                <w:rPr>
                  <w:b/>
                </w:rPr>
                <w:t>Finansdepartementet</w:t>
              </w:r>
            </w:p>
            <w:p w:rsidR="00AB344E" w:rsidP="00340DE0">
              <w:pPr>
                <w:pStyle w:val="Header"/>
              </w:pPr>
              <w:r w:rsidRPr="005A6205">
                <w:t>Finansministern</w:t>
              </w:r>
            </w:p>
            <w:p w:rsidR="00AB344E" w:rsidP="00340DE0">
              <w:pPr>
                <w:pStyle w:val="Header"/>
              </w:pPr>
            </w:p>
            <w:p w:rsidR="00C62FEC" w:rsidRPr="00340DE0" w:rsidP="00340DE0">
              <w:pPr>
                <w:pStyle w:val="Header"/>
              </w:pPr>
            </w:p>
          </w:tc>
        </w:sdtContent>
      </w:sdt>
      <w:sdt>
        <w:sdtPr>
          <w:alias w:val="Recipient"/>
          <w:tag w:val="ccRKShow_Recipient"/>
          <w:id w:val="-28344517"/>
          <w:placeholder>
            <w:docPart w:val="14AD701066554585A4CF98FE1758FF50"/>
          </w:placeholder>
          <w:dataBinding w:xpath="/ns0:DocumentInfo[1]/ns0:BaseInfo[1]/ns0:Recipient[1]" w:storeItemID="{A7A7FE87-6D61-44FD-9634-F63D8EE6ADB2}" w:prefixMappings="xmlns:ns0='http://lp/documentinfo/RK' "/>
          <w:text w:multiLine="1"/>
        </w:sdtPr>
        <w:sdtContent>
          <w:tc>
            <w:tcPr>
              <w:tcW w:w="3170" w:type="dxa"/>
            </w:tcPr>
            <w:p w:rsidR="00C62FEC" w:rsidP="00547B89">
              <w:pPr>
                <w:pStyle w:val="Header"/>
              </w:pPr>
              <w:r>
                <w:t>Till riksdagen</w:t>
              </w:r>
            </w:p>
          </w:tc>
        </w:sdtContent>
      </w:sdt>
      <w:tc>
        <w:tcPr>
          <w:tcW w:w="1134" w:type="dxa"/>
        </w:tcPr>
        <w:p w:rsidR="00C62FEC" w:rsidP="003E6020">
          <w:pPr>
            <w:pStyle w:val="Header"/>
          </w:pPr>
        </w:p>
      </w:tc>
    </w:tr>
  </w:tbl>
  <w:p w:rsidR="008D45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start w:val="1"/>
      <w:numFmt w:val="bullet"/>
      <w:lvlText w:val="−"/>
      <w:lvlJc w:val="left"/>
      <w:pPr>
        <w:ind w:left="720" w:hanging="360"/>
      </w:pPr>
      <w:rPr>
        <w:rFonts w:ascii="Garamond" w:hAnsi="Garamon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doNotTrackMoves/>
  <w:defaultTabStop w:val="1304"/>
  <w:hyphenationZone w:val="425"/>
  <w:characterSpacingControl w:val="doNotCompress"/>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EE66E5"/>
  </w:style>
  <w:style w:type="paragraph" w:styleId="Heading1">
    <w:name w:val="heading 1"/>
    <w:basedOn w:val="BodyText"/>
    <w:next w:val="Body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DefaultParagraphFont"/>
    <w:link w:val="BodyText"/>
    <w:rsid w:val="00E022DA"/>
  </w:style>
  <w:style w:type="paragraph" w:styleId="BodyTextIndent">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DefaultParagraphFont"/>
    <w:link w:val="BodyTextIndent"/>
    <w:rsid w:val="0049768A"/>
  </w:style>
  <w:style w:type="character" w:customStyle="1" w:styleId="Rubrik1Char">
    <w:name w:val="Rubrik 1 Char"/>
    <w:basedOn w:val="DefaultParagraphFont"/>
    <w:link w:val="Heading1"/>
    <w:uiPriority w:val="1"/>
    <w:rsid w:val="00CA7FF5"/>
    <w:rPr>
      <w:rFonts w:asciiTheme="majorHAnsi" w:eastAsiaTheme="majorEastAsia" w:hAnsiTheme="majorHAnsi" w:cstheme="majorBidi"/>
      <w:sz w:val="24"/>
      <w:szCs w:val="32"/>
    </w:rPr>
  </w:style>
  <w:style w:type="paragraph" w:styleId="Title">
    <w:name w:val="Title"/>
    <w:basedOn w:val="Normal"/>
    <w:next w:val="Body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DefaultParagraphFont"/>
    <w:link w:val="Title"/>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DefaultParagraphFont"/>
    <w:link w:val="Heading2"/>
    <w:uiPriority w:val="1"/>
    <w:rsid w:val="00CA7FF5"/>
    <w:rPr>
      <w:rFonts w:asciiTheme="majorHAnsi" w:eastAsiaTheme="majorEastAsia" w:hAnsiTheme="majorHAnsi" w:cstheme="majorBidi"/>
      <w:b/>
      <w:sz w:val="22"/>
      <w:szCs w:val="26"/>
    </w:rPr>
  </w:style>
  <w:style w:type="character" w:customStyle="1" w:styleId="Rubrik3Char">
    <w:name w:val="Rubrik 3 Char"/>
    <w:basedOn w:val="DefaultParagraphFont"/>
    <w:link w:val="Heading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Rubrik4Char">
    <w:name w:val="Rubrik 4 Char"/>
    <w:basedOn w:val="DefaultParagraphFont"/>
    <w:link w:val="Heading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Rubrik5Char">
    <w:name w:val="Rubrik 5 Char"/>
    <w:basedOn w:val="DefaultParagraphFont"/>
    <w:link w:val="Heading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DefaultParagraphFont"/>
    <w:link w:val="Header"/>
    <w:uiPriority w:val="99"/>
    <w:rsid w:val="00E26DDF"/>
    <w:rPr>
      <w:rFonts w:asciiTheme="majorHAnsi" w:hAnsiTheme="majorHAnsi"/>
      <w:sz w:val="19"/>
    </w:rPr>
  </w:style>
  <w:style w:type="paragraph" w:styleId="Footer">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DefaultParagraphFont"/>
    <w:link w:val="Footer"/>
    <w:uiPriority w:val="99"/>
    <w:semiHidden/>
    <w:rsid w:val="00E022DA"/>
    <w:rPr>
      <w:rFonts w:asciiTheme="majorHAnsi" w:hAnsiTheme="majorHAnsi"/>
      <w:sz w:val="16"/>
    </w:rPr>
  </w:style>
  <w:style w:type="paragraph" w:styleId="TOC2">
    <w:name w:val="toc 2"/>
    <w:basedOn w:val="Normal"/>
    <w:next w:val="BodyText"/>
    <w:uiPriority w:val="28"/>
    <w:semiHidden/>
    <w:rsid w:val="00EE66E5"/>
    <w:pPr>
      <w:tabs>
        <w:tab w:val="right" w:leader="dot" w:pos="7371"/>
      </w:tabs>
      <w:spacing w:after="0" w:line="240" w:lineRule="auto"/>
    </w:pPr>
  </w:style>
  <w:style w:type="character" w:styleId="PageNumber">
    <w:name w:val="page number"/>
    <w:basedOn w:val="SidfotChar"/>
    <w:uiPriority w:val="99"/>
    <w:semiHidden/>
    <w:rsid w:val="00B84409"/>
    <w:rPr>
      <w:rFonts w:asciiTheme="majorHAnsi" w:hAnsiTheme="majorHAnsi"/>
      <w:noProof w:val="0"/>
      <w:sz w:val="17"/>
    </w:rPr>
  </w:style>
  <w:style w:type="paragraph" w:styleId="TOC1">
    <w:name w:val="toc 1"/>
    <w:basedOn w:val="Normal"/>
    <w:next w:val="BodyText"/>
    <w:uiPriority w:val="28"/>
    <w:semiHidden/>
    <w:rsid w:val="00360397"/>
    <w:pPr>
      <w:tabs>
        <w:tab w:val="right" w:leader="dot" w:pos="7371"/>
      </w:tabs>
      <w:spacing w:before="240" w:after="100" w:line="240" w:lineRule="auto"/>
    </w:pPr>
    <w:rPr>
      <w:rFonts w:asciiTheme="majorHAnsi" w:hAnsiTheme="majorHAnsi"/>
      <w:sz w:val="24"/>
    </w:rPr>
  </w:style>
  <w:style w:type="paragraph" w:styleId="TOC3">
    <w:name w:val="toc 3"/>
    <w:basedOn w:val="Normal"/>
    <w:next w:val="BodyText"/>
    <w:uiPriority w:val="28"/>
    <w:semiHidden/>
    <w:rsid w:val="00EE66E5"/>
    <w:pPr>
      <w:tabs>
        <w:tab w:val="right" w:leader="dot" w:pos="7371"/>
      </w:tabs>
      <w:spacing w:after="0" w:line="240" w:lineRule="auto"/>
      <w:ind w:left="284"/>
    </w:pPr>
  </w:style>
  <w:style w:type="character" w:styleId="Hyperlink">
    <w:name w:val="Hyperlink"/>
    <w:basedOn w:val="DefaultParagraphFont"/>
    <w:uiPriority w:val="99"/>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DefaultParagraphFont"/>
    <w:link w:val="FootnoteText"/>
    <w:uiPriority w:val="99"/>
    <w:semiHidden/>
    <w:rsid w:val="00E022DA"/>
    <w:rPr>
      <w:rFonts w:asciiTheme="majorHAnsi" w:hAnsiTheme="majorHAnsi" w:cstheme="majorHAnsi"/>
      <w:spacing w:val="6"/>
      <w:sz w:val="14"/>
      <w:szCs w:val="20"/>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customStyle="1" w:styleId="NoteHeading">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DefaultParagraphFont"/>
    <w:link w:val="NoteHeading"/>
    <w:uiPriority w:val="99"/>
    <w:semiHidden/>
    <w:rsid w:val="00573DFD"/>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DefaultParagraphFont"/>
    <w:link w:val="Closing"/>
    <w:uiPriority w:val="99"/>
    <w:semiHidden/>
    <w:rsid w:val="00573DFD"/>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DefaultParagraphFont"/>
    <w:link w:val="BalloonText"/>
    <w:uiPriority w:val="99"/>
    <w:semiHidden/>
    <w:rsid w:val="00573DFD"/>
    <w:rPr>
      <w:rFonts w:ascii="Segoe UI" w:hAnsi="Segoe UI" w:cs="Segoe UI"/>
      <w:sz w:val="18"/>
      <w:szCs w:val="18"/>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DefaultParagraphFont"/>
    <w:link w:val="BodyText2"/>
    <w:uiPriority w:val="99"/>
    <w:semiHidden/>
    <w:rsid w:val="00573DFD"/>
  </w:style>
  <w:style w:type="paragraph" w:styleId="Body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DefaultParagraphFont"/>
    <w:link w:val="BodyText3"/>
    <w:uiPriority w:val="99"/>
    <w:semiHidden/>
    <w:rsid w:val="00573DFD"/>
    <w:rPr>
      <w:sz w:val="16"/>
      <w:szCs w:val="16"/>
    </w:rPr>
  </w:style>
  <w:style w:type="paragraph" w:styleId="BodyTextFirstIndent">
    <w:name w:val="Body Text First Indent"/>
    <w:basedOn w:val="Body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odyTextFirstIndent"/>
    <w:uiPriority w:val="99"/>
    <w:semiHidden/>
    <w:rsid w:val="00573DFD"/>
  </w:style>
  <w:style w:type="paragraph" w:styleId="BodyTextFirstIndent2">
    <w:name w:val="Body Text First Indent 2"/>
    <w:basedOn w:val="BodyTextIndent"/>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odyTextFirstIndent2"/>
    <w:uiPriority w:val="99"/>
    <w:semiHidden/>
    <w:rsid w:val="00573DFD"/>
  </w:style>
  <w:style w:type="paragraph" w:styleId="BodyTextIndent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DefaultParagraphFont"/>
    <w:link w:val="BodyTextIndent2"/>
    <w:uiPriority w:val="99"/>
    <w:semiHidden/>
    <w:rsid w:val="00573DFD"/>
  </w:style>
  <w:style w:type="paragraph" w:styleId="BodyTextIndent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DefaultParagraphFont"/>
    <w:link w:val="BodyTextIndent3"/>
    <w:uiPriority w:val="99"/>
    <w:semiHidden/>
    <w:rsid w:val="00573DFD"/>
    <w:rPr>
      <w:sz w:val="16"/>
      <w:szCs w:val="16"/>
    </w:rPr>
  </w:style>
  <w:style w:type="paragraph" w:styleId="Quote">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DefaultParagraphFont"/>
    <w:link w:val="Quote"/>
    <w:uiPriority w:val="29"/>
    <w:semiHidden/>
    <w:rsid w:val="00573DFD"/>
    <w:rPr>
      <w:i/>
      <w:iCs/>
      <w:color w:val="404040" w:themeColor="text1" w:themeTint="BF"/>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umChar"/>
    <w:uiPriority w:val="99"/>
    <w:semiHidden/>
    <w:unhideWhenUsed/>
    <w:rsid w:val="00573DFD"/>
  </w:style>
  <w:style w:type="character" w:customStyle="1" w:styleId="DatumChar">
    <w:name w:val="Datum Char"/>
    <w:basedOn w:val="DefaultParagraphFont"/>
    <w:link w:val="Date"/>
    <w:uiPriority w:val="99"/>
    <w:semiHidden/>
    <w:rsid w:val="00573DFD"/>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Pr/>
      <w:tcPr/>
    </w:tblStylePr>
    <w:tblStylePr w:type="swCell">
      <w:rPr>
        <w:b/>
        <w:bCs/>
      </w:rPr>
      <w:tblPr/>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Pr/>
      <w:tcPr/>
    </w:tblStylePr>
    <w:tblStylePr w:type="swCell">
      <w:rPr>
        <w:b/>
        <w:bCs/>
      </w:rPr>
      <w:tblPr/>
      <w:tcPr/>
    </w:tblStylePr>
  </w:style>
  <w:style w:type="paragraph" w:styleId="DocumentMap">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DefaultParagraphFont"/>
    <w:link w:val="DocumentMap"/>
    <w:uiPriority w:val="99"/>
    <w:semiHidden/>
    <w:rsid w:val="00573DFD"/>
    <w:rPr>
      <w:rFonts w:ascii="Segoe UI" w:hAnsi="Segoe UI" w:cs="Segoe UI"/>
      <w:sz w:val="16"/>
      <w:szCs w:val="16"/>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Pr/>
      <w:tcPr/>
    </w:tblStylePr>
    <w:tblStylePr w:type="swCell">
      <w:rPr>
        <w:b/>
        <w:bCs/>
      </w:rPr>
      <w:tblPr/>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paragraph" w:styleId="E-mailSignature">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DefaultParagraphFont"/>
    <w:link w:val="E-mailSignature"/>
    <w:uiPriority w:val="99"/>
    <w:semiHidden/>
    <w:rsid w:val="00573DFD"/>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Pr/>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Pr/>
      <w:tcPr/>
    </w:tblStylePr>
    <w:tblStylePr w:type="lastCol">
      <w:tblPr/>
      <w:tcPr>
        <w:shd w:val="solid" w:color="C0C0C0" w:fill="FFFFFF"/>
      </w:tcPr>
    </w:tblStylePr>
    <w:tblStylePr w:type="swCell">
      <w:rPr>
        <w:b/>
        <w:bCs/>
        <w:i w:val="0"/>
        <w:iCs w:val="0"/>
      </w:rPr>
      <w:tblPr/>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DefaultParagraphFont"/>
    <w:link w:val="HTMLAddress"/>
    <w:uiPriority w:val="99"/>
    <w:semiHidden/>
    <w:rsid w:val="00573DFD"/>
    <w:rPr>
      <w:i/>
      <w:iCs/>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DefaultParagraphFont"/>
    <w:link w:val="HTMLPreformatted"/>
    <w:uiPriority w:val="99"/>
    <w:semiHidden/>
    <w:rsid w:val="00573DFD"/>
    <w:rPr>
      <w:rFonts w:ascii="Consolas" w:hAnsi="Consolas"/>
      <w:sz w:val="20"/>
      <w:szCs w:val="20"/>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style>
  <w:style w:type="paragraph" w:styleId="Salutation">
    <w:name w:val="Salutation"/>
    <w:basedOn w:val="Normal"/>
    <w:next w:val="Normal"/>
    <w:link w:val="InledningChar"/>
    <w:uiPriority w:val="99"/>
    <w:semiHidden/>
    <w:unhideWhenUsed/>
    <w:rsid w:val="00573DFD"/>
  </w:style>
  <w:style w:type="character" w:customStyle="1" w:styleId="InledningChar">
    <w:name w:val="Inledning Char"/>
    <w:basedOn w:val="DefaultParagraphFont"/>
    <w:link w:val="Salutation"/>
    <w:uiPriority w:val="99"/>
    <w:semiHidden/>
    <w:rsid w:val="00573DFD"/>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DefaultParagraphFont"/>
    <w:link w:val="CommentText"/>
    <w:uiPriority w:val="99"/>
    <w:semiHidden/>
    <w:rsid w:val="00573DFD"/>
    <w:rPr>
      <w:sz w:val="20"/>
      <w:szCs w:val="20"/>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KommentarsmneChar"/>
    <w:uiPriority w:val="99"/>
    <w:semiHidden/>
    <w:unhideWhenUsed/>
    <w:rsid w:val="00573DFD"/>
    <w:rPr>
      <w:b/>
      <w:bCs/>
    </w:rPr>
  </w:style>
  <w:style w:type="character" w:customStyle="1" w:styleId="KommentarsmneChar">
    <w:name w:val="Kommentarsämne Char"/>
    <w:basedOn w:val="KommentarerChar"/>
    <w:link w:val="CommentSubject"/>
    <w:uiPriority w:val="99"/>
    <w:semiHidden/>
    <w:rsid w:val="00573DFD"/>
    <w:rPr>
      <w:b/>
      <w:bCs/>
      <w:sz w:val="20"/>
      <w:szCs w:val="20"/>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customStyle="1"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customStyle="1"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customStyle="1"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customStyle="1"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customStyle="1"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customStyle="1"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customStyle="1"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DefaultParagraphFont"/>
    <w:link w:val="Macro"/>
    <w:uiPriority w:val="99"/>
    <w:semiHidden/>
    <w:rsid w:val="00573DFD"/>
    <w:rPr>
      <w:rFonts w:ascii="Consolas" w:hAnsi="Consolas"/>
      <w:sz w:val="20"/>
      <w:szCs w:val="20"/>
    </w:rPr>
  </w:style>
  <w:style w:type="paragraph" w:styleId="MessageHeader">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DefaultParagraphFont"/>
    <w:link w:val="MessageHeader"/>
    <w:uiPriority w:val="99"/>
    <w:semiHidden/>
    <w:rsid w:val="00573DFD"/>
    <w:rPr>
      <w:rFonts w:asciiTheme="majorHAnsi" w:eastAsiaTheme="majorEastAsia" w:hAnsiTheme="majorHAnsi" w:cstheme="majorBidi"/>
      <w:sz w:val="24"/>
      <w:szCs w:val="24"/>
      <w:shd w:val="pct20" w:color="auto" w:fill="auto"/>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customStyle="1"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DefaultParagraphFont"/>
    <w:link w:val="PlainText"/>
    <w:uiPriority w:val="99"/>
    <w:semiHidden/>
    <w:rsid w:val="00573DFD"/>
    <w:rPr>
      <w:rFonts w:ascii="Consolas" w:hAnsi="Consolas"/>
      <w:sz w:val="21"/>
      <w:szCs w:val="21"/>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Rubrik6Char">
    <w:name w:val="Rubrik 6 Char"/>
    <w:basedOn w:val="DefaultParagraphFont"/>
    <w:link w:val="Heading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DefaultParagraphFont"/>
    <w:link w:val="Heading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rPr>
  </w:style>
  <w:style w:type="table" w:customStyle="1"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customStyle="1"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customStyle="1"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customStyle="1"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customStyle="1"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customStyle="1"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customStyle="1"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customStyle="1"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customStyle="1"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customStyle="1"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customStyle="1"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customStyle="1"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customStyle="1"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customStyle="1"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customStyle="1"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customStyle="1"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customStyle="1"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customStyle="1"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customStyle="1"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DefaultParagraphFont"/>
    <w:link w:val="Signature"/>
    <w:uiPriority w:val="99"/>
    <w:semiHidden/>
    <w:rsid w:val="00573DFD"/>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DefaultParagraphFont"/>
    <w:link w:val="EndnoteText"/>
    <w:uiPriority w:val="99"/>
    <w:semiHidden/>
    <w:rsid w:val="00573DFD"/>
    <w:rPr>
      <w:sz w:val="20"/>
      <w:szCs w:val="20"/>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Pr/>
      <w:tcPr/>
    </w:tblStylePr>
    <w:tblStylePr w:type="swCell">
      <w:rPr>
        <w:b/>
        <w:bCs/>
      </w:rPr>
      <w:tblPr/>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Pr/>
      <w:tcPr/>
    </w:tblStylePr>
    <w:tblStylePr w:type="nwCell">
      <w:tblPr/>
      <w:tcPr>
        <w:shd w:val="solid" w:color="800080" w:fill="FFFFFF"/>
      </w:tcPr>
    </w:tblStylePr>
    <w:tblStylePr w:type="swCell">
      <w:rPr>
        <w:color w:val="000080"/>
      </w:rPr>
      <w:tblPr/>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Pr/>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Pr/>
      <w:tcPr/>
    </w:tblStylePr>
    <w:tblStylePr w:type="nwCell">
      <w:rPr>
        <w:b/>
        <w:bCs/>
      </w:rPr>
      <w:tblPr/>
      <w:tcPr/>
    </w:tblStylePr>
    <w:tblStylePr w:type="swCell">
      <w:rPr>
        <w:color w:val="000080"/>
      </w:rPr>
      <w:tblPr/>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DefaultParagraphFont"/>
    <w:link w:val="IntenseQuote"/>
    <w:uiPriority w:val="30"/>
    <w:semiHidden/>
    <w:rsid w:val="00573DFD"/>
    <w:rPr>
      <w:i/>
      <w:iCs/>
      <w:color w:val="1A3050" w:themeColor="accent1"/>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neCell">
      <w:tblPr/>
      <w:tcPr/>
    </w:tblStylePr>
    <w:tblStylePr w:type="nwCell">
      <w:tblPr/>
      <w:tcPr/>
    </w:tblStylePr>
    <w:tblStylePr w:type="seCell">
      <w:tblPr/>
      <w:tcPr/>
    </w:tblStylePr>
    <w:tblStylePr w:type="swCell">
      <w:rPr>
        <w:color w:val="000080"/>
      </w:rPr>
      <w:tblPr/>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Pr/>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Pr/>
      <w:tcPr/>
    </w:tblStylePr>
    <w:tblStylePr w:type="firstCol">
      <w:rPr>
        <w:b w:val="0"/>
        <w:bCs w:val="0"/>
      </w:rPr>
      <w:tblPr/>
      <w:tcPr/>
    </w:tblStylePr>
    <w:tblStylePr w:type="lastCol">
      <w:rPr>
        <w:b w:val="0"/>
        <w:bCs w:val="0"/>
      </w:rPr>
      <w:tblPr/>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blStylePr>
    <w:tblStylePr w:type="swCell">
      <w:rPr>
        <w:b/>
        <w:bCs/>
      </w:rPr>
      <w:tblPr/>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shd w:val="solid" w:color="000080" w:fill="FFFFFF"/>
      </w:tcPr>
    </w:tblStylePr>
    <w:tblStylePr w:type="lastRow">
      <w:rPr>
        <w:b w:val="0"/>
        <w:bCs w:val="0"/>
      </w:rPr>
      <w:tblPr/>
      <w:tcPr/>
    </w:tblStylePr>
    <w:tblStylePr w:type="firstCol">
      <w:rPr>
        <w:b w:val="0"/>
        <w:bCs w:val="0"/>
        <w:color w:val="000000"/>
      </w:rPr>
      <w:tblPr/>
      <w:tcPr/>
    </w:tblStylePr>
    <w:tblStylePr w:type="lastCol">
      <w:rPr>
        <w:b w:val="0"/>
        <w:bCs w:val="0"/>
      </w:rPr>
      <w:tblPr/>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blStylePr>
    <w:tblStylePr w:type="swCell">
      <w:rPr>
        <w:b/>
        <w:bCs/>
      </w:rPr>
      <w:tblPr/>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Pr/>
      <w:tcPr/>
    </w:tblStylePr>
    <w:tblStylePr w:type="lastCol">
      <w:rPr>
        <w:b w:val="0"/>
        <w:bCs w:val="0"/>
      </w:rPr>
      <w:tblPr/>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shd w:val="solid" w:color="000000" w:fill="FFFFFF"/>
      </w:tcPr>
    </w:tblStylePr>
    <w:tblStylePr w:type="lastRow">
      <w:rPr>
        <w:b/>
        <w:bCs/>
      </w:rPr>
      <w:tblPr/>
      <w:tcPr/>
    </w:tblStylePr>
    <w:tblStylePr w:type="lastCol">
      <w:rPr>
        <w:b/>
        <w:bCs/>
      </w:rPr>
      <w:tblPr/>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Pr/>
      <w:tcPr/>
    </w:tblStylePr>
    <w:tblStylePr w:type="lastCol">
      <w:rPr>
        <w:b/>
        <w:bCs/>
      </w:rPr>
      <w:tblPr/>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Pr/>
      <w:tcPr/>
    </w:tblStylePr>
    <w:tblStylePr w:type="swCell">
      <w:rPr>
        <w:b/>
        <w:bCs/>
      </w:rPr>
      <w:tblPr/>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Pr/>
      <w:tcPr/>
    </w:tblStylePr>
    <w:tblStylePr w:type="swCell">
      <w:rPr>
        <w:b/>
        <w:bCs/>
      </w:rPr>
      <w:tblPr/>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Pr/>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Pr/>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Pr/>
      <w:tcPr/>
    </w:tblStylePr>
    <w:tblStylePr w:type="lastCol">
      <w:rPr>
        <w:b/>
        <w:bCs/>
      </w:rPr>
      <w:tblPr/>
      <w:tc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tblStylePr w:type="band1Horz">
      <w:rPr>
        <w:color w:val="auto"/>
      </w:rPr>
      <w:tblPr/>
      <w:tcPr>
        <w:shd w:val="pct25" w:color="FFFF00" w:fill="FFFFFF"/>
      </w:tcPr>
    </w:tblStylePr>
    <w:tblStylePr w:type="band2Horz">
      <w:tblPr/>
      <w:tcPr>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blStylePr>
    <w:tblStylePr w:type="lastCol">
      <w:rPr>
        <w:i/>
        <w:iCs/>
      </w:rPr>
      <w:tblPr/>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blStylePr>
    <w:tblStylePr w:type="lastRow">
      <w:rPr>
        <w:b/>
        <w:bCs/>
      </w:rPr>
      <w:tblPr/>
      <w:tcPr>
        <w:tcBorders>
          <w:top w:val="single" w:sz="6" w:space="0" w:color="000000"/>
        </w:tcBorders>
      </w:tcPr>
    </w:tblStylePr>
    <w:tblStylePr w:type="firstCol">
      <w:rPr>
        <w:b/>
        <w:bCs/>
      </w:rPr>
      <w:tblPr/>
      <w:tcPr/>
    </w:tblStylePr>
    <w:tblStylePr w:type="lastCol">
      <w:rPr>
        <w:b/>
        <w:bCs/>
      </w:rPr>
      <w:tblPr/>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Pr/>
      <w:tcPr/>
    </w:tblStylePr>
    <w:tblStylePr w:type="lastCol">
      <w:rPr>
        <w:b/>
        <w:bCs/>
      </w:rPr>
      <w:tblPr/>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Pr/>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Pr/>
      <w:tcPr/>
    </w:tblStylePr>
    <w:tblStylePr w:type="lastCol">
      <w:rPr>
        <w:b/>
        <w:bCs/>
      </w:rPr>
      <w:tblPr/>
      <w:tc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Pr/>
      <w:tc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Pr/>
      <w:tcPr/>
    </w:tblStylePr>
    <w:tblStylePr w:type="lastCol">
      <w:rPr>
        <w:b w:val="0"/>
        <w:bCs w:val="0"/>
      </w:rPr>
      <w:tblPr/>
      <w:tc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Pr/>
      <w:tcPr/>
    </w:tblStylePr>
    <w:tblStylePr w:type="lastCol">
      <w:rPr>
        <w:b/>
        <w:bCs/>
        <w:color w:val="auto"/>
      </w:rPr>
      <w:tblPr/>
      <w:tcPr/>
    </w:tblStylePr>
  </w:style>
  <w:style w:type="table" w:customStyle="1" w:styleId="GridTable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DefaultParagraphFont"/>
    <w:link w:val="Subtitle"/>
    <w:uiPriority w:val="11"/>
    <w:semiHidden/>
    <w:rsid w:val="00573DFD"/>
    <w:rPr>
      <w:rFonts w:eastAsiaTheme="minorEastAsia"/>
      <w:color w:val="5A5A5A" w:themeColor="text1" w:themeTint="A5"/>
      <w:spacing w:val="15"/>
      <w:sz w:val="22"/>
      <w:szCs w:val="22"/>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blPrEx>
      <w:tblCellSpacing w:w="20" w:type="dxa"/>
    </w:tblPrEx>
    <w:trPr>
      <w:tblCellSpacing w:w="20" w:type="dxa"/>
    </w:trPr>
    <w:tcPr>
      <w:shd w:val="clear" w:color="auto" w:fill="auto"/>
    </w:tcPr>
    <w:tblStylePr w:type="firstRow">
      <w:rPr>
        <w:color w:val="auto"/>
      </w:rPr>
      <w:tblPr/>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blPrEx>
      <w:tblCellSpacing w:w="20" w:type="dxa"/>
    </w:tblPrEx>
    <w:trPr>
      <w:tblCellSpacing w:w="20" w:type="dxa"/>
    </w:trPr>
    <w:tcPr>
      <w:shd w:val="clear" w:color="auto" w:fill="auto"/>
    </w:tcPr>
    <w:tblStylePr w:type="firstRow">
      <w:rPr>
        <w:color w:val="auto"/>
      </w:rPr>
      <w:tblPr/>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footer" Target="footer2.xml" /><Relationship Id="rId12" Type="http://schemas.openxmlformats.org/officeDocument/2006/relationships/glossaryDocument" Target="glossary/document.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footer" Target="footer1.xml" /></Relationships>
</file>

<file path=word/_rels/header1.xml.rels>&#65279;<?xml version="1.0" encoding="utf-8" standalone="yes"?><Relationships xmlns="http://schemas.openxmlformats.org/package/2006/relationships"><Relationship Id="rId1" Type="http://schemas.openxmlformats.org/officeDocument/2006/relationships/image" Target="media/image1.emf"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9E83347CDC74FAFAD9CA5EA99B17E6F"/>
        <w:category>
          <w:name w:val="Allmänt"/>
          <w:gallery w:val="placeholder"/>
        </w:category>
        <w:types>
          <w:type w:val="bbPlcHdr"/>
        </w:types>
        <w:behaviors>
          <w:behavior w:val="content"/>
        </w:behaviors>
        <w:guid w:val="{337B01F2-BACA-465B-8423-FBAC29C45768}"/>
      </w:docPartPr>
      <w:docPartBody>
        <w:p w:rsidR="00B91940" w:rsidP="00062FBE">
          <w:pPr>
            <w:pStyle w:val="F9E83347CDC74FAFAD9CA5EA99B17E6F"/>
          </w:pPr>
          <w:r>
            <w:rPr>
              <w:rStyle w:val="PlaceholderText"/>
            </w:rPr>
            <w:t xml:space="preserve"> </w:t>
          </w:r>
        </w:p>
      </w:docPartBody>
    </w:docPart>
    <w:docPart>
      <w:docPartPr>
        <w:name w:val="2647F1058ABA46A99A0D6382AB345E9E"/>
        <w:category>
          <w:name w:val="Allmänt"/>
          <w:gallery w:val="placeholder"/>
        </w:category>
        <w:types>
          <w:type w:val="bbPlcHdr"/>
        </w:types>
        <w:behaviors>
          <w:behavior w:val="content"/>
        </w:behaviors>
        <w:guid w:val="{A2BCBDBC-5A71-49DB-9F10-2F4CADCB5A8F}"/>
      </w:docPartPr>
      <w:docPartBody>
        <w:p w:rsidR="00B91940" w:rsidP="00062FBE">
          <w:pPr>
            <w:pStyle w:val="2647F1058ABA46A99A0D6382AB345E9E1"/>
          </w:pPr>
          <w:r>
            <w:rPr>
              <w:rStyle w:val="PlaceholderText"/>
            </w:rPr>
            <w:t xml:space="preserve"> </w:t>
          </w:r>
        </w:p>
      </w:docPartBody>
    </w:docPart>
    <w:docPart>
      <w:docPartPr>
        <w:name w:val="7E92C5BBEBC84A2FB5131C5E81CB8186"/>
        <w:category>
          <w:name w:val="Allmänt"/>
          <w:gallery w:val="placeholder"/>
        </w:category>
        <w:types>
          <w:type w:val="bbPlcHdr"/>
        </w:types>
        <w:behaviors>
          <w:behavior w:val="content"/>
        </w:behaviors>
        <w:guid w:val="{6190CC44-1F46-419E-941C-9956A8A45217}"/>
      </w:docPartPr>
      <w:docPartBody>
        <w:p w:rsidR="00B91940" w:rsidP="00062FBE">
          <w:pPr>
            <w:pStyle w:val="7E92C5BBEBC84A2FB5131C5E81CB81861"/>
          </w:pPr>
          <w:r>
            <w:rPr>
              <w:rStyle w:val="PlaceholderText"/>
            </w:rPr>
            <w:t xml:space="preserve"> </w:t>
          </w:r>
        </w:p>
      </w:docPartBody>
    </w:docPart>
    <w:docPart>
      <w:docPartPr>
        <w:name w:val="14AD701066554585A4CF98FE1758FF50"/>
        <w:category>
          <w:name w:val="Allmänt"/>
          <w:gallery w:val="placeholder"/>
        </w:category>
        <w:types>
          <w:type w:val="bbPlcHdr"/>
        </w:types>
        <w:behaviors>
          <w:behavior w:val="content"/>
        </w:behaviors>
        <w:guid w:val="{58790774-838D-4BC6-AEF4-A73B29115E8C}"/>
      </w:docPartPr>
      <w:docPartBody>
        <w:p w:rsidR="00B91940" w:rsidP="00062FBE">
          <w:pPr>
            <w:pStyle w:val="14AD701066554585A4CF98FE1758FF50"/>
          </w:pPr>
          <w:r>
            <w:rPr>
              <w:rStyle w:val="PlaceholderText"/>
            </w:rPr>
            <w:t xml:space="preserve"> </w:t>
          </w:r>
        </w:p>
      </w:docPartBody>
    </w:docPart>
    <w:docPart>
      <w:docPartPr>
        <w:name w:val="607ACF4D90AC4472ACF90D23F001AC77"/>
        <w:category>
          <w:name w:val="Allmänt"/>
          <w:gallery w:val="placeholder"/>
        </w:category>
        <w:types>
          <w:type w:val="bbPlcHdr"/>
        </w:types>
        <w:behaviors>
          <w:behavior w:val="content"/>
        </w:behaviors>
        <w:guid w:val="{3BAD0625-097B-4BD9-BAB7-562F01FB7F9C}"/>
      </w:docPartPr>
      <w:docPartBody>
        <w:p w:rsidR="00B91940" w:rsidP="00062FBE">
          <w:pPr>
            <w:pStyle w:val="607ACF4D90AC4472ACF90D23F001AC77"/>
          </w:pPr>
          <w:r>
            <w:rPr>
              <w:rStyle w:val="PlaceholderText"/>
            </w:rPr>
            <w:t>Klicka här för att ange datum.</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revisionView w:comments="0" w:formatting="1" w:inkAnnotations="1" w:insDel="1" w:markup="1"/>
  <w:doNotTrackMoves/>
  <w:defaultTabStop w:val="1304"/>
  <w:hyphenationZone w:val="425"/>
  <w:characterSpacingControl w:val="doNotCompress"/>
  <w:compat>
    <w:useFELayout/>
  </w:compat>
  <m:mathPr>
    <m:mathFont m:val="Cambria Math"/>
  </m:mathPr>
  <w:themeFontLang w:val="sv-SE"/>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2FBE"/>
    <w:rPr>
      <w:noProof w:val="0"/>
      <w:color w:val="808080"/>
    </w:rPr>
  </w:style>
  <w:style w:type="paragraph" w:customStyle="1" w:styleId="F9E83347CDC74FAFAD9CA5EA99B17E6F">
    <w:name w:val="F9E83347CDC74FAFAD9CA5EA99B17E6F"/>
    <w:rsid w:val="00062FBE"/>
  </w:style>
  <w:style w:type="paragraph" w:customStyle="1" w:styleId="14AD701066554585A4CF98FE1758FF50">
    <w:name w:val="14AD701066554585A4CF98FE1758FF50"/>
    <w:rsid w:val="00062FBE"/>
  </w:style>
  <w:style w:type="paragraph" w:customStyle="1" w:styleId="2647F1058ABA46A99A0D6382AB345E9E1">
    <w:name w:val="2647F1058ABA46A99A0D6382AB345E9E1"/>
    <w:rsid w:val="00062FB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E92C5BBEBC84A2FB5131C5E81CB81861">
    <w:name w:val="7E92C5BBEBC84A2FB5131C5E81CB81861"/>
    <w:rsid w:val="00062FBE"/>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607ACF4D90AC4472ACF90D23F001AC77">
    <w:name w:val="607ACF4D90AC4472ACF90D23F001AC77"/>
    <w:rsid w:val="00062FB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99833459-bb1e-464c-b3ba-4598054c65d7</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xml version="1.0" encoding="iso-8859-1"?>-->
<DocumentInfo xmlns="http://lp/documentinfo/RK">
  <BaseInfo>
    <RkTemplate>323</RkTemplate>
    <DocType>PM</DocType>
    <DocTypeShowName>Svar på fråga</DocTypeShowName>
    <Status/>
    <Sender>
      <SenderName> </SenderName>
      <SenderTitle>Kansliråd</SenderTitle>
      <SenderMail> </SenderMail>
      <SenderPhone> </SenderPhone>
    </Sender>
    <TopId>1</TopId>
    <TopSender>Finansministern</TopSender>
    <OrganisationInfo>
      <Organisatoriskenhet1>Finansdepartementet</Organisatoriskenhet1>
      <Organisatoriskenhet2> </Organisatoriskenhet2>
      <Organisatoriskenhet3> </Organisatoriskenhet3>
      <Organisatoriskenhet1Id>194</Organisatoriskenhet1Id>
      <Organisatoriskenhet2Id> </Organisatoriskenhet2Id>
      <Organisatoriskenhet3Id> </Organisatoriskenhet3Id>
    </OrganisationInfo>
    <HeaderDate>2022-02-09T00:00:00</HeaderDate>
    <Office/>
    <Dnr>Fi2022/00384</Dnr>
    <ParagrafNr/>
    <DocumentTitle/>
    <VisitingAddress/>
    <Extra1/>
    <Extra2/>
    <Extra3>Marléne Lund Kopparklint</Extra3>
    <Number/>
    <Recipient>Till riksdagen</Recipient>
    <SenderText/>
    <DocNumber/>
    <Doclanguage>1053</Doclanguage>
    <Appendix/>
    <LogotypeName>RK_LOGO_SV_BW.emf</LogotypeName>
  </BaseInfo>
</DocumentInfo>
</file>

<file path=customXml/itemProps1.xml><?xml version="1.0" encoding="utf-8"?>
<ds:datastoreItem xmlns:ds="http://schemas.openxmlformats.org/officeDocument/2006/customXml" ds:itemID="{9FFA17DC-C993-48BF-B5CD-3C6F6B7DF623}"/>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4E83F66B-F350-417B-96F0-75B1EF18E80E}"/>
</file>

<file path=customXml/itemProps4.xml><?xml version="1.0" encoding="utf-8"?>
<ds:datastoreItem xmlns:ds="http://schemas.openxmlformats.org/officeDocument/2006/customXml" ds:itemID="{44E89460-C175-4532-BA8D-75E3821EE319}"/>
</file>

<file path=customXml/itemProps5.xml><?xml version="1.0" encoding="utf-8"?>
<ds:datastoreItem xmlns:ds="http://schemas.openxmlformats.org/officeDocument/2006/customXml" ds:itemID="{A7A7FE87-6D61-44FD-9634-F63D8EE6ADB2}"/>
</file>

<file path=docProps/app.xml><?xml version="1.0" encoding="utf-8"?>
<Properties xmlns="http://schemas.openxmlformats.org/officeDocument/2006/extended-properties" xmlns:vt="http://schemas.openxmlformats.org/officeDocument/2006/docPropsVTypes">
  <Template>Normal</Template>
  <TotalTime>0</TotalTime>
  <Pages>4</Pages>
  <Words>576</Words>
  <Characters>3058</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956 Felaktig folkbokföring och fusk med samordningsnummer.docx</dc:title>
  <cp:revision>1</cp:revision>
  <dcterms:created xsi:type="dcterms:W3CDTF">2022-02-09T06:48:00Z</dcterms:created>
  <dcterms:modified xsi:type="dcterms:W3CDTF">2022-02-09T06:48:00Z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ivityCategory">
    <vt:lpwstr/>
  </property>
  <property fmtid="{D5CDD505-2E9C-101B-9397-08002B2CF9AE}" pid="3" name="ContentTypeId">
    <vt:lpwstr>0x0101007DCF975C04D44161A4E6A1E30BEAF3560093B6C30A1794704D9AEDAE4402691088</vt:lpwstr>
  </property>
  <property fmtid="{D5CDD505-2E9C-101B-9397-08002B2CF9AE}" pid="4" name="Organisation">
    <vt:lpwstr/>
  </property>
  <property fmtid="{D5CDD505-2E9C-101B-9397-08002B2CF9AE}" pid="5" name="ShowStyleSet">
    <vt:lpwstr>RKStyleSet</vt:lpwstr>
  </property>
  <property fmtid="{D5CDD505-2E9C-101B-9397-08002B2CF9AE}" pid="6" name="_dlc_DocIdItemGuid">
    <vt:lpwstr>9b4074b8-8dca-472f-842d-0bc568bfa86a</vt:lpwstr>
  </property>
</Properties>
</file>