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1F32" w14:textId="77777777" w:rsidR="00775A49" w:rsidRDefault="00775A49" w:rsidP="00DA0661">
      <w:pPr>
        <w:pStyle w:val="Rubrik"/>
      </w:pPr>
      <w:bookmarkStart w:id="0" w:name="Start"/>
      <w:bookmarkEnd w:id="0"/>
      <w:r>
        <w:t>Svar på fråga 2017/18:1430 av Per Åsling (C)</w:t>
      </w:r>
      <w:r>
        <w:br/>
        <w:t>Personalliggare och familjeföretag</w:t>
      </w:r>
    </w:p>
    <w:p w14:paraId="32F4AA97" w14:textId="77777777" w:rsidR="00775A49" w:rsidRDefault="00775A49" w:rsidP="002749F7">
      <w:pPr>
        <w:pStyle w:val="Brdtext"/>
      </w:pPr>
      <w:r>
        <w:t>Per Åsling har frågat mig om jag avser att skyndsamt vidta åtgärder genom ny lagstiftning för att förhindra orimliga konsekvenser för familjeföretagen på landsbygden.</w:t>
      </w:r>
    </w:p>
    <w:p w14:paraId="6F412C22" w14:textId="77777777" w:rsidR="005C5428" w:rsidRDefault="00775A49" w:rsidP="002749F7">
      <w:pPr>
        <w:pStyle w:val="Brdtext"/>
      </w:pPr>
      <w:r>
        <w:t xml:space="preserve">Frågan är ställd mot bakgrund av </w:t>
      </w:r>
      <w:r w:rsidR="009635F8">
        <w:t xml:space="preserve">att </w:t>
      </w:r>
      <w:r w:rsidR="005C5428">
        <w:t xml:space="preserve">systemet med personalliggare </w:t>
      </w:r>
      <w:r>
        <w:t>utvidga</w:t>
      </w:r>
      <w:r w:rsidR="005C5428">
        <w:t>s</w:t>
      </w:r>
      <w:r>
        <w:t xml:space="preserve"> </w:t>
      </w:r>
      <w:r w:rsidR="005C5428">
        <w:t xml:space="preserve">till att omfatta </w:t>
      </w:r>
      <w:r w:rsidR="005C5428" w:rsidRPr="005C5428">
        <w:t>även kropps- och skönhetsvårdsverksamhet, fordonsserviceverksamhet samt livsmedels- och tobaksgrossistverksamhet.</w:t>
      </w:r>
    </w:p>
    <w:p w14:paraId="324706EB" w14:textId="77777777" w:rsidR="009635F8" w:rsidRDefault="00775A49" w:rsidP="002749F7">
      <w:pPr>
        <w:pStyle w:val="Brdtext"/>
      </w:pPr>
      <w:r w:rsidRPr="00775A49">
        <w:t xml:space="preserve">Syftet med personalliggare är att </w:t>
      </w:r>
      <w:r>
        <w:t>minska förekomsten av svart</w:t>
      </w:r>
      <w:r w:rsidRPr="00775A49">
        <w:t xml:space="preserve">arbete och att skapa sundare konkurrensförhållanden vilket förbättrar förutsättningarna även för småföretagare att bedriva sin verksamhet. </w:t>
      </w:r>
      <w:r w:rsidR="009635F8">
        <w:t>De som gör rätt för sig idag riskerar att konkurreras ut av de som använder svart arbetskraft. Därför har regeringen ökat t</w:t>
      </w:r>
      <w:r w:rsidR="00A43C91">
        <w:t>akten</w:t>
      </w:r>
      <w:r w:rsidR="009635F8">
        <w:t xml:space="preserve"> mot skattefusket.</w:t>
      </w:r>
    </w:p>
    <w:p w14:paraId="7FB61E22" w14:textId="77777777" w:rsidR="00775A49" w:rsidRDefault="00775A49" w:rsidP="002749F7">
      <w:pPr>
        <w:pStyle w:val="Brdtext"/>
      </w:pPr>
      <w:r w:rsidRPr="00775A49">
        <w:t xml:space="preserve">De nya reglerna har inte börjat tillämpas än utan träder i kraft den 1 juli 2018. Det är alltså för tidigt att nu bedöma hur de kommer att fungera. </w:t>
      </w:r>
      <w:r w:rsidR="009635F8" w:rsidRPr="00775A49">
        <w:t>I Skatteverkets uppdrag ligger också att tillhandahålla behovsanpassad och lättillgänglig information till allmänhet och företag om hur skattereglerna ska tillämpas. Jag har erfarit att Skatteverket bland annat arbetar med ett ställningstagande som rör befrielse från kontrollavgift när det gäller barn och närstående till ägaren.</w:t>
      </w:r>
      <w:r w:rsidR="009635F8">
        <w:t xml:space="preserve"> </w:t>
      </w:r>
      <w:r w:rsidRPr="00775A49">
        <w:t xml:space="preserve">Goda villkor för företag och företagande är en grundläggande förutsättning för att stärka de svenska företagens konkurrenskraft. När de nya reglerna har trätt i kraft kommer jag därför att noga följa utvecklingen av hur de tillämpas. </w:t>
      </w:r>
    </w:p>
    <w:p w14:paraId="08AEF75D" w14:textId="5632EB5B" w:rsidR="00775A49" w:rsidRDefault="00775A49" w:rsidP="006A12F1">
      <w:pPr>
        <w:pStyle w:val="Brdtext"/>
      </w:pPr>
      <w:r>
        <w:t xml:space="preserve">Stockholm den </w:t>
      </w:r>
      <w:sdt>
        <w:sdtPr>
          <w:id w:val="-1225218591"/>
          <w:placeholder>
            <w:docPart w:val="4290FF14DC1D4BF8B05FE6B6D4F87BA0"/>
          </w:placeholder>
          <w:dataBinding w:prefixMappings="xmlns:ns0='http://lp/documentinfo/RK' " w:xpath="/ns0:DocumentInfo[1]/ns0:BaseInfo[1]/ns0:HeaderDate[1]" w:storeItemID="{77FFED78-9808-48C6-B577-872C38D6DF55}"/>
          <w:date w:fullDate="2018-06-13T00:00:00Z">
            <w:dateFormat w:val="d MMMM yyyy"/>
            <w:lid w:val="sv-SE"/>
            <w:storeMappedDataAs w:val="dateTime"/>
            <w:calendar w:val="gregorian"/>
          </w:date>
        </w:sdtPr>
        <w:sdtEndPr/>
        <w:sdtContent>
          <w:r w:rsidR="00FE069A">
            <w:t>13 juni 2018</w:t>
          </w:r>
        </w:sdtContent>
      </w:sdt>
    </w:p>
    <w:p w14:paraId="3B546BC0" w14:textId="77777777" w:rsidR="00775A49" w:rsidRDefault="00775A49" w:rsidP="004E7A8F">
      <w:pPr>
        <w:pStyle w:val="Brdtextutanavstnd"/>
      </w:pPr>
    </w:p>
    <w:p w14:paraId="5D19A6D1" w14:textId="50752E61" w:rsidR="00775A49" w:rsidRPr="00DB48AB" w:rsidRDefault="00775A49" w:rsidP="00DB48AB">
      <w:pPr>
        <w:pStyle w:val="Brdtext"/>
      </w:pPr>
      <w:bookmarkStart w:id="1" w:name="_GoBack"/>
      <w:bookmarkEnd w:id="1"/>
      <w:r>
        <w:t>Magdalena Andersson</w:t>
      </w:r>
    </w:p>
    <w:sectPr w:rsidR="00775A49" w:rsidRPr="00DB48AB" w:rsidSect="0074300D">
      <w:footerReference w:type="default" r:id="rId15"/>
      <w:headerReference w:type="first" r:id="rId16"/>
      <w:footerReference w:type="first" r:id="rId17"/>
      <w:pgSz w:w="11906" w:h="16838" w:code="9"/>
      <w:pgMar w:top="1276"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2293" w14:textId="77777777" w:rsidR="00C6520A" w:rsidRDefault="00C6520A" w:rsidP="00A87A54">
      <w:pPr>
        <w:spacing w:after="0" w:line="240" w:lineRule="auto"/>
      </w:pPr>
      <w:r>
        <w:separator/>
      </w:r>
    </w:p>
  </w:endnote>
  <w:endnote w:type="continuationSeparator" w:id="0">
    <w:p w14:paraId="17864AE2" w14:textId="77777777" w:rsidR="00C6520A" w:rsidRDefault="00C6520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E980EA" w14:textId="77777777" w:rsidTr="006A26EC">
      <w:trPr>
        <w:trHeight w:val="227"/>
        <w:jc w:val="right"/>
      </w:trPr>
      <w:tc>
        <w:tcPr>
          <w:tcW w:w="708" w:type="dxa"/>
          <w:vAlign w:val="bottom"/>
        </w:tcPr>
        <w:p w14:paraId="39691222" w14:textId="1D1EA70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300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59A0">
            <w:rPr>
              <w:rStyle w:val="Sidnummer"/>
              <w:noProof/>
            </w:rPr>
            <w:t>1</w:t>
          </w:r>
          <w:r>
            <w:rPr>
              <w:rStyle w:val="Sidnummer"/>
            </w:rPr>
            <w:fldChar w:fldCharType="end"/>
          </w:r>
          <w:r>
            <w:rPr>
              <w:rStyle w:val="Sidnummer"/>
            </w:rPr>
            <w:t>)</w:t>
          </w:r>
        </w:p>
      </w:tc>
    </w:tr>
    <w:tr w:rsidR="005606BC" w:rsidRPr="00347E11" w14:paraId="2CBA4B76" w14:textId="77777777" w:rsidTr="006A26EC">
      <w:trPr>
        <w:trHeight w:val="850"/>
        <w:jc w:val="right"/>
      </w:trPr>
      <w:tc>
        <w:tcPr>
          <w:tcW w:w="708" w:type="dxa"/>
          <w:vAlign w:val="bottom"/>
        </w:tcPr>
        <w:p w14:paraId="2F034D54" w14:textId="77777777" w:rsidR="005606BC" w:rsidRPr="00347E11" w:rsidRDefault="005606BC" w:rsidP="005606BC">
          <w:pPr>
            <w:pStyle w:val="Sidfot"/>
            <w:spacing w:line="276" w:lineRule="auto"/>
            <w:jc w:val="right"/>
          </w:pPr>
        </w:p>
      </w:tc>
    </w:tr>
  </w:tbl>
  <w:p w14:paraId="01EDAD5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CFEE42" w14:textId="77777777" w:rsidTr="001F4302">
      <w:trPr>
        <w:trHeight w:val="510"/>
      </w:trPr>
      <w:tc>
        <w:tcPr>
          <w:tcW w:w="8525" w:type="dxa"/>
          <w:gridSpan w:val="2"/>
          <w:vAlign w:val="bottom"/>
        </w:tcPr>
        <w:p w14:paraId="4BFFBBAE" w14:textId="77777777" w:rsidR="00347E11" w:rsidRPr="00347E11" w:rsidRDefault="00347E11" w:rsidP="00347E11">
          <w:pPr>
            <w:pStyle w:val="Sidfot"/>
            <w:rPr>
              <w:sz w:val="8"/>
            </w:rPr>
          </w:pPr>
        </w:p>
      </w:tc>
    </w:tr>
    <w:tr w:rsidR="00093408" w:rsidRPr="00EE3C0F" w14:paraId="364DD121" w14:textId="77777777" w:rsidTr="00C26068">
      <w:trPr>
        <w:trHeight w:val="227"/>
      </w:trPr>
      <w:tc>
        <w:tcPr>
          <w:tcW w:w="4074" w:type="dxa"/>
        </w:tcPr>
        <w:p w14:paraId="3FF430F8" w14:textId="77777777" w:rsidR="00347E11" w:rsidRPr="00F53AEA" w:rsidRDefault="00347E11" w:rsidP="00C26068">
          <w:pPr>
            <w:pStyle w:val="Sidfot"/>
            <w:spacing w:line="276" w:lineRule="auto"/>
          </w:pPr>
        </w:p>
      </w:tc>
      <w:tc>
        <w:tcPr>
          <w:tcW w:w="4451" w:type="dxa"/>
        </w:tcPr>
        <w:p w14:paraId="16076F84" w14:textId="77777777" w:rsidR="00093408" w:rsidRPr="00F53AEA" w:rsidRDefault="00093408" w:rsidP="00F53AEA">
          <w:pPr>
            <w:pStyle w:val="Sidfot"/>
            <w:spacing w:line="276" w:lineRule="auto"/>
          </w:pPr>
        </w:p>
      </w:tc>
    </w:tr>
  </w:tbl>
  <w:p w14:paraId="625C9EF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C897" w14:textId="77777777" w:rsidR="00C6520A" w:rsidRDefault="00C6520A" w:rsidP="00A87A54">
      <w:pPr>
        <w:spacing w:after="0" w:line="240" w:lineRule="auto"/>
      </w:pPr>
      <w:r>
        <w:separator/>
      </w:r>
    </w:p>
  </w:footnote>
  <w:footnote w:type="continuationSeparator" w:id="0">
    <w:p w14:paraId="713F282B" w14:textId="77777777" w:rsidR="00C6520A" w:rsidRDefault="00C6520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50D8" w14:paraId="2901C0F0" w14:textId="77777777" w:rsidTr="00C93EBA">
      <w:trPr>
        <w:trHeight w:val="227"/>
      </w:trPr>
      <w:tc>
        <w:tcPr>
          <w:tcW w:w="5534" w:type="dxa"/>
        </w:tcPr>
        <w:p w14:paraId="4E30617A" w14:textId="77777777" w:rsidR="00BA50D8" w:rsidRPr="007D73AB" w:rsidRDefault="00BA50D8">
          <w:pPr>
            <w:pStyle w:val="Sidhuvud"/>
          </w:pPr>
        </w:p>
      </w:tc>
      <w:tc>
        <w:tcPr>
          <w:tcW w:w="3170" w:type="dxa"/>
          <w:vAlign w:val="bottom"/>
        </w:tcPr>
        <w:p w14:paraId="311859C4" w14:textId="77777777" w:rsidR="00BA50D8" w:rsidRPr="007D73AB" w:rsidRDefault="00BA50D8" w:rsidP="00340DE0">
          <w:pPr>
            <w:pStyle w:val="Sidhuvud"/>
          </w:pPr>
        </w:p>
      </w:tc>
      <w:tc>
        <w:tcPr>
          <w:tcW w:w="1134" w:type="dxa"/>
        </w:tcPr>
        <w:p w14:paraId="0E3882E2" w14:textId="77777777" w:rsidR="00BA50D8" w:rsidRDefault="00BA50D8" w:rsidP="005A703A">
          <w:pPr>
            <w:pStyle w:val="Sidhuvud"/>
          </w:pPr>
        </w:p>
      </w:tc>
    </w:tr>
    <w:tr w:rsidR="00BA50D8" w14:paraId="15E93960" w14:textId="77777777" w:rsidTr="00C93EBA">
      <w:trPr>
        <w:trHeight w:val="1928"/>
      </w:trPr>
      <w:tc>
        <w:tcPr>
          <w:tcW w:w="5534" w:type="dxa"/>
        </w:tcPr>
        <w:p w14:paraId="435390CD" w14:textId="77777777" w:rsidR="00BA50D8" w:rsidRPr="00340DE0" w:rsidRDefault="00BA50D8" w:rsidP="00340DE0">
          <w:pPr>
            <w:pStyle w:val="Sidhuvud"/>
          </w:pPr>
          <w:r>
            <w:rPr>
              <w:noProof/>
            </w:rPr>
            <w:drawing>
              <wp:inline distT="0" distB="0" distL="0" distR="0" wp14:anchorId="074661CA" wp14:editId="3222418C">
                <wp:extent cx="1743633" cy="505162"/>
                <wp:effectExtent l="0" t="0" r="0" b="9525"/>
                <wp:docPr id="15" name="Bildobjekt 15"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E6EB9A" w14:textId="77777777" w:rsidR="00BA50D8" w:rsidRPr="00710A6C" w:rsidRDefault="00BA50D8" w:rsidP="00EE3C0F">
          <w:pPr>
            <w:pStyle w:val="Sidhuvud"/>
            <w:rPr>
              <w:b/>
            </w:rPr>
          </w:pPr>
        </w:p>
        <w:p w14:paraId="70E958B2" w14:textId="77777777" w:rsidR="00BA50D8" w:rsidRDefault="00BA50D8" w:rsidP="00EE3C0F">
          <w:pPr>
            <w:pStyle w:val="Sidhuvud"/>
          </w:pPr>
        </w:p>
        <w:p w14:paraId="42FC9847" w14:textId="77777777" w:rsidR="00BA50D8" w:rsidRDefault="00BA50D8" w:rsidP="00EE3C0F">
          <w:pPr>
            <w:pStyle w:val="Sidhuvud"/>
          </w:pPr>
        </w:p>
        <w:p w14:paraId="6F6AC01F" w14:textId="77777777" w:rsidR="00BA50D8" w:rsidRDefault="00BA50D8" w:rsidP="00EE3C0F">
          <w:pPr>
            <w:pStyle w:val="Sidhuvud"/>
          </w:pPr>
        </w:p>
        <w:sdt>
          <w:sdtPr>
            <w:alias w:val="Dnr"/>
            <w:tag w:val="ccRKShow_Dnr"/>
            <w:id w:val="1651868800"/>
            <w:placeholder>
              <w:docPart w:val="CF9F6BBC76AE4518AC162D78F8A622A4"/>
            </w:placeholder>
            <w:dataBinding w:prefixMappings="xmlns:ns0='http://lp/documentinfo/RK' " w:xpath="/ns0:DocumentInfo[1]/ns0:BaseInfo[1]/ns0:Dnr[1]" w:storeItemID="{77FFED78-9808-48C6-B577-872C38D6DF55}"/>
            <w:text/>
          </w:sdtPr>
          <w:sdtEndPr/>
          <w:sdtContent>
            <w:p w14:paraId="6D59476A" w14:textId="77777777" w:rsidR="00BA50D8" w:rsidRDefault="00775A49" w:rsidP="00EE3C0F">
              <w:pPr>
                <w:pStyle w:val="Sidhuvud"/>
              </w:pPr>
              <w:r>
                <w:t>Fi2018/02273</w:t>
              </w:r>
            </w:p>
          </w:sdtContent>
        </w:sdt>
        <w:sdt>
          <w:sdtPr>
            <w:alias w:val="DocNumber"/>
            <w:tag w:val="DocNumber"/>
            <w:id w:val="1918890489"/>
            <w:placeholder>
              <w:docPart w:val="CC08B5BED3734FAFAD9667725A13CFD3"/>
            </w:placeholder>
            <w:showingPlcHdr/>
            <w:dataBinding w:prefixMappings="xmlns:ns0='http://lp/documentinfo/RK' " w:xpath="/ns0:DocumentInfo[1]/ns0:BaseInfo[1]/ns0:DocNumber[1]" w:storeItemID="{77FFED78-9808-48C6-B577-872C38D6DF55}"/>
            <w:text/>
          </w:sdtPr>
          <w:sdtEndPr/>
          <w:sdtContent>
            <w:p w14:paraId="1515ABEA" w14:textId="77777777" w:rsidR="00BA50D8" w:rsidRDefault="00BA50D8" w:rsidP="00EE3C0F">
              <w:pPr>
                <w:pStyle w:val="Sidhuvud"/>
              </w:pPr>
              <w:r>
                <w:rPr>
                  <w:rStyle w:val="Platshllartext"/>
                </w:rPr>
                <w:t xml:space="preserve"> </w:t>
              </w:r>
            </w:p>
          </w:sdtContent>
        </w:sdt>
        <w:p w14:paraId="7B70F3F7" w14:textId="77777777" w:rsidR="00BA50D8" w:rsidRDefault="00BA50D8" w:rsidP="00EE3C0F">
          <w:pPr>
            <w:pStyle w:val="Sidhuvud"/>
          </w:pPr>
        </w:p>
      </w:tc>
      <w:tc>
        <w:tcPr>
          <w:tcW w:w="1134" w:type="dxa"/>
        </w:tcPr>
        <w:p w14:paraId="374C4145" w14:textId="77777777" w:rsidR="00BA50D8" w:rsidRDefault="00BA50D8" w:rsidP="0094502D">
          <w:pPr>
            <w:pStyle w:val="Sidhuvud"/>
          </w:pPr>
        </w:p>
        <w:p w14:paraId="0370B555" w14:textId="77777777" w:rsidR="00BA50D8" w:rsidRPr="0094502D" w:rsidRDefault="00BA50D8" w:rsidP="00EC71A6">
          <w:pPr>
            <w:pStyle w:val="Sidhuvud"/>
          </w:pPr>
        </w:p>
      </w:tc>
    </w:tr>
    <w:tr w:rsidR="00BA50D8" w14:paraId="3C9D3D2E" w14:textId="77777777" w:rsidTr="0074300D">
      <w:trPr>
        <w:trHeight w:val="1524"/>
      </w:trPr>
      <w:sdt>
        <w:sdtPr>
          <w:rPr>
            <w:b/>
          </w:rPr>
          <w:alias w:val="SenderText"/>
          <w:tag w:val="ccRKShow_SenderText"/>
          <w:id w:val="1373032186"/>
          <w:placeholder>
            <w:docPart w:val="76013619DB81489CA5391FEF6DC44609"/>
          </w:placeholder>
        </w:sdtPr>
        <w:sdtEndPr/>
        <w:sdtContent>
          <w:tc>
            <w:tcPr>
              <w:tcW w:w="5534" w:type="dxa"/>
              <w:tcMar>
                <w:right w:w="1134" w:type="dxa"/>
              </w:tcMar>
            </w:tcPr>
            <w:p w14:paraId="2F4AD3E5" w14:textId="77777777" w:rsidR="00775A49" w:rsidRPr="00775A49" w:rsidRDefault="00775A49" w:rsidP="00775A49">
              <w:pPr>
                <w:pStyle w:val="Sidhuvud"/>
                <w:rPr>
                  <w:b/>
                </w:rPr>
              </w:pPr>
              <w:r w:rsidRPr="00775A49">
                <w:rPr>
                  <w:b/>
                </w:rPr>
                <w:t>Finansdepartementet</w:t>
              </w:r>
            </w:p>
            <w:p w14:paraId="61A61ABB" w14:textId="538E19A8" w:rsidR="00BA50D8" w:rsidRPr="00BA50D8" w:rsidRDefault="00775A49" w:rsidP="00FE069A">
              <w:pPr>
                <w:pStyle w:val="Sidhuvud"/>
                <w:rPr>
                  <w:b/>
                </w:rPr>
              </w:pPr>
              <w:r w:rsidRPr="00775A49">
                <w:t>Finansministern</w:t>
              </w:r>
            </w:p>
          </w:tc>
        </w:sdtContent>
      </w:sdt>
      <w:sdt>
        <w:sdtPr>
          <w:alias w:val="Recipient"/>
          <w:tag w:val="ccRKShow_Recipient"/>
          <w:id w:val="-967277233"/>
          <w:placeholder>
            <w:docPart w:val="1A45B269F651478DA66953711BC2DEA3"/>
          </w:placeholder>
          <w:dataBinding w:prefixMappings="xmlns:ns0='http://lp/documentinfo/RK' " w:xpath="/ns0:DocumentInfo[1]/ns0:BaseInfo[1]/ns0:Recipient[1]" w:storeItemID="{77FFED78-9808-48C6-B577-872C38D6DF55}"/>
          <w:text w:multiLine="1"/>
        </w:sdtPr>
        <w:sdtEndPr/>
        <w:sdtContent>
          <w:tc>
            <w:tcPr>
              <w:tcW w:w="3170" w:type="dxa"/>
            </w:tcPr>
            <w:p w14:paraId="3C5C7584" w14:textId="77777777" w:rsidR="00BA50D8" w:rsidRDefault="00BA50D8" w:rsidP="00547B89">
              <w:pPr>
                <w:pStyle w:val="Sidhuvud"/>
              </w:pPr>
              <w:r>
                <w:t>Till riksdagen</w:t>
              </w:r>
            </w:p>
          </w:tc>
        </w:sdtContent>
      </w:sdt>
      <w:tc>
        <w:tcPr>
          <w:tcW w:w="1134" w:type="dxa"/>
        </w:tcPr>
        <w:p w14:paraId="42150CEA" w14:textId="77777777" w:rsidR="00BA50D8" w:rsidRDefault="00BA50D8" w:rsidP="003E6020">
          <w:pPr>
            <w:pStyle w:val="Sidhuvud"/>
          </w:pPr>
        </w:p>
      </w:tc>
    </w:tr>
  </w:tbl>
  <w:p w14:paraId="7740F5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D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1B7E"/>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ACB"/>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5428"/>
    <w:rsid w:val="005D07C2"/>
    <w:rsid w:val="005D59A0"/>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5F4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00D"/>
    <w:rsid w:val="00743BC4"/>
    <w:rsid w:val="00743E09"/>
    <w:rsid w:val="00744FCC"/>
    <w:rsid w:val="00750C93"/>
    <w:rsid w:val="00754E24"/>
    <w:rsid w:val="00757B3B"/>
    <w:rsid w:val="00773075"/>
    <w:rsid w:val="00773F36"/>
    <w:rsid w:val="00775A49"/>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35F8"/>
    <w:rsid w:val="00973084"/>
    <w:rsid w:val="00984EA2"/>
    <w:rsid w:val="00986CC3"/>
    <w:rsid w:val="0099068E"/>
    <w:rsid w:val="009920AA"/>
    <w:rsid w:val="00992943"/>
    <w:rsid w:val="009931B3"/>
    <w:rsid w:val="009A0866"/>
    <w:rsid w:val="009A3D81"/>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3C91"/>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50D8"/>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520A"/>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069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0C98E"/>
  <w15:docId w15:val="{F40DCC3E-AF17-424C-AF15-BF9A995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F6BBC76AE4518AC162D78F8A622A4"/>
        <w:category>
          <w:name w:val="Allmänt"/>
          <w:gallery w:val="placeholder"/>
        </w:category>
        <w:types>
          <w:type w:val="bbPlcHdr"/>
        </w:types>
        <w:behaviors>
          <w:behavior w:val="content"/>
        </w:behaviors>
        <w:guid w:val="{DDF45A92-2418-414D-B29A-EBB451FA4E47}"/>
      </w:docPartPr>
      <w:docPartBody>
        <w:p w:rsidR="009207BD" w:rsidRDefault="007F764A" w:rsidP="007F764A">
          <w:pPr>
            <w:pStyle w:val="CF9F6BBC76AE4518AC162D78F8A622A4"/>
          </w:pPr>
          <w:r>
            <w:rPr>
              <w:rStyle w:val="Platshllartext"/>
            </w:rPr>
            <w:t xml:space="preserve"> </w:t>
          </w:r>
        </w:p>
      </w:docPartBody>
    </w:docPart>
    <w:docPart>
      <w:docPartPr>
        <w:name w:val="CC08B5BED3734FAFAD9667725A13CFD3"/>
        <w:category>
          <w:name w:val="Allmänt"/>
          <w:gallery w:val="placeholder"/>
        </w:category>
        <w:types>
          <w:type w:val="bbPlcHdr"/>
        </w:types>
        <w:behaviors>
          <w:behavior w:val="content"/>
        </w:behaviors>
        <w:guid w:val="{438F01D5-2299-4745-A5CE-27D80626CE98}"/>
      </w:docPartPr>
      <w:docPartBody>
        <w:p w:rsidR="009207BD" w:rsidRDefault="007F764A" w:rsidP="007F764A">
          <w:pPr>
            <w:pStyle w:val="CC08B5BED3734FAFAD9667725A13CFD3"/>
          </w:pPr>
          <w:r>
            <w:rPr>
              <w:rStyle w:val="Platshllartext"/>
            </w:rPr>
            <w:t xml:space="preserve"> </w:t>
          </w:r>
        </w:p>
      </w:docPartBody>
    </w:docPart>
    <w:docPart>
      <w:docPartPr>
        <w:name w:val="76013619DB81489CA5391FEF6DC44609"/>
        <w:category>
          <w:name w:val="Allmänt"/>
          <w:gallery w:val="placeholder"/>
        </w:category>
        <w:types>
          <w:type w:val="bbPlcHdr"/>
        </w:types>
        <w:behaviors>
          <w:behavior w:val="content"/>
        </w:behaviors>
        <w:guid w:val="{60D2AF01-1437-411F-AD2C-C532FEA9CE82}"/>
      </w:docPartPr>
      <w:docPartBody>
        <w:p w:rsidR="009207BD" w:rsidRDefault="007F764A" w:rsidP="007F764A">
          <w:pPr>
            <w:pStyle w:val="76013619DB81489CA5391FEF6DC44609"/>
          </w:pPr>
          <w:r>
            <w:rPr>
              <w:rStyle w:val="Platshllartext"/>
            </w:rPr>
            <w:t xml:space="preserve"> </w:t>
          </w:r>
        </w:p>
      </w:docPartBody>
    </w:docPart>
    <w:docPart>
      <w:docPartPr>
        <w:name w:val="1A45B269F651478DA66953711BC2DEA3"/>
        <w:category>
          <w:name w:val="Allmänt"/>
          <w:gallery w:val="placeholder"/>
        </w:category>
        <w:types>
          <w:type w:val="bbPlcHdr"/>
        </w:types>
        <w:behaviors>
          <w:behavior w:val="content"/>
        </w:behaviors>
        <w:guid w:val="{689A372B-2586-4B2A-946A-7B4F6AE82129}"/>
      </w:docPartPr>
      <w:docPartBody>
        <w:p w:rsidR="009207BD" w:rsidRDefault="007F764A" w:rsidP="007F764A">
          <w:pPr>
            <w:pStyle w:val="1A45B269F651478DA66953711BC2DEA3"/>
          </w:pPr>
          <w:r>
            <w:rPr>
              <w:rStyle w:val="Platshllartext"/>
            </w:rPr>
            <w:t xml:space="preserve"> </w:t>
          </w:r>
        </w:p>
      </w:docPartBody>
    </w:docPart>
    <w:docPart>
      <w:docPartPr>
        <w:name w:val="4290FF14DC1D4BF8B05FE6B6D4F87BA0"/>
        <w:category>
          <w:name w:val="Allmänt"/>
          <w:gallery w:val="placeholder"/>
        </w:category>
        <w:types>
          <w:type w:val="bbPlcHdr"/>
        </w:types>
        <w:behaviors>
          <w:behavior w:val="content"/>
        </w:behaviors>
        <w:guid w:val="{A41B31F5-A053-4350-9F80-CCC9457651CD}"/>
      </w:docPartPr>
      <w:docPartBody>
        <w:p w:rsidR="009207BD" w:rsidRDefault="007F764A" w:rsidP="007F764A">
          <w:pPr>
            <w:pStyle w:val="4290FF14DC1D4BF8B05FE6B6D4F87BA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4A"/>
    <w:rsid w:val="007F764A"/>
    <w:rsid w:val="009207BD"/>
    <w:rsid w:val="00995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6DB131E80D4E4CBC716A5931024C02">
    <w:name w:val="C86DB131E80D4E4CBC716A5931024C02"/>
    <w:rsid w:val="007F764A"/>
  </w:style>
  <w:style w:type="character" w:styleId="Platshllartext">
    <w:name w:val="Placeholder Text"/>
    <w:basedOn w:val="Standardstycketeckensnitt"/>
    <w:uiPriority w:val="99"/>
    <w:semiHidden/>
    <w:rsid w:val="007F764A"/>
    <w:rPr>
      <w:noProof w:val="0"/>
      <w:color w:val="808080"/>
    </w:rPr>
  </w:style>
  <w:style w:type="paragraph" w:customStyle="1" w:styleId="80BFFFABD43643C7A9E88355FFFF04EF">
    <w:name w:val="80BFFFABD43643C7A9E88355FFFF04EF"/>
    <w:rsid w:val="007F764A"/>
  </w:style>
  <w:style w:type="paragraph" w:customStyle="1" w:styleId="FD5DC9167D89464AB7CB86A2AA44BC97">
    <w:name w:val="FD5DC9167D89464AB7CB86A2AA44BC97"/>
    <w:rsid w:val="007F764A"/>
  </w:style>
  <w:style w:type="paragraph" w:customStyle="1" w:styleId="1E860BB0FE274BB08D3F54D2EDD895B0">
    <w:name w:val="1E860BB0FE274BB08D3F54D2EDD895B0"/>
    <w:rsid w:val="007F764A"/>
  </w:style>
  <w:style w:type="paragraph" w:customStyle="1" w:styleId="CF9F6BBC76AE4518AC162D78F8A622A4">
    <w:name w:val="CF9F6BBC76AE4518AC162D78F8A622A4"/>
    <w:rsid w:val="007F764A"/>
  </w:style>
  <w:style w:type="paragraph" w:customStyle="1" w:styleId="CC08B5BED3734FAFAD9667725A13CFD3">
    <w:name w:val="CC08B5BED3734FAFAD9667725A13CFD3"/>
    <w:rsid w:val="007F764A"/>
  </w:style>
  <w:style w:type="paragraph" w:customStyle="1" w:styleId="A46D9358F9C244718498D1382E041DB1">
    <w:name w:val="A46D9358F9C244718498D1382E041DB1"/>
    <w:rsid w:val="007F764A"/>
  </w:style>
  <w:style w:type="paragraph" w:customStyle="1" w:styleId="B8D3DB97005D41F48D0AE3B7A3B0D0DD">
    <w:name w:val="B8D3DB97005D41F48D0AE3B7A3B0D0DD"/>
    <w:rsid w:val="007F764A"/>
  </w:style>
  <w:style w:type="paragraph" w:customStyle="1" w:styleId="429AC19629F34EBCA87594189E5EBDE5">
    <w:name w:val="429AC19629F34EBCA87594189E5EBDE5"/>
    <w:rsid w:val="007F764A"/>
  </w:style>
  <w:style w:type="paragraph" w:customStyle="1" w:styleId="76013619DB81489CA5391FEF6DC44609">
    <w:name w:val="76013619DB81489CA5391FEF6DC44609"/>
    <w:rsid w:val="007F764A"/>
  </w:style>
  <w:style w:type="paragraph" w:customStyle="1" w:styleId="1A45B269F651478DA66953711BC2DEA3">
    <w:name w:val="1A45B269F651478DA66953711BC2DEA3"/>
    <w:rsid w:val="007F764A"/>
  </w:style>
  <w:style w:type="paragraph" w:customStyle="1" w:styleId="291E73A4B0FC4D76BD72BD35D89FA45D">
    <w:name w:val="291E73A4B0FC4D76BD72BD35D89FA45D"/>
    <w:rsid w:val="007F764A"/>
  </w:style>
  <w:style w:type="paragraph" w:customStyle="1" w:styleId="D7CCA5AEA99E4EDE9F154A56A66267BE">
    <w:name w:val="D7CCA5AEA99E4EDE9F154A56A66267BE"/>
    <w:rsid w:val="007F764A"/>
  </w:style>
  <w:style w:type="paragraph" w:customStyle="1" w:styleId="860724B23D25474DB0E7AD6B7FD85870">
    <w:name w:val="860724B23D25474DB0E7AD6B7FD85870"/>
    <w:rsid w:val="007F764A"/>
  </w:style>
  <w:style w:type="paragraph" w:customStyle="1" w:styleId="3B17CEC186A348D681427EE2157D4A3B">
    <w:name w:val="3B17CEC186A348D681427EE2157D4A3B"/>
    <w:rsid w:val="007F764A"/>
  </w:style>
  <w:style w:type="paragraph" w:customStyle="1" w:styleId="360977CC21DF40A6BDCA4BA96A832F68">
    <w:name w:val="360977CC21DF40A6BDCA4BA96A832F68"/>
    <w:rsid w:val="007F764A"/>
  </w:style>
  <w:style w:type="paragraph" w:customStyle="1" w:styleId="4290FF14DC1D4BF8B05FE6B6D4F87BA0">
    <w:name w:val="4290FF14DC1D4BF8B05FE6B6D4F87BA0"/>
    <w:rsid w:val="007F764A"/>
  </w:style>
  <w:style w:type="paragraph" w:customStyle="1" w:styleId="F4129FF77C264F7CA72DBC8E0DCFE0D7">
    <w:name w:val="F4129FF77C264F7CA72DBC8E0DCFE0D7"/>
    <w:rsid w:val="007F7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7c8eac0f-4430-4502-8d4e-82c3d7b24ffc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/yta/fi-ska/Frgesvar</xsnScope>
</customXsn>
</file>

<file path=customXml/item5.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84a146bb-e433-4be7-93e4-049a36845c6a">P2XF6VT2D3NN-1568736191-3029</_dlc_DocId>
    <_dlc_DocIdUrl xmlns="84a146bb-e433-4be7-93e4-049a36845c6a">
      <Url>https://dhs.sp.regeringskansliet.se/yta/fi-ska/_layouts/15/DocIdRedir.aspx?ID=P2XF6VT2D3NN-1568736191-3029</Url>
      <Description>P2XF6VT2D3NN-1568736191-3029</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2018-06-13T00:00:00</HeaderDate>
    <Office/>
    <Dnr>Fi2018/02273</Dnr>
    <ParagrafNr/>
    <DocumentTitle/>
    <VisitingAddress/>
    <Extra1/>
    <Extra2/>
    <Extra3>Per Åsling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CA2E-BE33-465F-9BB5-A8D1AA0D5D92}"/>
</file>

<file path=customXml/itemProps2.xml><?xml version="1.0" encoding="utf-8"?>
<ds:datastoreItem xmlns:ds="http://schemas.openxmlformats.org/officeDocument/2006/customXml" ds:itemID="{1B15C796-7166-4C41-90D9-B81FC4C20AC4}"/>
</file>

<file path=customXml/itemProps3.xml><?xml version="1.0" encoding="utf-8"?>
<ds:datastoreItem xmlns:ds="http://schemas.openxmlformats.org/officeDocument/2006/customXml" ds:itemID="{9B2341D8-463B-498A-AC61-77978498058D}"/>
</file>

<file path=customXml/itemProps4.xml><?xml version="1.0" encoding="utf-8"?>
<ds:datastoreItem xmlns:ds="http://schemas.openxmlformats.org/officeDocument/2006/customXml" ds:itemID="{8E62EB97-D291-4409-BF3A-265820AB2378}">
  <ds:schemaRefs>
    <ds:schemaRef ds:uri="http://schemas.microsoft.com/office/2006/metadata/customXsn"/>
  </ds:schemaRefs>
</ds:datastoreItem>
</file>

<file path=customXml/itemProps5.xml><?xml version="1.0" encoding="utf-8"?>
<ds:datastoreItem xmlns:ds="http://schemas.openxmlformats.org/officeDocument/2006/customXml" ds:itemID="{1B15C796-7166-4C41-90D9-B81FC4C20AC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a146bb-e433-4be7-93e4-049a36845c6a"/>
    <ds:schemaRef ds:uri="http://schemas.microsoft.com/office/2006/metadata/properties"/>
    <ds:schemaRef ds:uri="4e9c2f0c-7bf8-49af-8356-cbf363fc78a7"/>
    <ds:schemaRef ds:uri="http://purl.org/dc/term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E289E9D6-CB41-4618-AF8D-D4E6EF124BC3}">
  <ds:schemaRefs>
    <ds:schemaRef ds:uri="Microsoft.SharePoint.Taxonomy.ContentTypeSync"/>
  </ds:schemaRefs>
</ds:datastoreItem>
</file>

<file path=customXml/itemProps7.xml><?xml version="1.0" encoding="utf-8"?>
<ds:datastoreItem xmlns:ds="http://schemas.openxmlformats.org/officeDocument/2006/customXml" ds:itemID="{77FFED78-9808-48C6-B577-872C38D6DF55}"/>
</file>

<file path=customXml/itemProps8.xml><?xml version="1.0" encoding="utf-8"?>
<ds:datastoreItem xmlns:ds="http://schemas.openxmlformats.org/officeDocument/2006/customXml" ds:itemID="{D40E285D-8EB4-4BE7-9062-52A4C8D384C0}"/>
</file>

<file path=docProps/app.xml><?xml version="1.0" encoding="utf-8"?>
<Properties xmlns="http://schemas.openxmlformats.org/officeDocument/2006/extended-properties" xmlns:vt="http://schemas.openxmlformats.org/officeDocument/2006/docPropsVTypes">
  <Template>RK Basmall</Template>
  <TotalTime>0</TotalTime>
  <Pages>1</Pages>
  <Words>225</Words>
  <Characters>1339</Characters>
  <Application>Microsoft Office Word</Application>
  <DocSecurity>0</DocSecurity>
  <Lines>55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Fahlgren</dc:creator>
  <cp:keywords/>
  <dc:description/>
  <cp:lastModifiedBy>Susanne Eriksson</cp:lastModifiedBy>
  <cp:revision>4</cp:revision>
  <cp:lastPrinted>2018-06-12T13:03:00Z</cp:lastPrinted>
  <dcterms:created xsi:type="dcterms:W3CDTF">2018-06-05T12:29:00Z</dcterms:created>
  <dcterms:modified xsi:type="dcterms:W3CDTF">2018-06-12T13:13:00Z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b1787b87-3485-47e2-a2de-2cad24cabee4</vt:lpwstr>
  </property>
  <property fmtid="{D5CDD505-2E9C-101B-9397-08002B2CF9AE}" pid="4" name="_dlc_DocId">
    <vt:lpwstr>P2XF6VT2D3NN-1568736191-3027</vt:lpwstr>
  </property>
  <property fmtid="{D5CDD505-2E9C-101B-9397-08002B2CF9AE}" pid="5" name="_dlc_DocIdUrl">
    <vt:lpwstr>https://dhs.sp.regeringskansliet.se/yta/fi-ska/_layouts/15/DocIdRedir.aspx?ID=P2XF6VT2D3NN-1568736191-3027, P2XF6VT2D3NN-1568736191-3027</vt:lpwstr>
  </property>
  <property fmtid="{D5CDD505-2E9C-101B-9397-08002B2CF9AE}" pid="6" name="ActivityCategory">
    <vt:lpwstr/>
  </property>
  <property fmtid="{D5CDD505-2E9C-101B-9397-08002B2CF9AE}" pid="7" name="Organisation">
    <vt:lpwstr/>
  </property>
</Properties>
</file>