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CF23" w14:textId="77777777" w:rsidR="00823D93" w:rsidRDefault="00823D93" w:rsidP="00DA0661">
      <w:pPr>
        <w:pStyle w:val="Rubrik"/>
      </w:pPr>
      <w:bookmarkStart w:id="0" w:name="Start"/>
      <w:bookmarkEnd w:id="0"/>
      <w:r>
        <w:t xml:space="preserve">Svar på fråga 2018/19:733 av Lars </w:t>
      </w:r>
      <w:proofErr w:type="spellStart"/>
      <w:r>
        <w:t>Mejern</w:t>
      </w:r>
      <w:proofErr w:type="spellEnd"/>
      <w:r>
        <w:t xml:space="preserve"> Larsson (S)</w:t>
      </w:r>
      <w:r>
        <w:br/>
        <w:t>Vardagsbrott inom handeln</w:t>
      </w:r>
    </w:p>
    <w:p w14:paraId="058C548D" w14:textId="77777777" w:rsidR="00823D93" w:rsidRDefault="00823D93" w:rsidP="002749F7">
      <w:pPr>
        <w:pStyle w:val="Brdtext"/>
      </w:pPr>
      <w:r>
        <w:t xml:space="preserve">Lars </w:t>
      </w:r>
      <w:proofErr w:type="spellStart"/>
      <w:r>
        <w:t>Mejern</w:t>
      </w:r>
      <w:proofErr w:type="spellEnd"/>
      <w:r>
        <w:t xml:space="preserve"> Larsson har frågat mig vilka initiativ jag tänker vidta för att komma till rätta med vardagsbrott</w:t>
      </w:r>
      <w:r w:rsidR="00093088">
        <w:t>en</w:t>
      </w:r>
      <w:r>
        <w:t xml:space="preserve"> inom handeln. </w:t>
      </w:r>
    </w:p>
    <w:p w14:paraId="739448BC" w14:textId="77777777" w:rsidR="00823D93" w:rsidRDefault="00823D93" w:rsidP="00823D93">
      <w:pPr>
        <w:pStyle w:val="Brdtext"/>
      </w:pPr>
      <w:r w:rsidRPr="007E5426">
        <w:t>Regeringen ser allvarligt på brottslighet som drabbar</w:t>
      </w:r>
      <w:r>
        <w:t xml:space="preserve"> butiker och butiksanställda, oavsett om det rör sig om stölder, hot och våld, eller andra brott.</w:t>
      </w:r>
      <w:r w:rsidRPr="007E5426">
        <w:t xml:space="preserve"> </w:t>
      </w:r>
    </w:p>
    <w:p w14:paraId="1AB75840" w14:textId="77777777" w:rsidR="00823D93" w:rsidRDefault="00823D93" w:rsidP="00823D93">
      <w:pPr>
        <w:pStyle w:val="Brdtext"/>
      </w:pPr>
      <w:bookmarkStart w:id="1" w:name="_Hlk5090478"/>
      <w:r>
        <w:t xml:space="preserve">Förra året gav jag en utredare i uppdrag att överväga ett antal frågor rörande tillgreppsbrottslighet och tillträdesförbud. Utredaren har, i enlighet med sitt uppdrag, lämnat förslag till bland annat </w:t>
      </w:r>
      <w:r w:rsidR="008F0BC5">
        <w:t xml:space="preserve">ett nytt brott som tar sikte på systematiska stölder och </w:t>
      </w:r>
      <w:r>
        <w:t xml:space="preserve">en ny lag </w:t>
      </w:r>
      <w:r w:rsidRPr="00056951">
        <w:t xml:space="preserve">om tillträdesförbud </w:t>
      </w:r>
      <w:r>
        <w:t>till</w:t>
      </w:r>
      <w:r w:rsidRPr="00056951">
        <w:t xml:space="preserve"> butiker, badanläggningar och bibliotek. </w:t>
      </w:r>
      <w:r>
        <w:t xml:space="preserve">Utredarens promemoria har remitterats och remisstiden gick ut den 7 juni 2019. </w:t>
      </w:r>
      <w:r w:rsidRPr="00C16979">
        <w:t xml:space="preserve">Fortsatt beredning av </w:t>
      </w:r>
      <w:r>
        <w:t>promemorian</w:t>
      </w:r>
      <w:r w:rsidRPr="00C16979">
        <w:t xml:space="preserve"> kommer </w:t>
      </w:r>
      <w:r>
        <w:t>nu</w:t>
      </w:r>
      <w:r w:rsidRPr="00C16979">
        <w:t xml:space="preserve"> att ske i Regeringskansliet.  </w:t>
      </w:r>
    </w:p>
    <w:p w14:paraId="06C13DC9" w14:textId="77777777" w:rsidR="00F771F3" w:rsidRDefault="00F771F3" w:rsidP="00093088">
      <w:pPr>
        <w:pStyle w:val="Brdtext"/>
      </w:pPr>
      <w:r>
        <w:t xml:space="preserve">Det är viktigt att den som begår flera brott får ett straff som står i proportion till brottslighetens allvar. Brott ska aldrig löna sig. Regeringen genomförde under förra mandatperioden en reform som innebär att fler gärningar ska </w:t>
      </w:r>
      <w:r w:rsidR="000E54DA">
        <w:t xml:space="preserve">behandlas </w:t>
      </w:r>
      <w:r>
        <w:t xml:space="preserve">som återfall </w:t>
      </w:r>
      <w:r w:rsidR="00CF1395">
        <w:t xml:space="preserve">i brott </w:t>
      </w:r>
      <w:r>
        <w:t>och därmed mötas av en skärpt straffrättslig reaktion.</w:t>
      </w:r>
    </w:p>
    <w:bookmarkEnd w:id="1"/>
    <w:p w14:paraId="3E6BF3C7" w14:textId="77777777" w:rsidR="00425E46" w:rsidRDefault="00CF1395" w:rsidP="00425E46">
      <w:pPr>
        <w:pStyle w:val="Brdtext"/>
      </w:pPr>
      <w:r>
        <w:t>Det är också</w:t>
      </w:r>
      <w:r w:rsidR="00823D93" w:rsidRPr="00FB5DEF">
        <w:t xml:space="preserve"> viktigt att personer som begår brott möts av en snabb och tydlig reaktion från rättsväsendet. Sedan januari 2018 pågår därför, på regeringens uppdrag, en försöksverksamhet i norra Stockholm med ett snabbförfarande i brottmål. </w:t>
      </w:r>
      <w:r w:rsidR="00425E46">
        <w:t xml:space="preserve">Enligt en </w:t>
      </w:r>
      <w:proofErr w:type="spellStart"/>
      <w:r w:rsidR="00425E46">
        <w:t>delutvärdering</w:t>
      </w:r>
      <w:proofErr w:type="spellEnd"/>
      <w:r w:rsidR="00425E46">
        <w:t xml:space="preserve"> från Brottsförebyggande rådet har ca en fjärdedel av brottsmisstankarna som </w:t>
      </w:r>
      <w:r w:rsidR="00425E46">
        <w:lastRenderedPageBreak/>
        <w:t xml:space="preserve">hanterats i försöket gällt stöld från butik. Utvärderingen visar på </w:t>
      </w:r>
      <w:r w:rsidR="00425E46" w:rsidRPr="00BF4C32">
        <w:t xml:space="preserve">positiva resultat, med kortare handläggningstider och </w:t>
      </w:r>
      <w:r w:rsidR="00425E46">
        <w:t>större andel lagföringar</w:t>
      </w:r>
      <w:r w:rsidR="00425E46" w:rsidRPr="00BF4C32">
        <w:t>.</w:t>
      </w:r>
      <w:r w:rsidR="00425E46">
        <w:t xml:space="preserve"> R</w:t>
      </w:r>
      <w:r w:rsidR="00FB5DEF" w:rsidRPr="00FB5DEF">
        <w:t xml:space="preserve">egeringen har </w:t>
      </w:r>
      <w:r w:rsidR="00425E46">
        <w:t>därför</w:t>
      </w:r>
      <w:r w:rsidR="00425E46" w:rsidRPr="00FB5DEF">
        <w:t xml:space="preserve"> </w:t>
      </w:r>
      <w:r w:rsidR="00FB5DEF" w:rsidRPr="00FB5DEF">
        <w:t>beslutat att förbereda en geografisk utbyggnad av försöket</w:t>
      </w:r>
      <w:r w:rsidR="00425E46" w:rsidRPr="00425E46">
        <w:t xml:space="preserve"> </w:t>
      </w:r>
      <w:r w:rsidR="00425E46">
        <w:t>från 2020</w:t>
      </w:r>
      <w:r w:rsidR="00FB5DEF" w:rsidRPr="00FB5DEF">
        <w:t>.</w:t>
      </w:r>
      <w:r w:rsidR="00425E46">
        <w:t xml:space="preserve"> Regeringen har även i februari 2019 beslutat om en särskild försöksverksamhet för unga lagöverträdare under 18 år.</w:t>
      </w:r>
    </w:p>
    <w:p w14:paraId="4E73F621" w14:textId="77777777" w:rsidR="00F771F3" w:rsidRDefault="00F771F3" w:rsidP="00823D93">
      <w:pPr>
        <w:pStyle w:val="Brdtext"/>
      </w:pPr>
      <w:r>
        <w:t xml:space="preserve">En </w:t>
      </w:r>
      <w:r w:rsidRPr="00B07BC9">
        <w:t>ny kamerabevakningslag</w:t>
      </w:r>
      <w:r>
        <w:t xml:space="preserve"> </w:t>
      </w:r>
      <w:r w:rsidRPr="00B07BC9">
        <w:t>trädde i kraft den 1 augusti 2018</w:t>
      </w:r>
      <w:r>
        <w:t xml:space="preserve">, </w:t>
      </w:r>
      <w:r w:rsidRPr="000A6816">
        <w:t xml:space="preserve">där den generella tillståndsplikt som tidigare gällt för kamerabevakning slopats. Den nya lagen </w:t>
      </w:r>
      <w:r>
        <w:t>medför att kamerabevakning i bland annat</w:t>
      </w:r>
      <w:r w:rsidRPr="000A6816">
        <w:t xml:space="preserve"> butiker nu </w:t>
      </w:r>
      <w:r>
        <w:t>kan</w:t>
      </w:r>
      <w:r w:rsidRPr="000A6816">
        <w:t xml:space="preserve"> genom</w:t>
      </w:r>
      <w:r>
        <w:t xml:space="preserve">föras </w:t>
      </w:r>
      <w:r w:rsidRPr="000A6816">
        <w:t>utan tillstånd</w:t>
      </w:r>
      <w:r>
        <w:t xml:space="preserve">. </w:t>
      </w:r>
    </w:p>
    <w:p w14:paraId="51B62BDA" w14:textId="77777777" w:rsidR="00E90E92" w:rsidRDefault="00CF1395" w:rsidP="00E90E92">
      <w:pPr>
        <w:pStyle w:val="Brdtext"/>
      </w:pPr>
      <w:r>
        <w:t xml:space="preserve">Vidare </w:t>
      </w:r>
      <w:r w:rsidR="00F771F3">
        <w:t xml:space="preserve">har </w:t>
      </w:r>
      <w:r w:rsidR="00E90E92" w:rsidRPr="00E90E92">
        <w:t xml:space="preserve">Polismyndigheten, Tullverket och Kustbevakningen fått ett uppdrag av regeringen som syftar till att ytterligare förstärka bekämpningen av internationella brottsnätverk som begår tillgreppsbrott i Sverige. Resultatet av uppdraget kan bidra till underlag i frågan om hur brottsligheten kan bekämpas. </w:t>
      </w:r>
      <w:r w:rsidR="005B03A2" w:rsidRPr="005B03A2">
        <w:t>Utökade befogenheter för Tullverket för att förhindra att stöldgods förs ur landet kräver ny lagstiftning.</w:t>
      </w:r>
      <w:r w:rsidR="005B03A2">
        <w:t xml:space="preserve"> </w:t>
      </w:r>
      <w:r w:rsidR="00E90E92" w:rsidRPr="00E90E92">
        <w:t>Regeringen kommer när uppdraget har slutredovisats 2020 att analysera frågan noga för att då överväga eventuella lagstiftningsåtgärder.</w:t>
      </w:r>
    </w:p>
    <w:p w14:paraId="54BD1832" w14:textId="77777777" w:rsidR="00CF1395" w:rsidRPr="003B0A10" w:rsidRDefault="00CF1395" w:rsidP="00CF1395">
      <w:pPr>
        <w:pStyle w:val="Brdtext"/>
      </w:pPr>
      <w:r w:rsidRPr="00CF1395">
        <w:t>Vi måste bekämpa både brott</w:t>
      </w:r>
      <w:r>
        <w:t>en</w:t>
      </w:r>
      <w:r w:rsidRPr="00CF1395">
        <w:t xml:space="preserve"> och brottens orsaker. Regeringen har därför tagit fram det nationella brottsförebyggande programmet Tillsammans mot brott, med gemensamma målsättningar inom alla politikområden. Statliga myndigheter, kommuner, civilsamhälle och inte minst näringslivet måste alla bidra i det brottsförebyggande arbetet. </w:t>
      </w:r>
    </w:p>
    <w:p w14:paraId="7556135F" w14:textId="77777777" w:rsidR="00823D93" w:rsidRDefault="00823D93" w:rsidP="006A12F1">
      <w:pPr>
        <w:pStyle w:val="Brdtext"/>
      </w:pPr>
      <w:r>
        <w:t xml:space="preserve">Stockholm den </w:t>
      </w:r>
      <w:sdt>
        <w:sdtPr>
          <w:id w:val="-1225218591"/>
          <w:placeholder>
            <w:docPart w:val="2ADC3D1D6894494B8490F1BE6B8C2585"/>
          </w:placeholder>
          <w:dataBinding w:prefixMappings="xmlns:ns0='http://lp/documentinfo/RK' " w:xpath="/ns0:DocumentInfo[1]/ns0:BaseInfo[1]/ns0:HeaderDate[1]" w:storeItemID="{9BE61410-579A-4D31-A371-6F6E760DDCF0}"/>
          <w:date w:fullDate="2019-06-19T00:00:00Z">
            <w:dateFormat w:val="d MMMM yyyy"/>
            <w:lid w:val="sv-SE"/>
            <w:storeMappedDataAs w:val="dateTime"/>
            <w:calendar w:val="gregorian"/>
          </w:date>
        </w:sdtPr>
        <w:sdtEndPr/>
        <w:sdtContent>
          <w:r w:rsidR="00FB5DEF">
            <w:t>19</w:t>
          </w:r>
          <w:r>
            <w:t xml:space="preserve"> juni 2019</w:t>
          </w:r>
        </w:sdtContent>
      </w:sdt>
    </w:p>
    <w:p w14:paraId="02322238" w14:textId="77777777" w:rsidR="00823D93" w:rsidRDefault="00823D93" w:rsidP="004E7A8F">
      <w:pPr>
        <w:pStyle w:val="Brdtextutanavstnd"/>
      </w:pPr>
    </w:p>
    <w:p w14:paraId="585777D0" w14:textId="77777777" w:rsidR="00823D93" w:rsidRDefault="00823D93" w:rsidP="004E7A8F">
      <w:pPr>
        <w:pStyle w:val="Brdtextutanavstnd"/>
      </w:pPr>
    </w:p>
    <w:p w14:paraId="2E9C4C9E" w14:textId="77777777" w:rsidR="00823D93" w:rsidRDefault="00823D93" w:rsidP="004E7A8F">
      <w:pPr>
        <w:pStyle w:val="Brdtextutanavstnd"/>
      </w:pPr>
    </w:p>
    <w:p w14:paraId="3D342303" w14:textId="77777777" w:rsidR="00823D93" w:rsidRDefault="00823D93" w:rsidP="00422A41">
      <w:pPr>
        <w:pStyle w:val="Brdtext"/>
      </w:pPr>
      <w:r>
        <w:t>Morgan Johansson</w:t>
      </w:r>
    </w:p>
    <w:p w14:paraId="14300D39" w14:textId="77777777" w:rsidR="00823D93" w:rsidRPr="00DB48AB" w:rsidRDefault="00823D93" w:rsidP="00DB48AB">
      <w:pPr>
        <w:pStyle w:val="Brdtext"/>
      </w:pPr>
    </w:p>
    <w:p w14:paraId="12780319" w14:textId="77777777" w:rsidR="00823D93" w:rsidRDefault="00823D93" w:rsidP="00E96532">
      <w:pPr>
        <w:pStyle w:val="Brdtext"/>
      </w:pPr>
      <w:bookmarkStart w:id="2" w:name="_GoBack"/>
      <w:bookmarkEnd w:id="2"/>
    </w:p>
    <w:sectPr w:rsidR="00823D93" w:rsidSect="00823D93">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DDA3" w14:textId="77777777" w:rsidR="00D31424" w:rsidRDefault="00D31424" w:rsidP="00A87A54">
      <w:pPr>
        <w:spacing w:after="0" w:line="240" w:lineRule="auto"/>
      </w:pPr>
      <w:r>
        <w:separator/>
      </w:r>
    </w:p>
  </w:endnote>
  <w:endnote w:type="continuationSeparator" w:id="0">
    <w:p w14:paraId="204E3BFC" w14:textId="77777777" w:rsidR="00D31424" w:rsidRDefault="00D314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23D93" w:rsidRPr="00347E11" w14:paraId="0F32B9BE" w14:textId="77777777" w:rsidTr="00F72FDB">
      <w:trPr>
        <w:trHeight w:val="227"/>
        <w:jc w:val="right"/>
      </w:trPr>
      <w:tc>
        <w:tcPr>
          <w:tcW w:w="708" w:type="dxa"/>
          <w:vAlign w:val="bottom"/>
        </w:tcPr>
        <w:p w14:paraId="1DD1A850" w14:textId="77777777" w:rsidR="00823D93" w:rsidRPr="00B62610" w:rsidRDefault="00823D93" w:rsidP="00823D9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06ED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06ED9">
            <w:rPr>
              <w:rStyle w:val="Sidnummer"/>
              <w:noProof/>
            </w:rPr>
            <w:t>2</w:t>
          </w:r>
          <w:r>
            <w:rPr>
              <w:rStyle w:val="Sidnummer"/>
            </w:rPr>
            <w:fldChar w:fldCharType="end"/>
          </w:r>
          <w:r>
            <w:rPr>
              <w:rStyle w:val="Sidnummer"/>
            </w:rPr>
            <w:t>)</w:t>
          </w:r>
        </w:p>
      </w:tc>
    </w:tr>
    <w:tr w:rsidR="00823D93" w:rsidRPr="00347E11" w14:paraId="7C41F179" w14:textId="77777777" w:rsidTr="00F72FDB">
      <w:trPr>
        <w:trHeight w:val="850"/>
        <w:jc w:val="right"/>
      </w:trPr>
      <w:tc>
        <w:tcPr>
          <w:tcW w:w="708" w:type="dxa"/>
          <w:vAlign w:val="bottom"/>
        </w:tcPr>
        <w:p w14:paraId="280C55BD" w14:textId="77777777" w:rsidR="00823D93" w:rsidRPr="00347E11" w:rsidRDefault="00823D93" w:rsidP="00823D93">
          <w:pPr>
            <w:pStyle w:val="Sidfot"/>
            <w:spacing w:line="276" w:lineRule="auto"/>
            <w:jc w:val="right"/>
          </w:pPr>
        </w:p>
      </w:tc>
    </w:tr>
  </w:tbl>
  <w:p w14:paraId="08D9A98B" w14:textId="77777777" w:rsidR="00823D93" w:rsidRPr="005606BC" w:rsidRDefault="00823D93" w:rsidP="00823D9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4F1AD6" w14:textId="77777777" w:rsidTr="001F4302">
      <w:trPr>
        <w:trHeight w:val="510"/>
      </w:trPr>
      <w:tc>
        <w:tcPr>
          <w:tcW w:w="8525" w:type="dxa"/>
          <w:gridSpan w:val="2"/>
          <w:vAlign w:val="bottom"/>
        </w:tcPr>
        <w:p w14:paraId="73B52B68" w14:textId="77777777" w:rsidR="00347E11" w:rsidRPr="00347E11" w:rsidRDefault="00347E11" w:rsidP="00347E11">
          <w:pPr>
            <w:pStyle w:val="Sidfot"/>
            <w:rPr>
              <w:sz w:val="8"/>
            </w:rPr>
          </w:pPr>
        </w:p>
      </w:tc>
    </w:tr>
    <w:tr w:rsidR="00093408" w:rsidRPr="00EE3C0F" w14:paraId="3A55A18A" w14:textId="77777777" w:rsidTr="00C26068">
      <w:trPr>
        <w:trHeight w:val="227"/>
      </w:trPr>
      <w:tc>
        <w:tcPr>
          <w:tcW w:w="4074" w:type="dxa"/>
        </w:tcPr>
        <w:p w14:paraId="5DC54680" w14:textId="77777777" w:rsidR="00347E11" w:rsidRPr="00F53AEA" w:rsidRDefault="00347E11" w:rsidP="00C26068">
          <w:pPr>
            <w:pStyle w:val="Sidfot"/>
            <w:spacing w:line="276" w:lineRule="auto"/>
          </w:pPr>
        </w:p>
      </w:tc>
      <w:tc>
        <w:tcPr>
          <w:tcW w:w="4451" w:type="dxa"/>
        </w:tcPr>
        <w:p w14:paraId="742E96A1" w14:textId="77777777" w:rsidR="00093408" w:rsidRPr="00F53AEA" w:rsidRDefault="00093408" w:rsidP="00F53AEA">
          <w:pPr>
            <w:pStyle w:val="Sidfot"/>
            <w:spacing w:line="276" w:lineRule="auto"/>
          </w:pPr>
        </w:p>
      </w:tc>
    </w:tr>
  </w:tbl>
  <w:p w14:paraId="0222F92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A32F" w14:textId="77777777" w:rsidR="00D31424" w:rsidRDefault="00D31424" w:rsidP="00A87A54">
      <w:pPr>
        <w:spacing w:after="0" w:line="240" w:lineRule="auto"/>
      </w:pPr>
      <w:r>
        <w:separator/>
      </w:r>
    </w:p>
  </w:footnote>
  <w:footnote w:type="continuationSeparator" w:id="0">
    <w:p w14:paraId="67C497C2" w14:textId="77777777" w:rsidR="00D31424" w:rsidRDefault="00D314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23D93" w14:paraId="2C6D9FFB" w14:textId="77777777" w:rsidTr="00C93EBA">
      <w:trPr>
        <w:trHeight w:val="227"/>
      </w:trPr>
      <w:tc>
        <w:tcPr>
          <w:tcW w:w="5534" w:type="dxa"/>
        </w:tcPr>
        <w:p w14:paraId="2D065344" w14:textId="77777777" w:rsidR="00823D93" w:rsidRPr="007D73AB" w:rsidRDefault="00823D93">
          <w:pPr>
            <w:pStyle w:val="Sidhuvud"/>
          </w:pPr>
        </w:p>
      </w:tc>
      <w:tc>
        <w:tcPr>
          <w:tcW w:w="3170" w:type="dxa"/>
          <w:vAlign w:val="bottom"/>
        </w:tcPr>
        <w:p w14:paraId="66B53031" w14:textId="77777777" w:rsidR="00823D93" w:rsidRPr="007D73AB" w:rsidRDefault="00823D93" w:rsidP="00340DE0">
          <w:pPr>
            <w:pStyle w:val="Sidhuvud"/>
          </w:pPr>
        </w:p>
      </w:tc>
      <w:tc>
        <w:tcPr>
          <w:tcW w:w="1134" w:type="dxa"/>
        </w:tcPr>
        <w:p w14:paraId="5006B57F" w14:textId="77777777" w:rsidR="00823D93" w:rsidRDefault="00823D93" w:rsidP="005A703A">
          <w:pPr>
            <w:pStyle w:val="Sidhuvud"/>
          </w:pPr>
        </w:p>
      </w:tc>
    </w:tr>
    <w:tr w:rsidR="00823D93" w14:paraId="26127DAA" w14:textId="77777777" w:rsidTr="00C93EBA">
      <w:trPr>
        <w:trHeight w:val="1928"/>
      </w:trPr>
      <w:tc>
        <w:tcPr>
          <w:tcW w:w="5534" w:type="dxa"/>
        </w:tcPr>
        <w:p w14:paraId="049F27AB" w14:textId="77777777" w:rsidR="00823D93" w:rsidRPr="00340DE0" w:rsidRDefault="00823D93" w:rsidP="00340DE0">
          <w:pPr>
            <w:pStyle w:val="Sidhuvud"/>
          </w:pPr>
          <w:r>
            <w:rPr>
              <w:noProof/>
            </w:rPr>
            <w:drawing>
              <wp:inline distT="0" distB="0" distL="0" distR="0" wp14:anchorId="78E0736D" wp14:editId="55B918F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C18989" w14:textId="77777777" w:rsidR="00823D93" w:rsidRPr="00710A6C" w:rsidRDefault="00823D93" w:rsidP="00EE3C0F">
          <w:pPr>
            <w:pStyle w:val="Sidhuvud"/>
            <w:rPr>
              <w:b/>
            </w:rPr>
          </w:pPr>
        </w:p>
        <w:p w14:paraId="63C6325F" w14:textId="77777777" w:rsidR="00823D93" w:rsidRDefault="00823D93" w:rsidP="00EE3C0F">
          <w:pPr>
            <w:pStyle w:val="Sidhuvud"/>
          </w:pPr>
        </w:p>
        <w:p w14:paraId="45874C0A" w14:textId="77777777" w:rsidR="00823D93" w:rsidRDefault="00823D93" w:rsidP="00EE3C0F">
          <w:pPr>
            <w:pStyle w:val="Sidhuvud"/>
          </w:pPr>
        </w:p>
        <w:p w14:paraId="727CFA31" w14:textId="77777777" w:rsidR="00823D93" w:rsidRDefault="00823D93" w:rsidP="00EE3C0F">
          <w:pPr>
            <w:pStyle w:val="Sidhuvud"/>
          </w:pPr>
        </w:p>
        <w:sdt>
          <w:sdtPr>
            <w:alias w:val="Dnr"/>
            <w:tag w:val="ccRKShow_Dnr"/>
            <w:id w:val="-829283628"/>
            <w:placeholder>
              <w:docPart w:val="67CA46D2E78F4BAAA91078BB37AB6754"/>
            </w:placeholder>
            <w:dataBinding w:prefixMappings="xmlns:ns0='http://lp/documentinfo/RK' " w:xpath="/ns0:DocumentInfo[1]/ns0:BaseInfo[1]/ns0:Dnr[1]" w:storeItemID="{9BE61410-579A-4D31-A371-6F6E760DDCF0}"/>
            <w:text/>
          </w:sdtPr>
          <w:sdtEndPr/>
          <w:sdtContent>
            <w:p w14:paraId="3F970C7B" w14:textId="77777777" w:rsidR="00823D93" w:rsidRDefault="00093088" w:rsidP="00EE3C0F">
              <w:pPr>
                <w:pStyle w:val="Sidhuvud"/>
              </w:pPr>
              <w:r>
                <w:t>Ju2019/</w:t>
              </w:r>
              <w:r w:rsidR="00CF1395">
                <w:t>02140/POL</w:t>
              </w:r>
            </w:p>
          </w:sdtContent>
        </w:sdt>
        <w:sdt>
          <w:sdtPr>
            <w:alias w:val="DocNumber"/>
            <w:tag w:val="DocNumber"/>
            <w:id w:val="1726028884"/>
            <w:placeholder>
              <w:docPart w:val="378AB5FFF1664E30A182103671C1265A"/>
            </w:placeholder>
            <w:showingPlcHdr/>
            <w:dataBinding w:prefixMappings="xmlns:ns0='http://lp/documentinfo/RK' " w:xpath="/ns0:DocumentInfo[1]/ns0:BaseInfo[1]/ns0:DocNumber[1]" w:storeItemID="{9BE61410-579A-4D31-A371-6F6E760DDCF0}"/>
            <w:text/>
          </w:sdtPr>
          <w:sdtEndPr/>
          <w:sdtContent>
            <w:p w14:paraId="20C6AD11" w14:textId="77777777" w:rsidR="00823D93" w:rsidRDefault="00823D93" w:rsidP="00EE3C0F">
              <w:pPr>
                <w:pStyle w:val="Sidhuvud"/>
              </w:pPr>
              <w:r>
                <w:rPr>
                  <w:rStyle w:val="Platshllartext"/>
                </w:rPr>
                <w:t xml:space="preserve"> </w:t>
              </w:r>
            </w:p>
          </w:sdtContent>
        </w:sdt>
        <w:p w14:paraId="00EA2B9D" w14:textId="77777777" w:rsidR="00823D93" w:rsidRDefault="00823D93" w:rsidP="00EE3C0F">
          <w:pPr>
            <w:pStyle w:val="Sidhuvud"/>
          </w:pPr>
        </w:p>
      </w:tc>
      <w:tc>
        <w:tcPr>
          <w:tcW w:w="1134" w:type="dxa"/>
        </w:tcPr>
        <w:p w14:paraId="3297CF9F" w14:textId="77777777" w:rsidR="00823D93" w:rsidRDefault="00823D93" w:rsidP="0094502D">
          <w:pPr>
            <w:pStyle w:val="Sidhuvud"/>
          </w:pPr>
        </w:p>
        <w:p w14:paraId="0504D956" w14:textId="77777777" w:rsidR="00823D93" w:rsidRPr="0094502D" w:rsidRDefault="00823D93" w:rsidP="00EC71A6">
          <w:pPr>
            <w:pStyle w:val="Sidhuvud"/>
          </w:pPr>
        </w:p>
      </w:tc>
    </w:tr>
    <w:tr w:rsidR="00823D93" w14:paraId="4E41D660" w14:textId="77777777" w:rsidTr="00C93EBA">
      <w:trPr>
        <w:trHeight w:val="2268"/>
      </w:trPr>
      <w:sdt>
        <w:sdtPr>
          <w:rPr>
            <w:b/>
          </w:rPr>
          <w:alias w:val="SenderText"/>
          <w:tag w:val="ccRKShow_SenderText"/>
          <w:id w:val="1374046025"/>
          <w:placeholder>
            <w:docPart w:val="F0E8E683E0A34F95B69DB9CEFF047014"/>
          </w:placeholder>
        </w:sdtPr>
        <w:sdtEndPr>
          <w:rPr>
            <w:b w:val="0"/>
          </w:rPr>
        </w:sdtEndPr>
        <w:sdtContent>
          <w:tc>
            <w:tcPr>
              <w:tcW w:w="5534" w:type="dxa"/>
              <w:tcMar>
                <w:right w:w="1134" w:type="dxa"/>
              </w:tcMar>
            </w:tcPr>
            <w:p w14:paraId="2E6BB48B" w14:textId="77777777" w:rsidR="00823D93" w:rsidRPr="00823D93" w:rsidRDefault="00823D93" w:rsidP="00340DE0">
              <w:pPr>
                <w:pStyle w:val="Sidhuvud"/>
                <w:rPr>
                  <w:b/>
                </w:rPr>
              </w:pPr>
              <w:r w:rsidRPr="00823D93">
                <w:rPr>
                  <w:b/>
                </w:rPr>
                <w:t>Justitiedepartementet</w:t>
              </w:r>
            </w:p>
            <w:p w14:paraId="74FA0927" w14:textId="77777777" w:rsidR="00823D93" w:rsidRPr="00340DE0" w:rsidRDefault="00823D93" w:rsidP="00340DE0">
              <w:pPr>
                <w:pStyle w:val="Sidhuvud"/>
              </w:pPr>
              <w:r w:rsidRPr="00823D93">
                <w:t>Justitie- och migrationsministern</w:t>
              </w:r>
            </w:p>
          </w:tc>
        </w:sdtContent>
      </w:sdt>
      <w:sdt>
        <w:sdtPr>
          <w:alias w:val="Recipient"/>
          <w:tag w:val="ccRKShow_Recipient"/>
          <w:id w:val="-28344517"/>
          <w:placeholder>
            <w:docPart w:val="E35CD18EFABF4FF581E3318A4659104C"/>
          </w:placeholder>
          <w:dataBinding w:prefixMappings="xmlns:ns0='http://lp/documentinfo/RK' " w:xpath="/ns0:DocumentInfo[1]/ns0:BaseInfo[1]/ns0:Recipient[1]" w:storeItemID="{9BE61410-579A-4D31-A371-6F6E760DDCF0}"/>
          <w:text w:multiLine="1"/>
        </w:sdtPr>
        <w:sdtEndPr/>
        <w:sdtContent>
          <w:tc>
            <w:tcPr>
              <w:tcW w:w="3170" w:type="dxa"/>
            </w:tcPr>
            <w:p w14:paraId="373E1EC2" w14:textId="77777777" w:rsidR="00823D93" w:rsidRDefault="00823D93" w:rsidP="00547B89">
              <w:pPr>
                <w:pStyle w:val="Sidhuvud"/>
              </w:pPr>
              <w:r>
                <w:t>Till riksdagen</w:t>
              </w:r>
            </w:p>
          </w:tc>
        </w:sdtContent>
      </w:sdt>
      <w:tc>
        <w:tcPr>
          <w:tcW w:w="1134" w:type="dxa"/>
        </w:tcPr>
        <w:p w14:paraId="652EC4D4" w14:textId="77777777" w:rsidR="00823D93" w:rsidRDefault="00823D93" w:rsidP="003E6020">
          <w:pPr>
            <w:pStyle w:val="Sidhuvud"/>
          </w:pPr>
        </w:p>
      </w:tc>
    </w:tr>
  </w:tbl>
  <w:p w14:paraId="4ECA07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5B6E"/>
    <w:rsid w:val="00057FE0"/>
    <w:rsid w:val="000620FD"/>
    <w:rsid w:val="00063DCB"/>
    <w:rsid w:val="00066BC9"/>
    <w:rsid w:val="0007033C"/>
    <w:rsid w:val="00072FFC"/>
    <w:rsid w:val="00073B75"/>
    <w:rsid w:val="000757FC"/>
    <w:rsid w:val="000862E0"/>
    <w:rsid w:val="000873C3"/>
    <w:rsid w:val="00093088"/>
    <w:rsid w:val="00093408"/>
    <w:rsid w:val="00093BBF"/>
    <w:rsid w:val="0009435C"/>
    <w:rsid w:val="000A13CA"/>
    <w:rsid w:val="000A456A"/>
    <w:rsid w:val="000A5E43"/>
    <w:rsid w:val="000C61D1"/>
    <w:rsid w:val="000D31A9"/>
    <w:rsid w:val="000E12D9"/>
    <w:rsid w:val="000E54DA"/>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6DE8"/>
    <w:rsid w:val="001E72EE"/>
    <w:rsid w:val="001F0629"/>
    <w:rsid w:val="001F0736"/>
    <w:rsid w:val="001F4302"/>
    <w:rsid w:val="001F50BE"/>
    <w:rsid w:val="001F525B"/>
    <w:rsid w:val="001F6BBE"/>
    <w:rsid w:val="00204079"/>
    <w:rsid w:val="00207730"/>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7201"/>
    <w:rsid w:val="00370311"/>
    <w:rsid w:val="00380663"/>
    <w:rsid w:val="003853E3"/>
    <w:rsid w:val="0038587E"/>
    <w:rsid w:val="00392ED4"/>
    <w:rsid w:val="00393680"/>
    <w:rsid w:val="00394D4C"/>
    <w:rsid w:val="003A1315"/>
    <w:rsid w:val="003A2E73"/>
    <w:rsid w:val="003A3071"/>
    <w:rsid w:val="003A5969"/>
    <w:rsid w:val="003A5C58"/>
    <w:rsid w:val="003B0A10"/>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5E46"/>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03A2"/>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086A"/>
    <w:rsid w:val="00686843"/>
    <w:rsid w:val="0069523C"/>
    <w:rsid w:val="006962CA"/>
    <w:rsid w:val="006A09DA"/>
    <w:rsid w:val="006A1835"/>
    <w:rsid w:val="006B4A30"/>
    <w:rsid w:val="006B7569"/>
    <w:rsid w:val="006C28EE"/>
    <w:rsid w:val="006D2998"/>
    <w:rsid w:val="006D3188"/>
    <w:rsid w:val="006E08FC"/>
    <w:rsid w:val="006F2588"/>
    <w:rsid w:val="006F7472"/>
    <w:rsid w:val="00706ED9"/>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052F"/>
    <w:rsid w:val="0082249C"/>
    <w:rsid w:val="00823D93"/>
    <w:rsid w:val="00830B7B"/>
    <w:rsid w:val="00832661"/>
    <w:rsid w:val="008349AA"/>
    <w:rsid w:val="008375D5"/>
    <w:rsid w:val="00841486"/>
    <w:rsid w:val="00842BC9"/>
    <w:rsid w:val="008431AF"/>
    <w:rsid w:val="0084476E"/>
    <w:rsid w:val="008504F6"/>
    <w:rsid w:val="008573B9"/>
    <w:rsid w:val="00863BB7"/>
    <w:rsid w:val="0086683C"/>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BC5"/>
    <w:rsid w:val="009036E7"/>
    <w:rsid w:val="0091053B"/>
    <w:rsid w:val="00912945"/>
    <w:rsid w:val="00915D4C"/>
    <w:rsid w:val="009279B2"/>
    <w:rsid w:val="00935814"/>
    <w:rsid w:val="00937425"/>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0FD"/>
    <w:rsid w:val="00C80AD4"/>
    <w:rsid w:val="00C9061B"/>
    <w:rsid w:val="00C93EBA"/>
    <w:rsid w:val="00CA0BD8"/>
    <w:rsid w:val="00CA5972"/>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395"/>
    <w:rsid w:val="00CF1FD8"/>
    <w:rsid w:val="00CF45F2"/>
    <w:rsid w:val="00CF4FDC"/>
    <w:rsid w:val="00D00E9E"/>
    <w:rsid w:val="00D021D2"/>
    <w:rsid w:val="00D061BB"/>
    <w:rsid w:val="00D07BE1"/>
    <w:rsid w:val="00D116C0"/>
    <w:rsid w:val="00D13433"/>
    <w:rsid w:val="00D13D8A"/>
    <w:rsid w:val="00D20DA7"/>
    <w:rsid w:val="00D279D8"/>
    <w:rsid w:val="00D27C8E"/>
    <w:rsid w:val="00D31424"/>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0E92"/>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71F3"/>
    <w:rsid w:val="00F829C7"/>
    <w:rsid w:val="00F834AA"/>
    <w:rsid w:val="00F848D6"/>
    <w:rsid w:val="00F943C8"/>
    <w:rsid w:val="00F96B28"/>
    <w:rsid w:val="00FA15D0"/>
    <w:rsid w:val="00FA41B4"/>
    <w:rsid w:val="00FA5DDD"/>
    <w:rsid w:val="00FA7644"/>
    <w:rsid w:val="00FB5DEF"/>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B6A68"/>
  <w15:docId w15:val="{B6467AC0-769F-4473-8E9A-26C98B4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23D93"/>
  </w:style>
  <w:style w:type="paragraph" w:styleId="Rubrik1">
    <w:name w:val="heading 1"/>
    <w:basedOn w:val="Brdtext"/>
    <w:next w:val="Brdtext"/>
    <w:link w:val="Rubrik1Char"/>
    <w:uiPriority w:val="1"/>
    <w:qFormat/>
    <w:rsid w:val="00823D9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823D9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823D9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823D9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823D9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23D9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823D9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823D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823D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23D93"/>
    <w:pPr>
      <w:tabs>
        <w:tab w:val="left" w:pos="1701"/>
        <w:tab w:val="left" w:pos="3600"/>
        <w:tab w:val="left" w:pos="5387"/>
      </w:tabs>
    </w:pPr>
  </w:style>
  <w:style w:type="character" w:customStyle="1" w:styleId="BrdtextChar">
    <w:name w:val="Brödtext Char"/>
    <w:basedOn w:val="Standardstycketeckensnitt"/>
    <w:link w:val="Brdtext"/>
    <w:rsid w:val="00823D93"/>
  </w:style>
  <w:style w:type="paragraph" w:styleId="Brdtextmedindrag">
    <w:name w:val="Body Text Indent"/>
    <w:basedOn w:val="Normal"/>
    <w:link w:val="BrdtextmedindragChar"/>
    <w:qFormat/>
    <w:rsid w:val="00823D9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823D93"/>
  </w:style>
  <w:style w:type="character" w:customStyle="1" w:styleId="Rubrik1Char">
    <w:name w:val="Rubrik 1 Char"/>
    <w:basedOn w:val="Standardstycketeckensnitt"/>
    <w:link w:val="Rubrik1"/>
    <w:uiPriority w:val="1"/>
    <w:rsid w:val="00823D9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823D9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23D9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823D9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823D9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823D93"/>
    <w:pPr>
      <w:numPr>
        <w:numId w:val="0"/>
      </w:numPr>
    </w:pPr>
  </w:style>
  <w:style w:type="paragraph" w:customStyle="1" w:styleId="Rubrik2utannumrering">
    <w:name w:val="Rubrik 2 utan numrering"/>
    <w:basedOn w:val="Rubrik2"/>
    <w:next w:val="Brdtext"/>
    <w:uiPriority w:val="1"/>
    <w:qFormat/>
    <w:rsid w:val="00823D93"/>
    <w:pPr>
      <w:numPr>
        <w:ilvl w:val="0"/>
        <w:numId w:val="0"/>
      </w:numPr>
    </w:pPr>
  </w:style>
  <w:style w:type="paragraph" w:customStyle="1" w:styleId="Rubrik3utannumrering">
    <w:name w:val="Rubrik 3 utan numrering"/>
    <w:basedOn w:val="Rubrik3"/>
    <w:next w:val="Brdtext"/>
    <w:uiPriority w:val="1"/>
    <w:qFormat/>
    <w:rsid w:val="00823D93"/>
    <w:pPr>
      <w:numPr>
        <w:ilvl w:val="0"/>
        <w:numId w:val="0"/>
      </w:numPr>
    </w:pPr>
  </w:style>
  <w:style w:type="character" w:customStyle="1" w:styleId="Rubrik4Char">
    <w:name w:val="Rubrik 4 Char"/>
    <w:basedOn w:val="Standardstycketeckensnitt"/>
    <w:link w:val="Rubrik4"/>
    <w:uiPriority w:val="1"/>
    <w:rsid w:val="00823D93"/>
    <w:rPr>
      <w:rFonts w:asciiTheme="majorHAnsi" w:eastAsiaTheme="majorEastAsia" w:hAnsiTheme="majorHAnsi" w:cstheme="majorBidi"/>
      <w:b/>
      <w:iCs/>
      <w:sz w:val="20"/>
    </w:rPr>
  </w:style>
  <w:style w:type="paragraph" w:customStyle="1" w:styleId="Brdtextutanavstnd">
    <w:name w:val="Brödtext utan avstånd"/>
    <w:basedOn w:val="Normal"/>
    <w:qFormat/>
    <w:rsid w:val="00823D93"/>
    <w:pPr>
      <w:tabs>
        <w:tab w:val="left" w:pos="1701"/>
        <w:tab w:val="left" w:pos="3600"/>
        <w:tab w:val="left" w:pos="5387"/>
      </w:tabs>
      <w:spacing w:after="0"/>
    </w:pPr>
  </w:style>
  <w:style w:type="paragraph" w:customStyle="1" w:styleId="Bildtext">
    <w:name w:val="Bildtext"/>
    <w:basedOn w:val="Brdtext"/>
    <w:next w:val="Brdtext"/>
    <w:uiPriority w:val="2"/>
    <w:qFormat/>
    <w:rsid w:val="00823D9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823D93"/>
    <w:pPr>
      <w:numPr>
        <w:ilvl w:val="0"/>
        <w:numId w:val="0"/>
      </w:numPr>
    </w:pPr>
  </w:style>
  <w:style w:type="paragraph" w:customStyle="1" w:styleId="Rubrik5utannumrering">
    <w:name w:val="Rubrik 5 utan numrering"/>
    <w:basedOn w:val="Rubrik5"/>
    <w:next w:val="Brdtext"/>
    <w:uiPriority w:val="1"/>
    <w:qFormat/>
    <w:rsid w:val="00823D93"/>
  </w:style>
  <w:style w:type="paragraph" w:styleId="Beskrivning">
    <w:name w:val="caption"/>
    <w:basedOn w:val="Bildtext"/>
    <w:next w:val="Normal"/>
    <w:uiPriority w:val="35"/>
    <w:semiHidden/>
    <w:qFormat/>
    <w:rsid w:val="00823D93"/>
    <w:rPr>
      <w:iCs/>
      <w:szCs w:val="18"/>
    </w:rPr>
  </w:style>
  <w:style w:type="character" w:customStyle="1" w:styleId="Rubrik5Char">
    <w:name w:val="Rubrik 5 Char"/>
    <w:basedOn w:val="Standardstycketeckensnitt"/>
    <w:link w:val="Rubrik5"/>
    <w:uiPriority w:val="1"/>
    <w:rsid w:val="00823D93"/>
    <w:rPr>
      <w:rFonts w:asciiTheme="majorHAnsi" w:eastAsiaTheme="majorEastAsia" w:hAnsiTheme="majorHAnsi" w:cstheme="majorBidi"/>
      <w:sz w:val="20"/>
    </w:rPr>
  </w:style>
  <w:style w:type="numbering" w:customStyle="1" w:styleId="RKNumreraderubriker">
    <w:name w:val="RK Numrerade rubriker"/>
    <w:uiPriority w:val="99"/>
    <w:rsid w:val="00823D93"/>
    <w:pPr>
      <w:numPr>
        <w:numId w:val="1"/>
      </w:numPr>
    </w:pPr>
  </w:style>
  <w:style w:type="paragraph" w:customStyle="1" w:styleId="Klla">
    <w:name w:val="Källa"/>
    <w:basedOn w:val="Bildtext"/>
    <w:next w:val="Brdtext"/>
    <w:uiPriority w:val="2"/>
    <w:qFormat/>
    <w:rsid w:val="00823D93"/>
  </w:style>
  <w:style w:type="paragraph" w:styleId="Sidhuvud">
    <w:name w:val="header"/>
    <w:basedOn w:val="Normal"/>
    <w:link w:val="SidhuvudChar"/>
    <w:uiPriority w:val="99"/>
    <w:rsid w:val="00823D9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823D93"/>
    <w:rPr>
      <w:rFonts w:asciiTheme="majorHAnsi" w:hAnsiTheme="majorHAnsi"/>
      <w:sz w:val="19"/>
    </w:rPr>
  </w:style>
  <w:style w:type="paragraph" w:styleId="Sidfot">
    <w:name w:val="footer"/>
    <w:basedOn w:val="Normal"/>
    <w:link w:val="SidfotChar"/>
    <w:uiPriority w:val="99"/>
    <w:semiHidden/>
    <w:rsid w:val="00823D9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823D93"/>
    <w:rPr>
      <w:rFonts w:asciiTheme="majorHAnsi" w:hAnsiTheme="majorHAnsi"/>
      <w:sz w:val="16"/>
    </w:rPr>
  </w:style>
  <w:style w:type="paragraph" w:styleId="Innehll2">
    <w:name w:val="toc 2"/>
    <w:basedOn w:val="Normal"/>
    <w:next w:val="Brdtext"/>
    <w:uiPriority w:val="39"/>
    <w:semiHidden/>
    <w:rsid w:val="00823D93"/>
    <w:pPr>
      <w:spacing w:after="0" w:line="240" w:lineRule="auto"/>
    </w:pPr>
  </w:style>
  <w:style w:type="character" w:styleId="Sidnummer">
    <w:name w:val="page number"/>
    <w:basedOn w:val="SidfotChar"/>
    <w:uiPriority w:val="99"/>
    <w:semiHidden/>
    <w:rsid w:val="00823D93"/>
    <w:rPr>
      <w:rFonts w:asciiTheme="majorHAnsi" w:hAnsiTheme="majorHAnsi"/>
      <w:sz w:val="17"/>
    </w:rPr>
  </w:style>
  <w:style w:type="paragraph" w:styleId="Innehll1">
    <w:name w:val="toc 1"/>
    <w:basedOn w:val="Normal"/>
    <w:next w:val="Brdtext"/>
    <w:uiPriority w:val="39"/>
    <w:semiHidden/>
    <w:rsid w:val="00823D93"/>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823D93"/>
    <w:pPr>
      <w:spacing w:after="0" w:line="240" w:lineRule="auto"/>
      <w:ind w:left="284"/>
    </w:pPr>
  </w:style>
  <w:style w:type="character" w:styleId="Hyperlnk">
    <w:name w:val="Hyperlink"/>
    <w:basedOn w:val="Standardstycketeckensnitt"/>
    <w:uiPriority w:val="99"/>
    <w:semiHidden/>
    <w:rsid w:val="00823D93"/>
    <w:rPr>
      <w:noProof w:val="0"/>
      <w:color w:val="0563C1" w:themeColor="hyperlink"/>
      <w:u w:val="single"/>
    </w:rPr>
  </w:style>
  <w:style w:type="paragraph" w:styleId="Innehllsfrteckningsrubrik">
    <w:name w:val="TOC Heading"/>
    <w:basedOn w:val="Rubrik1utannumrering"/>
    <w:next w:val="Normal"/>
    <w:uiPriority w:val="39"/>
    <w:semiHidden/>
    <w:qFormat/>
    <w:rsid w:val="00823D93"/>
    <w:pPr>
      <w:outlineLvl w:val="9"/>
    </w:pPr>
  </w:style>
  <w:style w:type="table" w:styleId="Tabellrutnt">
    <w:name w:val="Table Grid"/>
    <w:aliases w:val="Ärendeförteckning"/>
    <w:basedOn w:val="Normaltabell"/>
    <w:uiPriority w:val="39"/>
    <w:rsid w:val="0082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823D93"/>
    <w:pPr>
      <w:spacing w:after="0"/>
    </w:pPr>
    <w:rPr>
      <w:szCs w:val="20"/>
    </w:rPr>
  </w:style>
  <w:style w:type="character" w:customStyle="1" w:styleId="FotnotstextChar">
    <w:name w:val="Fotnotstext Char"/>
    <w:basedOn w:val="Standardstycketeckensnitt"/>
    <w:link w:val="Fotnotstext"/>
    <w:uiPriority w:val="99"/>
    <w:semiHidden/>
    <w:rsid w:val="00823D9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823D93"/>
    <w:rPr>
      <w:noProof w:val="0"/>
      <w:vertAlign w:val="superscript"/>
    </w:rPr>
  </w:style>
  <w:style w:type="paragraph" w:styleId="Numreradlista">
    <w:name w:val="List Number"/>
    <w:basedOn w:val="Normal"/>
    <w:uiPriority w:val="6"/>
    <w:rsid w:val="00823D93"/>
    <w:pPr>
      <w:numPr>
        <w:numId w:val="36"/>
      </w:numPr>
      <w:spacing w:after="100"/>
    </w:pPr>
  </w:style>
  <w:style w:type="paragraph" w:styleId="Numreradlista2">
    <w:name w:val="List Number 2"/>
    <w:basedOn w:val="Normal"/>
    <w:uiPriority w:val="6"/>
    <w:rsid w:val="00823D93"/>
    <w:pPr>
      <w:numPr>
        <w:ilvl w:val="1"/>
        <w:numId w:val="36"/>
      </w:numPr>
      <w:spacing w:after="100"/>
      <w:contextualSpacing/>
    </w:pPr>
  </w:style>
  <w:style w:type="paragraph" w:styleId="Punktlista">
    <w:name w:val="List Bullet"/>
    <w:basedOn w:val="Normal"/>
    <w:uiPriority w:val="6"/>
    <w:rsid w:val="00823D93"/>
    <w:pPr>
      <w:numPr>
        <w:numId w:val="28"/>
      </w:numPr>
      <w:spacing w:after="100"/>
      <w:contextualSpacing/>
    </w:pPr>
  </w:style>
  <w:style w:type="paragraph" w:styleId="Punktlista2">
    <w:name w:val="List Bullet 2"/>
    <w:basedOn w:val="Normal"/>
    <w:uiPriority w:val="6"/>
    <w:rsid w:val="00823D93"/>
    <w:pPr>
      <w:numPr>
        <w:ilvl w:val="1"/>
        <w:numId w:val="28"/>
      </w:numPr>
      <w:spacing w:after="100"/>
      <w:ind w:left="850" w:hanging="425"/>
      <w:contextualSpacing/>
    </w:pPr>
  </w:style>
  <w:style w:type="numbering" w:customStyle="1" w:styleId="RKNumreradlista">
    <w:name w:val="RK Numrerad lista"/>
    <w:uiPriority w:val="99"/>
    <w:rsid w:val="00823D93"/>
    <w:pPr>
      <w:numPr>
        <w:numId w:val="7"/>
      </w:numPr>
    </w:pPr>
  </w:style>
  <w:style w:type="paragraph" w:customStyle="1" w:styleId="Strecklista">
    <w:name w:val="Strecklista"/>
    <w:basedOn w:val="Punktlista"/>
    <w:uiPriority w:val="6"/>
    <w:qFormat/>
    <w:rsid w:val="00823D93"/>
    <w:pPr>
      <w:numPr>
        <w:numId w:val="34"/>
      </w:numPr>
    </w:pPr>
  </w:style>
  <w:style w:type="numbering" w:customStyle="1" w:styleId="RKPunktlista">
    <w:name w:val="RK Punktlista"/>
    <w:uiPriority w:val="99"/>
    <w:rsid w:val="00823D93"/>
    <w:pPr>
      <w:numPr>
        <w:numId w:val="14"/>
      </w:numPr>
    </w:pPr>
  </w:style>
  <w:style w:type="paragraph" w:customStyle="1" w:styleId="Strecklista2">
    <w:name w:val="Strecklista 2"/>
    <w:basedOn w:val="Strecklista"/>
    <w:uiPriority w:val="6"/>
    <w:semiHidden/>
    <w:qFormat/>
    <w:rsid w:val="00823D93"/>
    <w:pPr>
      <w:numPr>
        <w:ilvl w:val="1"/>
      </w:numPr>
    </w:pPr>
  </w:style>
  <w:style w:type="numbering" w:customStyle="1" w:styleId="Strecklistan">
    <w:name w:val="Strecklistan"/>
    <w:uiPriority w:val="99"/>
    <w:rsid w:val="00823D93"/>
    <w:pPr>
      <w:numPr>
        <w:numId w:val="18"/>
      </w:numPr>
    </w:pPr>
  </w:style>
  <w:style w:type="character" w:styleId="Platshllartext">
    <w:name w:val="Placeholder Text"/>
    <w:basedOn w:val="Standardstycketeckensnitt"/>
    <w:uiPriority w:val="99"/>
    <w:semiHidden/>
    <w:rsid w:val="00823D93"/>
    <w:rPr>
      <w:noProof w:val="0"/>
      <w:color w:val="808080"/>
    </w:rPr>
  </w:style>
  <w:style w:type="paragraph" w:styleId="Numreradlista3">
    <w:name w:val="List Number 3"/>
    <w:basedOn w:val="Normal"/>
    <w:uiPriority w:val="6"/>
    <w:rsid w:val="00823D93"/>
    <w:pPr>
      <w:numPr>
        <w:ilvl w:val="2"/>
        <w:numId w:val="36"/>
      </w:numPr>
      <w:spacing w:after="100"/>
      <w:contextualSpacing/>
    </w:pPr>
  </w:style>
  <w:style w:type="paragraph" w:customStyle="1" w:styleId="Strecklista3">
    <w:name w:val="Strecklista 3"/>
    <w:basedOn w:val="Brdtext"/>
    <w:uiPriority w:val="6"/>
    <w:semiHidden/>
    <w:qFormat/>
    <w:rsid w:val="00823D93"/>
    <w:pPr>
      <w:numPr>
        <w:ilvl w:val="2"/>
        <w:numId w:val="34"/>
      </w:numPr>
      <w:spacing w:after="100"/>
    </w:pPr>
  </w:style>
  <w:style w:type="paragraph" w:styleId="Punktlista3">
    <w:name w:val="List Bullet 3"/>
    <w:basedOn w:val="Normal"/>
    <w:uiPriority w:val="6"/>
    <w:rsid w:val="00823D93"/>
    <w:pPr>
      <w:numPr>
        <w:ilvl w:val="2"/>
        <w:numId w:val="28"/>
      </w:numPr>
      <w:spacing w:after="100"/>
      <w:contextualSpacing/>
    </w:pPr>
  </w:style>
  <w:style w:type="paragraph" w:customStyle="1" w:styleId="Brdtextmedram">
    <w:name w:val="Brödtext med ram"/>
    <w:basedOn w:val="Brdtext"/>
    <w:qFormat/>
    <w:rsid w:val="00823D9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23D93"/>
    <w:rPr>
      <w:rFonts w:ascii="Calibri" w:hAnsi="Calibri" w:cs="Calibri"/>
      <w:sz w:val="16"/>
    </w:rPr>
  </w:style>
  <w:style w:type="character" w:customStyle="1" w:styleId="DocNrChar">
    <w:name w:val="DocNr Char"/>
    <w:basedOn w:val="Standardstycketeckensnitt"/>
    <w:link w:val="DocNr"/>
    <w:semiHidden/>
    <w:rsid w:val="00823D93"/>
    <w:rPr>
      <w:rFonts w:ascii="Calibri" w:hAnsi="Calibri" w:cs="Calibri"/>
      <w:sz w:val="16"/>
    </w:rPr>
  </w:style>
  <w:style w:type="paragraph" w:customStyle="1" w:styleId="RKnormal">
    <w:name w:val="RKnormal"/>
    <w:basedOn w:val="Normal"/>
    <w:semiHidden/>
    <w:rsid w:val="00823D9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823D9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23D93"/>
    <w:pPr>
      <w:spacing w:after="0" w:line="240" w:lineRule="auto"/>
    </w:pPr>
  </w:style>
  <w:style w:type="character" w:customStyle="1" w:styleId="AnteckningsrubrikChar">
    <w:name w:val="Anteckningsrubrik Char"/>
    <w:basedOn w:val="Standardstycketeckensnitt"/>
    <w:link w:val="Anteckningsrubrik"/>
    <w:uiPriority w:val="99"/>
    <w:semiHidden/>
    <w:rsid w:val="00823D93"/>
  </w:style>
  <w:style w:type="character" w:styleId="AnvndHyperlnk">
    <w:name w:val="FollowedHyperlink"/>
    <w:basedOn w:val="Standardstycketeckensnitt"/>
    <w:uiPriority w:val="99"/>
    <w:semiHidden/>
    <w:unhideWhenUsed/>
    <w:rsid w:val="00823D93"/>
    <w:rPr>
      <w:noProof w:val="0"/>
      <w:color w:val="954F72" w:themeColor="followedHyperlink"/>
      <w:u w:val="single"/>
    </w:rPr>
  </w:style>
  <w:style w:type="paragraph" w:styleId="Avslutandetext">
    <w:name w:val="Closing"/>
    <w:basedOn w:val="Normal"/>
    <w:link w:val="AvslutandetextChar"/>
    <w:uiPriority w:val="99"/>
    <w:semiHidden/>
    <w:unhideWhenUsed/>
    <w:rsid w:val="00823D93"/>
    <w:pPr>
      <w:spacing w:after="0" w:line="240" w:lineRule="auto"/>
      <w:ind w:left="4252"/>
    </w:pPr>
  </w:style>
  <w:style w:type="character" w:customStyle="1" w:styleId="AvslutandetextChar">
    <w:name w:val="Avslutande text Char"/>
    <w:basedOn w:val="Standardstycketeckensnitt"/>
    <w:link w:val="Avslutandetext"/>
    <w:uiPriority w:val="99"/>
    <w:semiHidden/>
    <w:rsid w:val="00823D93"/>
  </w:style>
  <w:style w:type="paragraph" w:styleId="Avsndaradress-brev">
    <w:name w:val="envelope return"/>
    <w:basedOn w:val="Normal"/>
    <w:uiPriority w:val="99"/>
    <w:semiHidden/>
    <w:unhideWhenUsed/>
    <w:rsid w:val="00823D9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823D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3D93"/>
    <w:rPr>
      <w:rFonts w:ascii="Segoe UI" w:hAnsi="Segoe UI" w:cs="Segoe UI"/>
      <w:sz w:val="18"/>
      <w:szCs w:val="18"/>
    </w:rPr>
  </w:style>
  <w:style w:type="character" w:styleId="Betoning">
    <w:name w:val="Emphasis"/>
    <w:basedOn w:val="Standardstycketeckensnitt"/>
    <w:uiPriority w:val="20"/>
    <w:semiHidden/>
    <w:qFormat/>
    <w:rsid w:val="00823D93"/>
    <w:rPr>
      <w:i/>
      <w:iCs/>
      <w:noProof w:val="0"/>
    </w:rPr>
  </w:style>
  <w:style w:type="character" w:styleId="Bokenstitel">
    <w:name w:val="Book Title"/>
    <w:basedOn w:val="Standardstycketeckensnitt"/>
    <w:uiPriority w:val="33"/>
    <w:semiHidden/>
    <w:qFormat/>
    <w:rsid w:val="00823D93"/>
    <w:rPr>
      <w:b/>
      <w:bCs/>
      <w:i/>
      <w:iCs/>
      <w:noProof w:val="0"/>
      <w:spacing w:val="5"/>
    </w:rPr>
  </w:style>
  <w:style w:type="paragraph" w:styleId="Brdtext2">
    <w:name w:val="Body Text 2"/>
    <w:basedOn w:val="Normal"/>
    <w:link w:val="Brdtext2Char"/>
    <w:uiPriority w:val="99"/>
    <w:semiHidden/>
    <w:unhideWhenUsed/>
    <w:rsid w:val="00823D93"/>
    <w:pPr>
      <w:spacing w:after="120" w:line="480" w:lineRule="auto"/>
    </w:pPr>
  </w:style>
  <w:style w:type="character" w:customStyle="1" w:styleId="Brdtext2Char">
    <w:name w:val="Brödtext 2 Char"/>
    <w:basedOn w:val="Standardstycketeckensnitt"/>
    <w:link w:val="Brdtext2"/>
    <w:uiPriority w:val="99"/>
    <w:semiHidden/>
    <w:rsid w:val="00823D93"/>
  </w:style>
  <w:style w:type="paragraph" w:styleId="Brdtext3">
    <w:name w:val="Body Text 3"/>
    <w:basedOn w:val="Normal"/>
    <w:link w:val="Brdtext3Char"/>
    <w:uiPriority w:val="99"/>
    <w:semiHidden/>
    <w:unhideWhenUsed/>
    <w:rsid w:val="00823D93"/>
    <w:pPr>
      <w:spacing w:after="120"/>
    </w:pPr>
    <w:rPr>
      <w:sz w:val="16"/>
      <w:szCs w:val="16"/>
    </w:rPr>
  </w:style>
  <w:style w:type="character" w:customStyle="1" w:styleId="Brdtext3Char">
    <w:name w:val="Brödtext 3 Char"/>
    <w:basedOn w:val="Standardstycketeckensnitt"/>
    <w:link w:val="Brdtext3"/>
    <w:uiPriority w:val="99"/>
    <w:semiHidden/>
    <w:rsid w:val="00823D93"/>
    <w:rPr>
      <w:sz w:val="16"/>
      <w:szCs w:val="16"/>
    </w:rPr>
  </w:style>
  <w:style w:type="paragraph" w:styleId="Brdtextmedfrstaindrag">
    <w:name w:val="Body Text First Indent"/>
    <w:basedOn w:val="Brdtext"/>
    <w:link w:val="BrdtextmedfrstaindragChar"/>
    <w:uiPriority w:val="99"/>
    <w:semiHidden/>
    <w:unhideWhenUsed/>
    <w:rsid w:val="00823D9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23D93"/>
  </w:style>
  <w:style w:type="paragraph" w:styleId="Brdtextmedfrstaindrag2">
    <w:name w:val="Body Text First Indent 2"/>
    <w:basedOn w:val="Brdtextmedindrag"/>
    <w:link w:val="Brdtextmedfrstaindrag2Char"/>
    <w:uiPriority w:val="99"/>
    <w:semiHidden/>
    <w:unhideWhenUsed/>
    <w:rsid w:val="00823D9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23D93"/>
  </w:style>
  <w:style w:type="paragraph" w:styleId="Brdtextmedindrag2">
    <w:name w:val="Body Text Indent 2"/>
    <w:basedOn w:val="Normal"/>
    <w:link w:val="Brdtextmedindrag2Char"/>
    <w:uiPriority w:val="99"/>
    <w:semiHidden/>
    <w:unhideWhenUsed/>
    <w:rsid w:val="00823D9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23D93"/>
  </w:style>
  <w:style w:type="paragraph" w:styleId="Brdtextmedindrag3">
    <w:name w:val="Body Text Indent 3"/>
    <w:basedOn w:val="Normal"/>
    <w:link w:val="Brdtextmedindrag3Char"/>
    <w:uiPriority w:val="99"/>
    <w:semiHidden/>
    <w:unhideWhenUsed/>
    <w:rsid w:val="00823D9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23D93"/>
    <w:rPr>
      <w:sz w:val="16"/>
      <w:szCs w:val="16"/>
    </w:rPr>
  </w:style>
  <w:style w:type="paragraph" w:styleId="Citat">
    <w:name w:val="Quote"/>
    <w:basedOn w:val="Normal"/>
    <w:next w:val="Normal"/>
    <w:link w:val="CitatChar"/>
    <w:uiPriority w:val="29"/>
    <w:semiHidden/>
    <w:qFormat/>
    <w:rsid w:val="00823D9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23D93"/>
    <w:rPr>
      <w:i/>
      <w:iCs/>
      <w:color w:val="404040" w:themeColor="text1" w:themeTint="BF"/>
    </w:rPr>
  </w:style>
  <w:style w:type="paragraph" w:styleId="Citatfrteckning">
    <w:name w:val="table of authorities"/>
    <w:basedOn w:val="Normal"/>
    <w:next w:val="Normal"/>
    <w:uiPriority w:val="99"/>
    <w:semiHidden/>
    <w:unhideWhenUsed/>
    <w:rsid w:val="00823D93"/>
    <w:pPr>
      <w:spacing w:after="0"/>
      <w:ind w:left="250" w:hanging="250"/>
    </w:pPr>
  </w:style>
  <w:style w:type="paragraph" w:styleId="Citatfrteckningsrubrik">
    <w:name w:val="toa heading"/>
    <w:basedOn w:val="Normal"/>
    <w:next w:val="Normal"/>
    <w:uiPriority w:val="99"/>
    <w:semiHidden/>
    <w:unhideWhenUsed/>
    <w:rsid w:val="00823D9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23D93"/>
  </w:style>
  <w:style w:type="character" w:customStyle="1" w:styleId="DatumChar">
    <w:name w:val="Datum Char"/>
    <w:basedOn w:val="Standardstycketeckensnitt"/>
    <w:link w:val="Datum"/>
    <w:uiPriority w:val="99"/>
    <w:semiHidden/>
    <w:rsid w:val="00823D93"/>
  </w:style>
  <w:style w:type="character" w:styleId="Diskretbetoning">
    <w:name w:val="Subtle Emphasis"/>
    <w:basedOn w:val="Standardstycketeckensnitt"/>
    <w:uiPriority w:val="19"/>
    <w:semiHidden/>
    <w:qFormat/>
    <w:rsid w:val="00823D93"/>
    <w:rPr>
      <w:i/>
      <w:iCs/>
      <w:noProof w:val="0"/>
      <w:color w:val="404040" w:themeColor="text1" w:themeTint="BF"/>
    </w:rPr>
  </w:style>
  <w:style w:type="character" w:styleId="Diskretreferens">
    <w:name w:val="Subtle Reference"/>
    <w:basedOn w:val="Standardstycketeckensnitt"/>
    <w:uiPriority w:val="31"/>
    <w:semiHidden/>
    <w:qFormat/>
    <w:rsid w:val="00823D93"/>
    <w:rPr>
      <w:smallCaps/>
      <w:noProof w:val="0"/>
      <w:color w:val="5A5A5A" w:themeColor="text1" w:themeTint="A5"/>
    </w:rPr>
  </w:style>
  <w:style w:type="table" w:styleId="Diskrettabell1">
    <w:name w:val="Table Subtle 1"/>
    <w:basedOn w:val="Normaltabell"/>
    <w:uiPriority w:val="99"/>
    <w:semiHidden/>
    <w:unhideWhenUsed/>
    <w:rsid w:val="00823D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823D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823D9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23D93"/>
    <w:rPr>
      <w:rFonts w:ascii="Segoe UI" w:hAnsi="Segoe UI" w:cs="Segoe UI"/>
      <w:sz w:val="16"/>
      <w:szCs w:val="16"/>
    </w:rPr>
  </w:style>
  <w:style w:type="table" w:styleId="Eleganttabell">
    <w:name w:val="Table Elegant"/>
    <w:basedOn w:val="Normaltabell"/>
    <w:uiPriority w:val="99"/>
    <w:semiHidden/>
    <w:unhideWhenUsed/>
    <w:rsid w:val="00823D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823D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823D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823D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823D93"/>
    <w:pPr>
      <w:spacing w:after="0" w:line="240" w:lineRule="auto"/>
    </w:pPr>
  </w:style>
  <w:style w:type="character" w:customStyle="1" w:styleId="E-postsignaturChar">
    <w:name w:val="E-postsignatur Char"/>
    <w:basedOn w:val="Standardstycketeckensnitt"/>
    <w:link w:val="E-postsignatur"/>
    <w:uiPriority w:val="99"/>
    <w:semiHidden/>
    <w:rsid w:val="00823D93"/>
  </w:style>
  <w:style w:type="paragraph" w:styleId="Figurfrteckning">
    <w:name w:val="table of figures"/>
    <w:basedOn w:val="Normal"/>
    <w:next w:val="Normal"/>
    <w:uiPriority w:val="99"/>
    <w:semiHidden/>
    <w:unhideWhenUsed/>
    <w:rsid w:val="00823D93"/>
    <w:pPr>
      <w:spacing w:after="0"/>
    </w:pPr>
  </w:style>
  <w:style w:type="table" w:styleId="Frgadlista">
    <w:name w:val="Colorful List"/>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823D9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823D9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823D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823D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823D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823D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823D93"/>
    <w:rPr>
      <w:noProof w:val="0"/>
      <w:color w:val="2B579A"/>
      <w:shd w:val="clear" w:color="auto" w:fill="E6E6E6"/>
    </w:rPr>
  </w:style>
  <w:style w:type="paragraph" w:styleId="HTML-adress">
    <w:name w:val="HTML Address"/>
    <w:basedOn w:val="Normal"/>
    <w:link w:val="HTML-adressChar"/>
    <w:uiPriority w:val="99"/>
    <w:semiHidden/>
    <w:unhideWhenUsed/>
    <w:rsid w:val="00823D93"/>
    <w:pPr>
      <w:spacing w:after="0" w:line="240" w:lineRule="auto"/>
    </w:pPr>
    <w:rPr>
      <w:i/>
      <w:iCs/>
    </w:rPr>
  </w:style>
  <w:style w:type="character" w:customStyle="1" w:styleId="HTML-adressChar">
    <w:name w:val="HTML - adress Char"/>
    <w:basedOn w:val="Standardstycketeckensnitt"/>
    <w:link w:val="HTML-adress"/>
    <w:uiPriority w:val="99"/>
    <w:semiHidden/>
    <w:rsid w:val="00823D93"/>
    <w:rPr>
      <w:i/>
      <w:iCs/>
    </w:rPr>
  </w:style>
  <w:style w:type="character" w:styleId="HTML-akronym">
    <w:name w:val="HTML Acronym"/>
    <w:basedOn w:val="Standardstycketeckensnitt"/>
    <w:uiPriority w:val="99"/>
    <w:semiHidden/>
    <w:unhideWhenUsed/>
    <w:rsid w:val="00823D93"/>
    <w:rPr>
      <w:noProof w:val="0"/>
    </w:rPr>
  </w:style>
  <w:style w:type="character" w:styleId="HTML-citat">
    <w:name w:val="HTML Cite"/>
    <w:basedOn w:val="Standardstycketeckensnitt"/>
    <w:uiPriority w:val="99"/>
    <w:semiHidden/>
    <w:unhideWhenUsed/>
    <w:rsid w:val="00823D93"/>
    <w:rPr>
      <w:i/>
      <w:iCs/>
      <w:noProof w:val="0"/>
    </w:rPr>
  </w:style>
  <w:style w:type="character" w:styleId="HTML-definition">
    <w:name w:val="HTML Definition"/>
    <w:basedOn w:val="Standardstycketeckensnitt"/>
    <w:uiPriority w:val="99"/>
    <w:semiHidden/>
    <w:unhideWhenUsed/>
    <w:rsid w:val="00823D93"/>
    <w:rPr>
      <w:i/>
      <w:iCs/>
      <w:noProof w:val="0"/>
    </w:rPr>
  </w:style>
  <w:style w:type="character" w:styleId="HTML-exempel">
    <w:name w:val="HTML Sample"/>
    <w:basedOn w:val="Standardstycketeckensnitt"/>
    <w:uiPriority w:val="99"/>
    <w:semiHidden/>
    <w:unhideWhenUsed/>
    <w:rsid w:val="00823D9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823D9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23D93"/>
    <w:rPr>
      <w:rFonts w:ascii="Consolas" w:hAnsi="Consolas"/>
      <w:sz w:val="20"/>
      <w:szCs w:val="20"/>
    </w:rPr>
  </w:style>
  <w:style w:type="character" w:styleId="HTML-kod">
    <w:name w:val="HTML Code"/>
    <w:basedOn w:val="Standardstycketeckensnitt"/>
    <w:uiPriority w:val="99"/>
    <w:semiHidden/>
    <w:unhideWhenUsed/>
    <w:rsid w:val="00823D93"/>
    <w:rPr>
      <w:rFonts w:ascii="Consolas" w:hAnsi="Consolas"/>
      <w:noProof w:val="0"/>
      <w:sz w:val="20"/>
      <w:szCs w:val="20"/>
    </w:rPr>
  </w:style>
  <w:style w:type="character" w:styleId="HTML-skrivmaskin">
    <w:name w:val="HTML Typewriter"/>
    <w:basedOn w:val="Standardstycketeckensnitt"/>
    <w:uiPriority w:val="99"/>
    <w:semiHidden/>
    <w:unhideWhenUsed/>
    <w:rsid w:val="00823D93"/>
    <w:rPr>
      <w:rFonts w:ascii="Consolas" w:hAnsi="Consolas"/>
      <w:noProof w:val="0"/>
      <w:sz w:val="20"/>
      <w:szCs w:val="20"/>
    </w:rPr>
  </w:style>
  <w:style w:type="character" w:styleId="HTML-tangentbord">
    <w:name w:val="HTML Keyboard"/>
    <w:basedOn w:val="Standardstycketeckensnitt"/>
    <w:uiPriority w:val="99"/>
    <w:semiHidden/>
    <w:unhideWhenUsed/>
    <w:rsid w:val="00823D93"/>
    <w:rPr>
      <w:rFonts w:ascii="Consolas" w:hAnsi="Consolas"/>
      <w:noProof w:val="0"/>
      <w:sz w:val="20"/>
      <w:szCs w:val="20"/>
    </w:rPr>
  </w:style>
  <w:style w:type="character" w:styleId="HTML-variabel">
    <w:name w:val="HTML Variable"/>
    <w:basedOn w:val="Standardstycketeckensnitt"/>
    <w:uiPriority w:val="99"/>
    <w:semiHidden/>
    <w:unhideWhenUsed/>
    <w:rsid w:val="00823D93"/>
    <w:rPr>
      <w:i/>
      <w:iCs/>
      <w:noProof w:val="0"/>
    </w:rPr>
  </w:style>
  <w:style w:type="paragraph" w:styleId="Index1">
    <w:name w:val="index 1"/>
    <w:basedOn w:val="Normal"/>
    <w:next w:val="Normal"/>
    <w:autoRedefine/>
    <w:uiPriority w:val="99"/>
    <w:semiHidden/>
    <w:unhideWhenUsed/>
    <w:rsid w:val="00823D93"/>
    <w:pPr>
      <w:spacing w:after="0" w:line="240" w:lineRule="auto"/>
      <w:ind w:left="250" w:hanging="250"/>
    </w:pPr>
  </w:style>
  <w:style w:type="paragraph" w:styleId="Index2">
    <w:name w:val="index 2"/>
    <w:basedOn w:val="Normal"/>
    <w:next w:val="Normal"/>
    <w:autoRedefine/>
    <w:uiPriority w:val="99"/>
    <w:semiHidden/>
    <w:unhideWhenUsed/>
    <w:rsid w:val="00823D93"/>
    <w:pPr>
      <w:spacing w:after="0" w:line="240" w:lineRule="auto"/>
      <w:ind w:left="500" w:hanging="250"/>
    </w:pPr>
  </w:style>
  <w:style w:type="paragraph" w:styleId="Index3">
    <w:name w:val="index 3"/>
    <w:basedOn w:val="Normal"/>
    <w:next w:val="Normal"/>
    <w:autoRedefine/>
    <w:uiPriority w:val="99"/>
    <w:semiHidden/>
    <w:unhideWhenUsed/>
    <w:rsid w:val="00823D93"/>
    <w:pPr>
      <w:spacing w:after="0" w:line="240" w:lineRule="auto"/>
      <w:ind w:left="750" w:hanging="250"/>
    </w:pPr>
  </w:style>
  <w:style w:type="paragraph" w:styleId="Index4">
    <w:name w:val="index 4"/>
    <w:basedOn w:val="Normal"/>
    <w:next w:val="Normal"/>
    <w:autoRedefine/>
    <w:uiPriority w:val="99"/>
    <w:semiHidden/>
    <w:unhideWhenUsed/>
    <w:rsid w:val="00823D93"/>
    <w:pPr>
      <w:spacing w:after="0" w:line="240" w:lineRule="auto"/>
      <w:ind w:left="1000" w:hanging="250"/>
    </w:pPr>
  </w:style>
  <w:style w:type="paragraph" w:styleId="Index5">
    <w:name w:val="index 5"/>
    <w:basedOn w:val="Normal"/>
    <w:next w:val="Normal"/>
    <w:autoRedefine/>
    <w:uiPriority w:val="99"/>
    <w:semiHidden/>
    <w:unhideWhenUsed/>
    <w:rsid w:val="00823D93"/>
    <w:pPr>
      <w:spacing w:after="0" w:line="240" w:lineRule="auto"/>
      <w:ind w:left="1250" w:hanging="250"/>
    </w:pPr>
  </w:style>
  <w:style w:type="paragraph" w:styleId="Index6">
    <w:name w:val="index 6"/>
    <w:basedOn w:val="Normal"/>
    <w:next w:val="Normal"/>
    <w:autoRedefine/>
    <w:uiPriority w:val="99"/>
    <w:semiHidden/>
    <w:unhideWhenUsed/>
    <w:rsid w:val="00823D93"/>
    <w:pPr>
      <w:spacing w:after="0" w:line="240" w:lineRule="auto"/>
      <w:ind w:left="1500" w:hanging="250"/>
    </w:pPr>
  </w:style>
  <w:style w:type="paragraph" w:styleId="Index7">
    <w:name w:val="index 7"/>
    <w:basedOn w:val="Normal"/>
    <w:next w:val="Normal"/>
    <w:autoRedefine/>
    <w:uiPriority w:val="99"/>
    <w:semiHidden/>
    <w:unhideWhenUsed/>
    <w:rsid w:val="00823D93"/>
    <w:pPr>
      <w:spacing w:after="0" w:line="240" w:lineRule="auto"/>
      <w:ind w:left="1750" w:hanging="250"/>
    </w:pPr>
  </w:style>
  <w:style w:type="paragraph" w:styleId="Index8">
    <w:name w:val="index 8"/>
    <w:basedOn w:val="Normal"/>
    <w:next w:val="Normal"/>
    <w:autoRedefine/>
    <w:uiPriority w:val="99"/>
    <w:semiHidden/>
    <w:unhideWhenUsed/>
    <w:rsid w:val="00823D93"/>
    <w:pPr>
      <w:spacing w:after="0" w:line="240" w:lineRule="auto"/>
      <w:ind w:left="2000" w:hanging="250"/>
    </w:pPr>
  </w:style>
  <w:style w:type="paragraph" w:styleId="Index9">
    <w:name w:val="index 9"/>
    <w:basedOn w:val="Normal"/>
    <w:next w:val="Normal"/>
    <w:autoRedefine/>
    <w:uiPriority w:val="99"/>
    <w:semiHidden/>
    <w:unhideWhenUsed/>
    <w:rsid w:val="00823D93"/>
    <w:pPr>
      <w:spacing w:after="0" w:line="240" w:lineRule="auto"/>
      <w:ind w:left="2250" w:hanging="250"/>
    </w:pPr>
  </w:style>
  <w:style w:type="paragraph" w:styleId="Indexrubrik">
    <w:name w:val="index heading"/>
    <w:basedOn w:val="Normal"/>
    <w:next w:val="Index1"/>
    <w:uiPriority w:val="99"/>
    <w:semiHidden/>
    <w:unhideWhenUsed/>
    <w:rsid w:val="00823D93"/>
    <w:rPr>
      <w:rFonts w:asciiTheme="majorHAnsi" w:eastAsiaTheme="majorEastAsia" w:hAnsiTheme="majorHAnsi" w:cstheme="majorBidi"/>
      <w:b/>
      <w:bCs/>
    </w:rPr>
  </w:style>
  <w:style w:type="paragraph" w:styleId="Indragetstycke">
    <w:name w:val="Block Text"/>
    <w:basedOn w:val="Normal"/>
    <w:uiPriority w:val="99"/>
    <w:semiHidden/>
    <w:unhideWhenUsed/>
    <w:rsid w:val="00823D9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23D93"/>
    <w:pPr>
      <w:spacing w:after="0" w:line="240" w:lineRule="auto"/>
    </w:pPr>
  </w:style>
  <w:style w:type="paragraph" w:styleId="Inledning">
    <w:name w:val="Salutation"/>
    <w:basedOn w:val="Normal"/>
    <w:next w:val="Normal"/>
    <w:link w:val="InledningChar"/>
    <w:uiPriority w:val="99"/>
    <w:semiHidden/>
    <w:unhideWhenUsed/>
    <w:rsid w:val="00823D93"/>
  </w:style>
  <w:style w:type="character" w:customStyle="1" w:styleId="InledningChar">
    <w:name w:val="Inledning Char"/>
    <w:basedOn w:val="Standardstycketeckensnitt"/>
    <w:link w:val="Inledning"/>
    <w:uiPriority w:val="99"/>
    <w:semiHidden/>
    <w:rsid w:val="00823D93"/>
  </w:style>
  <w:style w:type="paragraph" w:styleId="Innehll4">
    <w:name w:val="toc 4"/>
    <w:basedOn w:val="Normal"/>
    <w:next w:val="Normal"/>
    <w:autoRedefine/>
    <w:uiPriority w:val="39"/>
    <w:semiHidden/>
    <w:unhideWhenUsed/>
    <w:rsid w:val="00823D93"/>
    <w:pPr>
      <w:spacing w:after="100"/>
      <w:ind w:left="750"/>
    </w:pPr>
  </w:style>
  <w:style w:type="paragraph" w:styleId="Innehll5">
    <w:name w:val="toc 5"/>
    <w:basedOn w:val="Normal"/>
    <w:next w:val="Normal"/>
    <w:autoRedefine/>
    <w:uiPriority w:val="39"/>
    <w:semiHidden/>
    <w:unhideWhenUsed/>
    <w:rsid w:val="00823D93"/>
    <w:pPr>
      <w:spacing w:after="100"/>
      <w:ind w:left="1000"/>
    </w:pPr>
  </w:style>
  <w:style w:type="paragraph" w:styleId="Innehll6">
    <w:name w:val="toc 6"/>
    <w:basedOn w:val="Normal"/>
    <w:next w:val="Normal"/>
    <w:autoRedefine/>
    <w:uiPriority w:val="39"/>
    <w:semiHidden/>
    <w:unhideWhenUsed/>
    <w:rsid w:val="00823D93"/>
    <w:pPr>
      <w:spacing w:after="100"/>
      <w:ind w:left="1250"/>
    </w:pPr>
  </w:style>
  <w:style w:type="paragraph" w:styleId="Innehll7">
    <w:name w:val="toc 7"/>
    <w:basedOn w:val="Normal"/>
    <w:next w:val="Normal"/>
    <w:autoRedefine/>
    <w:uiPriority w:val="39"/>
    <w:semiHidden/>
    <w:unhideWhenUsed/>
    <w:rsid w:val="00823D93"/>
    <w:pPr>
      <w:spacing w:after="100"/>
      <w:ind w:left="1500"/>
    </w:pPr>
  </w:style>
  <w:style w:type="paragraph" w:styleId="Innehll8">
    <w:name w:val="toc 8"/>
    <w:basedOn w:val="Normal"/>
    <w:next w:val="Normal"/>
    <w:autoRedefine/>
    <w:uiPriority w:val="39"/>
    <w:semiHidden/>
    <w:unhideWhenUsed/>
    <w:rsid w:val="00823D93"/>
    <w:pPr>
      <w:spacing w:after="100"/>
      <w:ind w:left="1750"/>
    </w:pPr>
  </w:style>
  <w:style w:type="paragraph" w:styleId="Innehll9">
    <w:name w:val="toc 9"/>
    <w:basedOn w:val="Normal"/>
    <w:next w:val="Normal"/>
    <w:autoRedefine/>
    <w:uiPriority w:val="39"/>
    <w:semiHidden/>
    <w:unhideWhenUsed/>
    <w:rsid w:val="00823D93"/>
    <w:pPr>
      <w:spacing w:after="100"/>
      <w:ind w:left="2000"/>
    </w:pPr>
  </w:style>
  <w:style w:type="paragraph" w:styleId="Kommentarer">
    <w:name w:val="annotation text"/>
    <w:basedOn w:val="Normal"/>
    <w:link w:val="KommentarerChar"/>
    <w:uiPriority w:val="99"/>
    <w:semiHidden/>
    <w:unhideWhenUsed/>
    <w:rsid w:val="00823D93"/>
    <w:pPr>
      <w:spacing w:line="240" w:lineRule="auto"/>
    </w:pPr>
    <w:rPr>
      <w:sz w:val="20"/>
      <w:szCs w:val="20"/>
    </w:rPr>
  </w:style>
  <w:style w:type="character" w:customStyle="1" w:styleId="KommentarerChar">
    <w:name w:val="Kommentarer Char"/>
    <w:basedOn w:val="Standardstycketeckensnitt"/>
    <w:link w:val="Kommentarer"/>
    <w:uiPriority w:val="99"/>
    <w:semiHidden/>
    <w:rsid w:val="00823D93"/>
    <w:rPr>
      <w:sz w:val="20"/>
      <w:szCs w:val="20"/>
    </w:rPr>
  </w:style>
  <w:style w:type="character" w:styleId="Kommentarsreferens">
    <w:name w:val="annotation reference"/>
    <w:basedOn w:val="Standardstycketeckensnitt"/>
    <w:uiPriority w:val="99"/>
    <w:semiHidden/>
    <w:unhideWhenUsed/>
    <w:rsid w:val="00823D93"/>
    <w:rPr>
      <w:noProof w:val="0"/>
      <w:sz w:val="16"/>
      <w:szCs w:val="16"/>
    </w:rPr>
  </w:style>
  <w:style w:type="paragraph" w:styleId="Kommentarsmne">
    <w:name w:val="annotation subject"/>
    <w:basedOn w:val="Kommentarer"/>
    <w:next w:val="Kommentarer"/>
    <w:link w:val="KommentarsmneChar"/>
    <w:uiPriority w:val="99"/>
    <w:semiHidden/>
    <w:unhideWhenUsed/>
    <w:rsid w:val="00823D93"/>
    <w:rPr>
      <w:b/>
      <w:bCs/>
    </w:rPr>
  </w:style>
  <w:style w:type="character" w:customStyle="1" w:styleId="KommentarsmneChar">
    <w:name w:val="Kommentarsämne Char"/>
    <w:basedOn w:val="KommentarerChar"/>
    <w:link w:val="Kommentarsmne"/>
    <w:uiPriority w:val="99"/>
    <w:semiHidden/>
    <w:rsid w:val="00823D93"/>
    <w:rPr>
      <w:b/>
      <w:bCs/>
      <w:sz w:val="20"/>
      <w:szCs w:val="20"/>
    </w:rPr>
  </w:style>
  <w:style w:type="paragraph" w:styleId="Lista">
    <w:name w:val="List"/>
    <w:basedOn w:val="Normal"/>
    <w:uiPriority w:val="99"/>
    <w:semiHidden/>
    <w:unhideWhenUsed/>
    <w:rsid w:val="00823D93"/>
    <w:pPr>
      <w:ind w:left="283" w:hanging="283"/>
      <w:contextualSpacing/>
    </w:pPr>
  </w:style>
  <w:style w:type="paragraph" w:styleId="Lista2">
    <w:name w:val="List 2"/>
    <w:basedOn w:val="Normal"/>
    <w:uiPriority w:val="99"/>
    <w:semiHidden/>
    <w:unhideWhenUsed/>
    <w:rsid w:val="00823D93"/>
    <w:pPr>
      <w:ind w:left="566" w:hanging="283"/>
      <w:contextualSpacing/>
    </w:pPr>
  </w:style>
  <w:style w:type="paragraph" w:styleId="Lista3">
    <w:name w:val="List 3"/>
    <w:basedOn w:val="Normal"/>
    <w:uiPriority w:val="99"/>
    <w:semiHidden/>
    <w:unhideWhenUsed/>
    <w:rsid w:val="00823D93"/>
    <w:pPr>
      <w:ind w:left="849" w:hanging="283"/>
      <w:contextualSpacing/>
    </w:pPr>
  </w:style>
  <w:style w:type="paragraph" w:styleId="Lista4">
    <w:name w:val="List 4"/>
    <w:basedOn w:val="Normal"/>
    <w:uiPriority w:val="99"/>
    <w:semiHidden/>
    <w:unhideWhenUsed/>
    <w:rsid w:val="00823D93"/>
    <w:pPr>
      <w:ind w:left="1132" w:hanging="283"/>
      <w:contextualSpacing/>
    </w:pPr>
  </w:style>
  <w:style w:type="paragraph" w:styleId="Lista5">
    <w:name w:val="List 5"/>
    <w:basedOn w:val="Normal"/>
    <w:uiPriority w:val="99"/>
    <w:semiHidden/>
    <w:unhideWhenUsed/>
    <w:rsid w:val="00823D93"/>
    <w:pPr>
      <w:ind w:left="1415" w:hanging="283"/>
      <w:contextualSpacing/>
    </w:pPr>
  </w:style>
  <w:style w:type="paragraph" w:styleId="Listafortstt">
    <w:name w:val="List Continue"/>
    <w:basedOn w:val="Normal"/>
    <w:uiPriority w:val="99"/>
    <w:semiHidden/>
    <w:unhideWhenUsed/>
    <w:rsid w:val="00823D93"/>
    <w:pPr>
      <w:spacing w:after="120"/>
      <w:ind w:left="283"/>
      <w:contextualSpacing/>
    </w:pPr>
  </w:style>
  <w:style w:type="paragraph" w:styleId="Listafortstt2">
    <w:name w:val="List Continue 2"/>
    <w:basedOn w:val="Normal"/>
    <w:uiPriority w:val="99"/>
    <w:semiHidden/>
    <w:unhideWhenUsed/>
    <w:rsid w:val="00823D93"/>
    <w:pPr>
      <w:spacing w:after="120"/>
      <w:ind w:left="566"/>
      <w:contextualSpacing/>
    </w:pPr>
  </w:style>
  <w:style w:type="paragraph" w:styleId="Listafortstt3">
    <w:name w:val="List Continue 3"/>
    <w:basedOn w:val="Normal"/>
    <w:uiPriority w:val="99"/>
    <w:semiHidden/>
    <w:unhideWhenUsed/>
    <w:rsid w:val="00823D93"/>
    <w:pPr>
      <w:spacing w:after="120"/>
      <w:ind w:left="849"/>
      <w:contextualSpacing/>
    </w:pPr>
  </w:style>
  <w:style w:type="paragraph" w:styleId="Listafortstt4">
    <w:name w:val="List Continue 4"/>
    <w:basedOn w:val="Normal"/>
    <w:uiPriority w:val="99"/>
    <w:semiHidden/>
    <w:unhideWhenUsed/>
    <w:rsid w:val="00823D93"/>
    <w:pPr>
      <w:spacing w:after="120"/>
      <w:ind w:left="1132"/>
      <w:contextualSpacing/>
    </w:pPr>
  </w:style>
  <w:style w:type="paragraph" w:styleId="Listafortstt5">
    <w:name w:val="List Continue 5"/>
    <w:basedOn w:val="Normal"/>
    <w:uiPriority w:val="99"/>
    <w:semiHidden/>
    <w:unhideWhenUsed/>
    <w:rsid w:val="00823D93"/>
    <w:pPr>
      <w:spacing w:after="120"/>
      <w:ind w:left="1415"/>
      <w:contextualSpacing/>
    </w:pPr>
  </w:style>
  <w:style w:type="paragraph" w:styleId="Liststycke">
    <w:name w:val="List Paragraph"/>
    <w:basedOn w:val="Normal"/>
    <w:uiPriority w:val="34"/>
    <w:semiHidden/>
    <w:qFormat/>
    <w:rsid w:val="00823D93"/>
    <w:pPr>
      <w:ind w:left="720"/>
      <w:contextualSpacing/>
    </w:pPr>
  </w:style>
  <w:style w:type="table" w:styleId="Listtabell1ljus">
    <w:name w:val="List Table 1 Light"/>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823D9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823D9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823D9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823D9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823D9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823D9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823D9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823D9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823D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823D9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823D9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823D9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823D9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823D9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823D9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823D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823D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823D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823D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823D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823D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823D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823D9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23D9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823D9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823D9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823D9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823D9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823D9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823D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823D9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823D9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823D9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823D9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823D9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823D9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823D9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23D9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23D9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23D9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23D9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23D9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823D9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823D93"/>
  </w:style>
  <w:style w:type="table" w:styleId="Ljuslista">
    <w:name w:val="Light List"/>
    <w:basedOn w:val="Normaltabell"/>
    <w:uiPriority w:val="61"/>
    <w:semiHidden/>
    <w:unhideWhenUsed/>
    <w:rsid w:val="00823D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823D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823D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823D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823D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823D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823D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823D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823D9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823D9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823D9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823D9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823D9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823D9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823D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823D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823D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823D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823D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823D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823D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823D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23D93"/>
    <w:rPr>
      <w:rFonts w:ascii="Consolas" w:hAnsi="Consolas"/>
      <w:sz w:val="20"/>
      <w:szCs w:val="20"/>
    </w:rPr>
  </w:style>
  <w:style w:type="paragraph" w:styleId="Meddelanderubrik">
    <w:name w:val="Message Header"/>
    <w:basedOn w:val="Normal"/>
    <w:link w:val="MeddelanderubrikChar"/>
    <w:uiPriority w:val="99"/>
    <w:semiHidden/>
    <w:unhideWhenUsed/>
    <w:rsid w:val="00823D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23D9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823D9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823D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823D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823D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823D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823D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823D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823D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823D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823D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823D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823D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823D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823D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823D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823D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82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823D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823D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823D9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823D93"/>
    <w:rPr>
      <w:rFonts w:ascii="Times New Roman" w:hAnsi="Times New Roman" w:cs="Times New Roman"/>
      <w:sz w:val="24"/>
      <w:szCs w:val="24"/>
    </w:rPr>
  </w:style>
  <w:style w:type="paragraph" w:styleId="Normaltindrag">
    <w:name w:val="Normal Indent"/>
    <w:basedOn w:val="Normal"/>
    <w:uiPriority w:val="99"/>
    <w:semiHidden/>
    <w:unhideWhenUsed/>
    <w:rsid w:val="00823D93"/>
    <w:pPr>
      <w:ind w:left="1304"/>
    </w:pPr>
  </w:style>
  <w:style w:type="paragraph" w:styleId="Numreradlista4">
    <w:name w:val="List Number 4"/>
    <w:basedOn w:val="Normal"/>
    <w:uiPriority w:val="99"/>
    <w:semiHidden/>
    <w:unhideWhenUsed/>
    <w:rsid w:val="00823D93"/>
    <w:pPr>
      <w:numPr>
        <w:numId w:val="40"/>
      </w:numPr>
      <w:contextualSpacing/>
    </w:pPr>
  </w:style>
  <w:style w:type="paragraph" w:styleId="Numreradlista5">
    <w:name w:val="List Number 5"/>
    <w:basedOn w:val="Normal"/>
    <w:uiPriority w:val="99"/>
    <w:semiHidden/>
    <w:unhideWhenUsed/>
    <w:rsid w:val="00823D93"/>
    <w:pPr>
      <w:numPr>
        <w:numId w:val="41"/>
      </w:numPr>
      <w:contextualSpacing/>
    </w:pPr>
  </w:style>
  <w:style w:type="character" w:styleId="Nmn">
    <w:name w:val="Mention"/>
    <w:basedOn w:val="Standardstycketeckensnitt"/>
    <w:uiPriority w:val="99"/>
    <w:semiHidden/>
    <w:unhideWhenUsed/>
    <w:rsid w:val="00823D93"/>
    <w:rPr>
      <w:noProof w:val="0"/>
      <w:color w:val="2B579A"/>
      <w:shd w:val="clear" w:color="auto" w:fill="E6E6E6"/>
    </w:rPr>
  </w:style>
  <w:style w:type="table" w:styleId="Oformateradtabell1">
    <w:name w:val="Plain Table 1"/>
    <w:basedOn w:val="Normaltabell"/>
    <w:uiPriority w:val="41"/>
    <w:rsid w:val="00823D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823D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823D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823D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823D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823D9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23D93"/>
    <w:rPr>
      <w:rFonts w:ascii="Consolas" w:hAnsi="Consolas"/>
      <w:sz w:val="21"/>
      <w:szCs w:val="21"/>
    </w:rPr>
  </w:style>
  <w:style w:type="character" w:styleId="Olstomnmnande">
    <w:name w:val="Unresolved Mention"/>
    <w:basedOn w:val="Standardstycketeckensnitt"/>
    <w:uiPriority w:val="99"/>
    <w:semiHidden/>
    <w:unhideWhenUsed/>
    <w:rsid w:val="00823D93"/>
    <w:rPr>
      <w:noProof w:val="0"/>
      <w:color w:val="808080"/>
      <w:shd w:val="clear" w:color="auto" w:fill="E6E6E6"/>
    </w:rPr>
  </w:style>
  <w:style w:type="table" w:styleId="Professionelltabell">
    <w:name w:val="Table Professional"/>
    <w:basedOn w:val="Normaltabell"/>
    <w:uiPriority w:val="99"/>
    <w:semiHidden/>
    <w:unhideWhenUsed/>
    <w:rsid w:val="00823D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823D93"/>
    <w:pPr>
      <w:numPr>
        <w:numId w:val="42"/>
      </w:numPr>
      <w:contextualSpacing/>
    </w:pPr>
  </w:style>
  <w:style w:type="paragraph" w:styleId="Punktlista5">
    <w:name w:val="List Bullet 5"/>
    <w:basedOn w:val="Normal"/>
    <w:uiPriority w:val="99"/>
    <w:semiHidden/>
    <w:unhideWhenUsed/>
    <w:rsid w:val="00823D93"/>
    <w:pPr>
      <w:numPr>
        <w:numId w:val="43"/>
      </w:numPr>
      <w:contextualSpacing/>
    </w:pPr>
  </w:style>
  <w:style w:type="character" w:styleId="Radnummer">
    <w:name w:val="line number"/>
    <w:basedOn w:val="Standardstycketeckensnitt"/>
    <w:uiPriority w:val="99"/>
    <w:semiHidden/>
    <w:unhideWhenUsed/>
    <w:rsid w:val="00823D93"/>
    <w:rPr>
      <w:noProof w:val="0"/>
    </w:rPr>
  </w:style>
  <w:style w:type="character" w:customStyle="1" w:styleId="Rubrik6Char">
    <w:name w:val="Rubrik 6 Char"/>
    <w:basedOn w:val="Standardstycketeckensnitt"/>
    <w:link w:val="Rubrik6"/>
    <w:uiPriority w:val="9"/>
    <w:semiHidden/>
    <w:rsid w:val="00823D9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823D9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823D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23D9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823D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23D9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23D9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823D9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823D9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823D9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823D9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823D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823D9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823D9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823D9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823D9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823D9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823D9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823D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823D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823D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823D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823D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823D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823D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823D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823D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823D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823D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823D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823D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823D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823D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823D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823D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823D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823D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823D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823D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823D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823D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823D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823D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823D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823D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823D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823D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823D93"/>
    <w:pPr>
      <w:spacing w:after="0" w:line="240" w:lineRule="auto"/>
      <w:ind w:left="4252"/>
    </w:pPr>
  </w:style>
  <w:style w:type="character" w:customStyle="1" w:styleId="SignaturChar">
    <w:name w:val="Signatur Char"/>
    <w:basedOn w:val="Standardstycketeckensnitt"/>
    <w:link w:val="Signatur"/>
    <w:uiPriority w:val="99"/>
    <w:semiHidden/>
    <w:rsid w:val="00823D93"/>
  </w:style>
  <w:style w:type="character" w:styleId="Slutnotsreferens">
    <w:name w:val="endnote reference"/>
    <w:basedOn w:val="Standardstycketeckensnitt"/>
    <w:uiPriority w:val="99"/>
    <w:semiHidden/>
    <w:unhideWhenUsed/>
    <w:rsid w:val="00823D93"/>
    <w:rPr>
      <w:noProof w:val="0"/>
      <w:vertAlign w:val="superscript"/>
    </w:rPr>
  </w:style>
  <w:style w:type="paragraph" w:styleId="Slutnotstext">
    <w:name w:val="endnote text"/>
    <w:basedOn w:val="Normal"/>
    <w:link w:val="SlutnotstextChar"/>
    <w:uiPriority w:val="99"/>
    <w:semiHidden/>
    <w:unhideWhenUsed/>
    <w:rsid w:val="00823D9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23D93"/>
    <w:rPr>
      <w:sz w:val="20"/>
      <w:szCs w:val="20"/>
    </w:rPr>
  </w:style>
  <w:style w:type="character" w:styleId="Smarthyperlnk">
    <w:name w:val="Smart Hyperlink"/>
    <w:basedOn w:val="Standardstycketeckensnitt"/>
    <w:uiPriority w:val="99"/>
    <w:semiHidden/>
    <w:unhideWhenUsed/>
    <w:rsid w:val="00823D93"/>
    <w:rPr>
      <w:noProof w:val="0"/>
      <w:u w:val="dotted"/>
    </w:rPr>
  </w:style>
  <w:style w:type="table" w:styleId="Standardtabell1">
    <w:name w:val="Table Classic 1"/>
    <w:basedOn w:val="Normaltabell"/>
    <w:uiPriority w:val="99"/>
    <w:semiHidden/>
    <w:unhideWhenUsed/>
    <w:rsid w:val="00823D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823D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823D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823D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823D93"/>
    <w:rPr>
      <w:b/>
      <w:bCs/>
      <w:noProof w:val="0"/>
    </w:rPr>
  </w:style>
  <w:style w:type="character" w:styleId="Starkbetoning">
    <w:name w:val="Intense Emphasis"/>
    <w:basedOn w:val="Standardstycketeckensnitt"/>
    <w:uiPriority w:val="21"/>
    <w:semiHidden/>
    <w:qFormat/>
    <w:rsid w:val="00823D93"/>
    <w:rPr>
      <w:i/>
      <w:iCs/>
      <w:noProof w:val="0"/>
      <w:color w:val="1A3050" w:themeColor="accent1"/>
    </w:rPr>
  </w:style>
  <w:style w:type="character" w:styleId="Starkreferens">
    <w:name w:val="Intense Reference"/>
    <w:basedOn w:val="Standardstycketeckensnitt"/>
    <w:uiPriority w:val="32"/>
    <w:semiHidden/>
    <w:qFormat/>
    <w:rsid w:val="00823D9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823D9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823D93"/>
    <w:rPr>
      <w:i/>
      <w:iCs/>
      <w:color w:val="1A3050" w:themeColor="accent1"/>
    </w:rPr>
  </w:style>
  <w:style w:type="table" w:styleId="Tabellmed3D-effekter1">
    <w:name w:val="Table 3D effects 1"/>
    <w:basedOn w:val="Normaltabell"/>
    <w:uiPriority w:val="99"/>
    <w:semiHidden/>
    <w:unhideWhenUsed/>
    <w:rsid w:val="00823D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823D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823D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823D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823D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823D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823D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823D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823D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23D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823D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823D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823D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823D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823D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823D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823D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823D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823D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823D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823D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823D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823D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823D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823D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82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823D9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823D9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823D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823D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823D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39467">
      <w:bodyDiv w:val="1"/>
      <w:marLeft w:val="0"/>
      <w:marRight w:val="0"/>
      <w:marTop w:val="0"/>
      <w:marBottom w:val="0"/>
      <w:divBdr>
        <w:top w:val="none" w:sz="0" w:space="0" w:color="auto"/>
        <w:left w:val="none" w:sz="0" w:space="0" w:color="auto"/>
        <w:bottom w:val="none" w:sz="0" w:space="0" w:color="auto"/>
        <w:right w:val="none" w:sz="0" w:space="0" w:color="auto"/>
      </w:divBdr>
    </w:div>
    <w:div w:id="768089627">
      <w:bodyDiv w:val="1"/>
      <w:marLeft w:val="0"/>
      <w:marRight w:val="0"/>
      <w:marTop w:val="0"/>
      <w:marBottom w:val="0"/>
      <w:divBdr>
        <w:top w:val="none" w:sz="0" w:space="0" w:color="auto"/>
        <w:left w:val="none" w:sz="0" w:space="0" w:color="auto"/>
        <w:bottom w:val="none" w:sz="0" w:space="0" w:color="auto"/>
        <w:right w:val="none" w:sz="0" w:space="0" w:color="auto"/>
      </w:divBdr>
    </w:div>
    <w:div w:id="849873423">
      <w:bodyDiv w:val="1"/>
      <w:marLeft w:val="0"/>
      <w:marRight w:val="0"/>
      <w:marTop w:val="0"/>
      <w:marBottom w:val="0"/>
      <w:divBdr>
        <w:top w:val="none" w:sz="0" w:space="0" w:color="auto"/>
        <w:left w:val="none" w:sz="0" w:space="0" w:color="auto"/>
        <w:bottom w:val="none" w:sz="0" w:space="0" w:color="auto"/>
        <w:right w:val="none" w:sz="0" w:space="0" w:color="auto"/>
      </w:divBdr>
      <w:divsChild>
        <w:div w:id="1507090686">
          <w:marLeft w:val="0"/>
          <w:marRight w:val="0"/>
          <w:marTop w:val="0"/>
          <w:marBottom w:val="0"/>
          <w:divBdr>
            <w:top w:val="none" w:sz="0" w:space="0" w:color="auto"/>
            <w:left w:val="none" w:sz="0" w:space="0" w:color="auto"/>
            <w:bottom w:val="none" w:sz="0" w:space="0" w:color="auto"/>
            <w:right w:val="none" w:sz="0" w:space="0" w:color="auto"/>
          </w:divBdr>
          <w:divsChild>
            <w:div w:id="1560047517">
              <w:marLeft w:val="0"/>
              <w:marRight w:val="0"/>
              <w:marTop w:val="0"/>
              <w:marBottom w:val="0"/>
              <w:divBdr>
                <w:top w:val="none" w:sz="0" w:space="0" w:color="auto"/>
                <w:left w:val="none" w:sz="0" w:space="0" w:color="auto"/>
                <w:bottom w:val="none" w:sz="0" w:space="0" w:color="auto"/>
                <w:right w:val="none" w:sz="0" w:space="0" w:color="auto"/>
              </w:divBdr>
              <w:divsChild>
                <w:div w:id="1850900024">
                  <w:marLeft w:val="0"/>
                  <w:marRight w:val="0"/>
                  <w:marTop w:val="0"/>
                  <w:marBottom w:val="0"/>
                  <w:divBdr>
                    <w:top w:val="none" w:sz="0" w:space="0" w:color="auto"/>
                    <w:left w:val="none" w:sz="0" w:space="0" w:color="auto"/>
                    <w:bottom w:val="none" w:sz="0" w:space="0" w:color="auto"/>
                    <w:right w:val="none" w:sz="0" w:space="0" w:color="auto"/>
                  </w:divBdr>
                  <w:divsChild>
                    <w:div w:id="1892229824">
                      <w:marLeft w:val="0"/>
                      <w:marRight w:val="0"/>
                      <w:marTop w:val="0"/>
                      <w:marBottom w:val="0"/>
                      <w:divBdr>
                        <w:top w:val="none" w:sz="0" w:space="0" w:color="auto"/>
                        <w:left w:val="none" w:sz="0" w:space="0" w:color="auto"/>
                        <w:bottom w:val="none" w:sz="0" w:space="0" w:color="auto"/>
                        <w:right w:val="none" w:sz="0" w:space="0" w:color="auto"/>
                      </w:divBdr>
                    </w:div>
                    <w:div w:id="372854045">
                      <w:marLeft w:val="0"/>
                      <w:marRight w:val="0"/>
                      <w:marTop w:val="0"/>
                      <w:marBottom w:val="240"/>
                      <w:divBdr>
                        <w:top w:val="none" w:sz="0" w:space="0" w:color="auto"/>
                        <w:left w:val="none" w:sz="0" w:space="0" w:color="auto"/>
                        <w:bottom w:val="none" w:sz="0" w:space="0" w:color="auto"/>
                        <w:right w:val="none" w:sz="0" w:space="0" w:color="auto"/>
                      </w:divBdr>
                      <w:divsChild>
                        <w:div w:id="510029976">
                          <w:marLeft w:val="0"/>
                          <w:marRight w:val="0"/>
                          <w:marTop w:val="0"/>
                          <w:marBottom w:val="0"/>
                          <w:divBdr>
                            <w:top w:val="none" w:sz="0" w:space="0" w:color="auto"/>
                            <w:left w:val="none" w:sz="0" w:space="0" w:color="auto"/>
                            <w:bottom w:val="none" w:sz="0" w:space="0" w:color="auto"/>
                            <w:right w:val="none" w:sz="0" w:space="0" w:color="auto"/>
                          </w:divBdr>
                          <w:divsChild>
                            <w:div w:id="5440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528">
                  <w:marLeft w:val="0"/>
                  <w:marRight w:val="0"/>
                  <w:marTop w:val="0"/>
                  <w:marBottom w:val="0"/>
                  <w:divBdr>
                    <w:top w:val="none" w:sz="0" w:space="0" w:color="auto"/>
                    <w:left w:val="none" w:sz="0" w:space="0" w:color="auto"/>
                    <w:bottom w:val="none" w:sz="0" w:space="0" w:color="auto"/>
                    <w:right w:val="none" w:sz="0" w:space="0" w:color="auto"/>
                  </w:divBdr>
                  <w:divsChild>
                    <w:div w:id="475995246">
                      <w:marLeft w:val="0"/>
                      <w:marRight w:val="0"/>
                      <w:marTop w:val="0"/>
                      <w:marBottom w:val="0"/>
                      <w:divBdr>
                        <w:top w:val="none" w:sz="0" w:space="0" w:color="auto"/>
                        <w:left w:val="none" w:sz="0" w:space="0" w:color="auto"/>
                        <w:bottom w:val="none" w:sz="0" w:space="0" w:color="auto"/>
                        <w:right w:val="none" w:sz="0" w:space="0" w:color="auto"/>
                      </w:divBdr>
                      <w:divsChild>
                        <w:div w:id="1494372608">
                          <w:marLeft w:val="0"/>
                          <w:marRight w:val="0"/>
                          <w:marTop w:val="0"/>
                          <w:marBottom w:val="0"/>
                          <w:divBdr>
                            <w:top w:val="none" w:sz="0" w:space="0" w:color="auto"/>
                            <w:left w:val="none" w:sz="0" w:space="0" w:color="auto"/>
                            <w:bottom w:val="none" w:sz="0" w:space="0" w:color="auto"/>
                            <w:right w:val="none" w:sz="0" w:space="0" w:color="auto"/>
                          </w:divBdr>
                          <w:divsChild>
                            <w:div w:id="955137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3883728">
                  <w:marLeft w:val="0"/>
                  <w:marRight w:val="0"/>
                  <w:marTop w:val="0"/>
                  <w:marBottom w:val="0"/>
                  <w:divBdr>
                    <w:top w:val="none" w:sz="0" w:space="0" w:color="auto"/>
                    <w:left w:val="none" w:sz="0" w:space="0" w:color="auto"/>
                    <w:bottom w:val="none" w:sz="0" w:space="0" w:color="auto"/>
                    <w:right w:val="none" w:sz="0" w:space="0" w:color="auto"/>
                  </w:divBdr>
                  <w:divsChild>
                    <w:div w:id="730731712">
                      <w:marLeft w:val="0"/>
                      <w:marRight w:val="0"/>
                      <w:marTop w:val="0"/>
                      <w:marBottom w:val="0"/>
                      <w:divBdr>
                        <w:top w:val="none" w:sz="0" w:space="0" w:color="auto"/>
                        <w:left w:val="none" w:sz="0" w:space="0" w:color="auto"/>
                        <w:bottom w:val="none" w:sz="0" w:space="0" w:color="auto"/>
                        <w:right w:val="none" w:sz="0" w:space="0" w:color="auto"/>
                      </w:divBdr>
                    </w:div>
                    <w:div w:id="1822235660">
                      <w:marLeft w:val="0"/>
                      <w:marRight w:val="0"/>
                      <w:marTop w:val="0"/>
                      <w:marBottom w:val="240"/>
                      <w:divBdr>
                        <w:top w:val="none" w:sz="0" w:space="0" w:color="auto"/>
                        <w:left w:val="none" w:sz="0" w:space="0" w:color="auto"/>
                        <w:bottom w:val="none" w:sz="0" w:space="0" w:color="auto"/>
                        <w:right w:val="none" w:sz="0" w:space="0" w:color="auto"/>
                      </w:divBdr>
                    </w:div>
                    <w:div w:id="1996378957">
                      <w:marLeft w:val="0"/>
                      <w:marRight w:val="0"/>
                      <w:marTop w:val="0"/>
                      <w:marBottom w:val="345"/>
                      <w:divBdr>
                        <w:top w:val="none" w:sz="0" w:space="0" w:color="auto"/>
                        <w:left w:val="none" w:sz="0" w:space="0" w:color="auto"/>
                        <w:bottom w:val="none" w:sz="0" w:space="0" w:color="auto"/>
                        <w:right w:val="none" w:sz="0" w:space="0" w:color="auto"/>
                      </w:divBdr>
                    </w:div>
                    <w:div w:id="1100098976">
                      <w:marLeft w:val="0"/>
                      <w:marRight w:val="0"/>
                      <w:marTop w:val="0"/>
                      <w:marBottom w:val="0"/>
                      <w:divBdr>
                        <w:top w:val="none" w:sz="0" w:space="0" w:color="auto"/>
                        <w:left w:val="none" w:sz="0" w:space="0" w:color="auto"/>
                        <w:bottom w:val="none" w:sz="0" w:space="0" w:color="auto"/>
                        <w:right w:val="none" w:sz="0" w:space="0" w:color="auto"/>
                      </w:divBdr>
                      <w:divsChild>
                        <w:div w:id="1983534198">
                          <w:marLeft w:val="0"/>
                          <w:marRight w:val="0"/>
                          <w:marTop w:val="0"/>
                          <w:marBottom w:val="0"/>
                          <w:divBdr>
                            <w:top w:val="none" w:sz="0" w:space="0" w:color="auto"/>
                            <w:left w:val="none" w:sz="0" w:space="0" w:color="auto"/>
                            <w:bottom w:val="none" w:sz="0" w:space="0" w:color="auto"/>
                            <w:right w:val="none" w:sz="0" w:space="0" w:color="auto"/>
                          </w:divBdr>
                          <w:divsChild>
                            <w:div w:id="858276448">
                              <w:marLeft w:val="0"/>
                              <w:marRight w:val="0"/>
                              <w:marTop w:val="0"/>
                              <w:marBottom w:val="0"/>
                              <w:divBdr>
                                <w:top w:val="none" w:sz="0" w:space="0" w:color="auto"/>
                                <w:left w:val="none" w:sz="0" w:space="0" w:color="auto"/>
                                <w:bottom w:val="none" w:sz="0" w:space="0" w:color="auto"/>
                                <w:right w:val="none" w:sz="0" w:space="0" w:color="auto"/>
                              </w:divBdr>
                            </w:div>
                          </w:divsChild>
                        </w:div>
                        <w:div w:id="131018814">
                          <w:marLeft w:val="0"/>
                          <w:marRight w:val="0"/>
                          <w:marTop w:val="0"/>
                          <w:marBottom w:val="0"/>
                          <w:divBdr>
                            <w:top w:val="none" w:sz="0" w:space="0" w:color="auto"/>
                            <w:left w:val="none" w:sz="0" w:space="0" w:color="auto"/>
                            <w:bottom w:val="none" w:sz="0" w:space="0" w:color="auto"/>
                            <w:right w:val="none" w:sz="0" w:space="0" w:color="auto"/>
                          </w:divBdr>
                          <w:divsChild>
                            <w:div w:id="1397896289">
                              <w:marLeft w:val="0"/>
                              <w:marRight w:val="0"/>
                              <w:marTop w:val="0"/>
                              <w:marBottom w:val="0"/>
                              <w:divBdr>
                                <w:top w:val="none" w:sz="0" w:space="0" w:color="auto"/>
                                <w:left w:val="none" w:sz="0" w:space="0" w:color="auto"/>
                                <w:bottom w:val="none" w:sz="0" w:space="0" w:color="auto"/>
                                <w:right w:val="none" w:sz="0" w:space="0" w:color="auto"/>
                              </w:divBdr>
                            </w:div>
                          </w:divsChild>
                        </w:div>
                        <w:div w:id="1354722488">
                          <w:marLeft w:val="0"/>
                          <w:marRight w:val="0"/>
                          <w:marTop w:val="0"/>
                          <w:marBottom w:val="0"/>
                          <w:divBdr>
                            <w:top w:val="none" w:sz="0" w:space="0" w:color="auto"/>
                            <w:left w:val="none" w:sz="0" w:space="0" w:color="auto"/>
                            <w:bottom w:val="none" w:sz="0" w:space="0" w:color="auto"/>
                            <w:right w:val="none" w:sz="0" w:space="0" w:color="auto"/>
                          </w:divBdr>
                          <w:divsChild>
                            <w:div w:id="1233390788">
                              <w:marLeft w:val="0"/>
                              <w:marRight w:val="0"/>
                              <w:marTop w:val="0"/>
                              <w:marBottom w:val="0"/>
                              <w:divBdr>
                                <w:top w:val="none" w:sz="0" w:space="0" w:color="auto"/>
                                <w:left w:val="none" w:sz="0" w:space="0" w:color="auto"/>
                                <w:bottom w:val="none" w:sz="0" w:space="0" w:color="auto"/>
                                <w:right w:val="none" w:sz="0" w:space="0" w:color="auto"/>
                              </w:divBdr>
                            </w:div>
                          </w:divsChild>
                        </w:div>
                        <w:div w:id="557210193">
                          <w:marLeft w:val="0"/>
                          <w:marRight w:val="0"/>
                          <w:marTop w:val="0"/>
                          <w:marBottom w:val="0"/>
                          <w:divBdr>
                            <w:top w:val="none" w:sz="0" w:space="0" w:color="auto"/>
                            <w:left w:val="none" w:sz="0" w:space="0" w:color="auto"/>
                            <w:bottom w:val="none" w:sz="0" w:space="0" w:color="auto"/>
                            <w:right w:val="none" w:sz="0" w:space="0" w:color="auto"/>
                          </w:divBdr>
                          <w:divsChild>
                            <w:div w:id="1920670396">
                              <w:marLeft w:val="0"/>
                              <w:marRight w:val="0"/>
                              <w:marTop w:val="0"/>
                              <w:marBottom w:val="0"/>
                              <w:divBdr>
                                <w:top w:val="none" w:sz="0" w:space="0" w:color="auto"/>
                                <w:left w:val="none" w:sz="0" w:space="0" w:color="auto"/>
                                <w:bottom w:val="none" w:sz="0" w:space="0" w:color="auto"/>
                                <w:right w:val="none" w:sz="0" w:space="0" w:color="auto"/>
                              </w:divBdr>
                            </w:div>
                          </w:divsChild>
                        </w:div>
                        <w:div w:id="1908832406">
                          <w:marLeft w:val="0"/>
                          <w:marRight w:val="0"/>
                          <w:marTop w:val="0"/>
                          <w:marBottom w:val="0"/>
                          <w:divBdr>
                            <w:top w:val="none" w:sz="0" w:space="0" w:color="auto"/>
                            <w:left w:val="none" w:sz="0" w:space="0" w:color="auto"/>
                            <w:bottom w:val="none" w:sz="0" w:space="0" w:color="auto"/>
                            <w:right w:val="none" w:sz="0" w:space="0" w:color="auto"/>
                          </w:divBdr>
                          <w:divsChild>
                            <w:div w:id="1802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05551">
              <w:marLeft w:val="0"/>
              <w:marRight w:val="0"/>
              <w:marTop w:val="0"/>
              <w:marBottom w:val="0"/>
              <w:divBdr>
                <w:top w:val="none" w:sz="0" w:space="0" w:color="auto"/>
                <w:left w:val="none" w:sz="0" w:space="0" w:color="auto"/>
                <w:bottom w:val="none" w:sz="0" w:space="0" w:color="auto"/>
                <w:right w:val="none" w:sz="0" w:space="0" w:color="auto"/>
              </w:divBdr>
              <w:divsChild>
                <w:div w:id="808322799">
                  <w:marLeft w:val="0"/>
                  <w:marRight w:val="0"/>
                  <w:marTop w:val="0"/>
                  <w:marBottom w:val="0"/>
                  <w:divBdr>
                    <w:top w:val="none" w:sz="0" w:space="0" w:color="auto"/>
                    <w:left w:val="none" w:sz="0" w:space="0" w:color="auto"/>
                    <w:bottom w:val="none" w:sz="0" w:space="0" w:color="auto"/>
                    <w:right w:val="none" w:sz="0" w:space="0" w:color="auto"/>
                  </w:divBdr>
                  <w:divsChild>
                    <w:div w:id="1380663709">
                      <w:marLeft w:val="0"/>
                      <w:marRight w:val="0"/>
                      <w:marTop w:val="240"/>
                      <w:marBottom w:val="0"/>
                      <w:divBdr>
                        <w:top w:val="none" w:sz="0" w:space="0" w:color="auto"/>
                        <w:left w:val="none" w:sz="0" w:space="0" w:color="auto"/>
                        <w:bottom w:val="none" w:sz="0" w:space="0" w:color="auto"/>
                        <w:right w:val="none" w:sz="0" w:space="0" w:color="auto"/>
                      </w:divBdr>
                      <w:divsChild>
                        <w:div w:id="1267690212">
                          <w:marLeft w:val="0"/>
                          <w:marRight w:val="0"/>
                          <w:marTop w:val="0"/>
                          <w:marBottom w:val="115"/>
                          <w:divBdr>
                            <w:top w:val="none" w:sz="0" w:space="0" w:color="auto"/>
                            <w:left w:val="none" w:sz="0" w:space="0" w:color="auto"/>
                            <w:bottom w:val="none" w:sz="0" w:space="0" w:color="auto"/>
                            <w:right w:val="none" w:sz="0" w:space="0" w:color="auto"/>
                          </w:divBdr>
                          <w:divsChild>
                            <w:div w:id="460852927">
                              <w:marLeft w:val="0"/>
                              <w:marRight w:val="0"/>
                              <w:marTop w:val="0"/>
                              <w:marBottom w:val="0"/>
                              <w:divBdr>
                                <w:top w:val="none" w:sz="0" w:space="0" w:color="auto"/>
                                <w:left w:val="none" w:sz="0" w:space="0" w:color="auto"/>
                                <w:bottom w:val="none" w:sz="0" w:space="0" w:color="auto"/>
                                <w:right w:val="none" w:sz="0" w:space="0" w:color="auto"/>
                              </w:divBdr>
                              <w:divsChild>
                                <w:div w:id="1319531675">
                                  <w:marLeft w:val="0"/>
                                  <w:marRight w:val="0"/>
                                  <w:marTop w:val="0"/>
                                  <w:marBottom w:val="0"/>
                                  <w:divBdr>
                                    <w:top w:val="none" w:sz="0" w:space="0" w:color="auto"/>
                                    <w:left w:val="none" w:sz="0" w:space="0" w:color="auto"/>
                                    <w:bottom w:val="none" w:sz="0" w:space="0" w:color="auto"/>
                                    <w:right w:val="none" w:sz="0" w:space="0" w:color="auto"/>
                                  </w:divBdr>
                                  <w:divsChild>
                                    <w:div w:id="16433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81192">
                          <w:marLeft w:val="0"/>
                          <w:marRight w:val="0"/>
                          <w:marTop w:val="0"/>
                          <w:marBottom w:val="115"/>
                          <w:divBdr>
                            <w:top w:val="none" w:sz="0" w:space="0" w:color="auto"/>
                            <w:left w:val="none" w:sz="0" w:space="0" w:color="auto"/>
                            <w:bottom w:val="none" w:sz="0" w:space="0" w:color="auto"/>
                            <w:right w:val="none" w:sz="0" w:space="0" w:color="auto"/>
                          </w:divBdr>
                          <w:divsChild>
                            <w:div w:id="1496219625">
                              <w:marLeft w:val="0"/>
                              <w:marRight w:val="0"/>
                              <w:marTop w:val="0"/>
                              <w:marBottom w:val="0"/>
                              <w:divBdr>
                                <w:top w:val="none" w:sz="0" w:space="0" w:color="auto"/>
                                <w:left w:val="none" w:sz="0" w:space="0" w:color="auto"/>
                                <w:bottom w:val="none" w:sz="0" w:space="0" w:color="auto"/>
                                <w:right w:val="none" w:sz="0" w:space="0" w:color="auto"/>
                              </w:divBdr>
                              <w:divsChild>
                                <w:div w:id="4889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446">
                          <w:marLeft w:val="0"/>
                          <w:marRight w:val="0"/>
                          <w:marTop w:val="0"/>
                          <w:marBottom w:val="115"/>
                          <w:divBdr>
                            <w:top w:val="none" w:sz="0" w:space="0" w:color="auto"/>
                            <w:left w:val="none" w:sz="0" w:space="0" w:color="auto"/>
                            <w:bottom w:val="none" w:sz="0" w:space="0" w:color="auto"/>
                            <w:right w:val="none" w:sz="0" w:space="0" w:color="auto"/>
                          </w:divBdr>
                          <w:divsChild>
                            <w:div w:id="1221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65094">
              <w:marLeft w:val="0"/>
              <w:marRight w:val="0"/>
              <w:marTop w:val="0"/>
              <w:marBottom w:val="0"/>
              <w:divBdr>
                <w:top w:val="none" w:sz="0" w:space="0" w:color="auto"/>
                <w:left w:val="none" w:sz="0" w:space="0" w:color="auto"/>
                <w:bottom w:val="none" w:sz="0" w:space="0" w:color="auto"/>
                <w:right w:val="none" w:sz="0" w:space="0" w:color="auto"/>
              </w:divBdr>
              <w:divsChild>
                <w:div w:id="104078066">
                  <w:marLeft w:val="0"/>
                  <w:marRight w:val="0"/>
                  <w:marTop w:val="0"/>
                  <w:marBottom w:val="0"/>
                  <w:divBdr>
                    <w:top w:val="none" w:sz="0" w:space="0" w:color="auto"/>
                    <w:left w:val="none" w:sz="0" w:space="0" w:color="auto"/>
                    <w:bottom w:val="none" w:sz="0" w:space="0" w:color="auto"/>
                    <w:right w:val="none" w:sz="0" w:space="0" w:color="auto"/>
                  </w:divBdr>
                  <w:divsChild>
                    <w:div w:id="1498768845">
                      <w:marLeft w:val="0"/>
                      <w:marRight w:val="0"/>
                      <w:marTop w:val="0"/>
                      <w:marBottom w:val="0"/>
                      <w:divBdr>
                        <w:top w:val="none" w:sz="0" w:space="0" w:color="auto"/>
                        <w:left w:val="none" w:sz="0" w:space="0" w:color="auto"/>
                        <w:bottom w:val="none" w:sz="0" w:space="0" w:color="auto"/>
                        <w:right w:val="none" w:sz="0" w:space="0" w:color="auto"/>
                      </w:divBdr>
                    </w:div>
                    <w:div w:id="5126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34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A46D2E78F4BAAA91078BB37AB6754"/>
        <w:category>
          <w:name w:val="Allmänt"/>
          <w:gallery w:val="placeholder"/>
        </w:category>
        <w:types>
          <w:type w:val="bbPlcHdr"/>
        </w:types>
        <w:behaviors>
          <w:behavior w:val="content"/>
        </w:behaviors>
        <w:guid w:val="{A48FAA90-6D0B-45C5-B036-EFB079D08EF8}"/>
      </w:docPartPr>
      <w:docPartBody>
        <w:p w:rsidR="00674958" w:rsidRDefault="00DE026A" w:rsidP="00DE026A">
          <w:pPr>
            <w:pStyle w:val="67CA46D2E78F4BAAA91078BB37AB6754"/>
          </w:pPr>
          <w:r>
            <w:rPr>
              <w:rStyle w:val="Platshllartext"/>
            </w:rPr>
            <w:t xml:space="preserve"> </w:t>
          </w:r>
        </w:p>
      </w:docPartBody>
    </w:docPart>
    <w:docPart>
      <w:docPartPr>
        <w:name w:val="378AB5FFF1664E30A182103671C1265A"/>
        <w:category>
          <w:name w:val="Allmänt"/>
          <w:gallery w:val="placeholder"/>
        </w:category>
        <w:types>
          <w:type w:val="bbPlcHdr"/>
        </w:types>
        <w:behaviors>
          <w:behavior w:val="content"/>
        </w:behaviors>
        <w:guid w:val="{6F8CACD8-DFF1-4EF3-A68D-6C557D22A2F1}"/>
      </w:docPartPr>
      <w:docPartBody>
        <w:p w:rsidR="00674958" w:rsidRDefault="00DE026A" w:rsidP="00DE026A">
          <w:pPr>
            <w:pStyle w:val="378AB5FFF1664E30A182103671C1265A"/>
          </w:pPr>
          <w:r>
            <w:rPr>
              <w:rStyle w:val="Platshllartext"/>
            </w:rPr>
            <w:t xml:space="preserve"> </w:t>
          </w:r>
        </w:p>
      </w:docPartBody>
    </w:docPart>
    <w:docPart>
      <w:docPartPr>
        <w:name w:val="F0E8E683E0A34F95B69DB9CEFF047014"/>
        <w:category>
          <w:name w:val="Allmänt"/>
          <w:gallery w:val="placeholder"/>
        </w:category>
        <w:types>
          <w:type w:val="bbPlcHdr"/>
        </w:types>
        <w:behaviors>
          <w:behavior w:val="content"/>
        </w:behaviors>
        <w:guid w:val="{8ECBE64D-E012-481A-9D0A-D85901FE20F2}"/>
      </w:docPartPr>
      <w:docPartBody>
        <w:p w:rsidR="00674958" w:rsidRDefault="00DE026A" w:rsidP="00DE026A">
          <w:pPr>
            <w:pStyle w:val="F0E8E683E0A34F95B69DB9CEFF047014"/>
          </w:pPr>
          <w:r>
            <w:rPr>
              <w:rStyle w:val="Platshllartext"/>
            </w:rPr>
            <w:t xml:space="preserve"> </w:t>
          </w:r>
        </w:p>
      </w:docPartBody>
    </w:docPart>
    <w:docPart>
      <w:docPartPr>
        <w:name w:val="E35CD18EFABF4FF581E3318A4659104C"/>
        <w:category>
          <w:name w:val="Allmänt"/>
          <w:gallery w:val="placeholder"/>
        </w:category>
        <w:types>
          <w:type w:val="bbPlcHdr"/>
        </w:types>
        <w:behaviors>
          <w:behavior w:val="content"/>
        </w:behaviors>
        <w:guid w:val="{81E43D59-AEFA-4946-A43E-85E9EE4FE2F2}"/>
      </w:docPartPr>
      <w:docPartBody>
        <w:p w:rsidR="00674958" w:rsidRDefault="00DE026A" w:rsidP="00DE026A">
          <w:pPr>
            <w:pStyle w:val="E35CD18EFABF4FF581E3318A4659104C"/>
          </w:pPr>
          <w:r>
            <w:rPr>
              <w:rStyle w:val="Platshllartext"/>
            </w:rPr>
            <w:t xml:space="preserve"> </w:t>
          </w:r>
        </w:p>
      </w:docPartBody>
    </w:docPart>
    <w:docPart>
      <w:docPartPr>
        <w:name w:val="2ADC3D1D6894494B8490F1BE6B8C2585"/>
        <w:category>
          <w:name w:val="Allmänt"/>
          <w:gallery w:val="placeholder"/>
        </w:category>
        <w:types>
          <w:type w:val="bbPlcHdr"/>
        </w:types>
        <w:behaviors>
          <w:behavior w:val="content"/>
        </w:behaviors>
        <w:guid w:val="{EA860EAC-3EE6-49D3-859B-9C8088460823}"/>
      </w:docPartPr>
      <w:docPartBody>
        <w:p w:rsidR="00674958" w:rsidRDefault="00DE026A" w:rsidP="00DE026A">
          <w:pPr>
            <w:pStyle w:val="2ADC3D1D6894494B8490F1BE6B8C258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6A"/>
    <w:rsid w:val="00674958"/>
    <w:rsid w:val="00DE026A"/>
    <w:rsid w:val="00F26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FF70F91C304C9A81CEF4B6A81C5363">
    <w:name w:val="4EFF70F91C304C9A81CEF4B6A81C5363"/>
    <w:rsid w:val="00DE026A"/>
  </w:style>
  <w:style w:type="character" w:styleId="Platshllartext">
    <w:name w:val="Placeholder Text"/>
    <w:basedOn w:val="Standardstycketeckensnitt"/>
    <w:uiPriority w:val="99"/>
    <w:semiHidden/>
    <w:rsid w:val="00DE026A"/>
    <w:rPr>
      <w:noProof w:val="0"/>
      <w:color w:val="808080"/>
    </w:rPr>
  </w:style>
  <w:style w:type="paragraph" w:customStyle="1" w:styleId="573A755DB57D4F468E52DD1F8C2DD336">
    <w:name w:val="573A755DB57D4F468E52DD1F8C2DD336"/>
    <w:rsid w:val="00DE026A"/>
  </w:style>
  <w:style w:type="paragraph" w:customStyle="1" w:styleId="9E6ABB9EA4EC4846A8F67AB87D6B0D21">
    <w:name w:val="9E6ABB9EA4EC4846A8F67AB87D6B0D21"/>
    <w:rsid w:val="00DE026A"/>
  </w:style>
  <w:style w:type="paragraph" w:customStyle="1" w:styleId="8D68300F09624E59994027242DBC062C">
    <w:name w:val="8D68300F09624E59994027242DBC062C"/>
    <w:rsid w:val="00DE026A"/>
  </w:style>
  <w:style w:type="paragraph" w:customStyle="1" w:styleId="67CA46D2E78F4BAAA91078BB37AB6754">
    <w:name w:val="67CA46D2E78F4BAAA91078BB37AB6754"/>
    <w:rsid w:val="00DE026A"/>
  </w:style>
  <w:style w:type="paragraph" w:customStyle="1" w:styleId="378AB5FFF1664E30A182103671C1265A">
    <w:name w:val="378AB5FFF1664E30A182103671C1265A"/>
    <w:rsid w:val="00DE026A"/>
  </w:style>
  <w:style w:type="paragraph" w:customStyle="1" w:styleId="B21D6E92BB354A66ACA4BDB116C1B4A9">
    <w:name w:val="B21D6E92BB354A66ACA4BDB116C1B4A9"/>
    <w:rsid w:val="00DE026A"/>
  </w:style>
  <w:style w:type="paragraph" w:customStyle="1" w:styleId="1C87BEC5FBD745C3AF702F75E391749E">
    <w:name w:val="1C87BEC5FBD745C3AF702F75E391749E"/>
    <w:rsid w:val="00DE026A"/>
  </w:style>
  <w:style w:type="paragraph" w:customStyle="1" w:styleId="4EC6803DFDFF486A8DA03236CCEFC80B">
    <w:name w:val="4EC6803DFDFF486A8DA03236CCEFC80B"/>
    <w:rsid w:val="00DE026A"/>
  </w:style>
  <w:style w:type="paragraph" w:customStyle="1" w:styleId="F0E8E683E0A34F95B69DB9CEFF047014">
    <w:name w:val="F0E8E683E0A34F95B69DB9CEFF047014"/>
    <w:rsid w:val="00DE026A"/>
  </w:style>
  <w:style w:type="paragraph" w:customStyle="1" w:styleId="E35CD18EFABF4FF581E3318A4659104C">
    <w:name w:val="E35CD18EFABF4FF581E3318A4659104C"/>
    <w:rsid w:val="00DE026A"/>
  </w:style>
  <w:style w:type="paragraph" w:customStyle="1" w:styleId="14C196A945954D3F8C212FBAE85B171B">
    <w:name w:val="14C196A945954D3F8C212FBAE85B171B"/>
    <w:rsid w:val="00DE026A"/>
  </w:style>
  <w:style w:type="paragraph" w:customStyle="1" w:styleId="8AB5D4C771914A3A82CF2F12BB67A291">
    <w:name w:val="8AB5D4C771914A3A82CF2F12BB67A291"/>
    <w:rsid w:val="00DE026A"/>
  </w:style>
  <w:style w:type="paragraph" w:customStyle="1" w:styleId="6E08DFAD1E0546D8B9459775673B3A4B">
    <w:name w:val="6E08DFAD1E0546D8B9459775673B3A4B"/>
    <w:rsid w:val="00DE026A"/>
  </w:style>
  <w:style w:type="paragraph" w:customStyle="1" w:styleId="3FAF6C44980C4C1D824FA7D099C655AF">
    <w:name w:val="3FAF6C44980C4C1D824FA7D099C655AF"/>
    <w:rsid w:val="00DE026A"/>
  </w:style>
  <w:style w:type="paragraph" w:customStyle="1" w:styleId="5CCFE7AD832B4DE2AC68081571D2E159">
    <w:name w:val="5CCFE7AD832B4DE2AC68081571D2E159"/>
    <w:rsid w:val="00DE026A"/>
  </w:style>
  <w:style w:type="paragraph" w:customStyle="1" w:styleId="2ADC3D1D6894494B8490F1BE6B8C2585">
    <w:name w:val="2ADC3D1D6894494B8490F1BE6B8C2585"/>
    <w:rsid w:val="00DE026A"/>
  </w:style>
  <w:style w:type="paragraph" w:customStyle="1" w:styleId="56EEF15C20A143CC804558B502CA5641">
    <w:name w:val="56EEF15C20A143CC804558B502CA5641"/>
    <w:rsid w:val="00DE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7" ma:contentTypeDescription="Skapa nytt dokument med möjlighet att välja RK-mall" ma:contentTypeScope="" ma:versionID="6a77dc6848989d4c79dc04f63931466f">
  <xsd:schema xmlns:xsd="http://www.w3.org/2001/XMLSchema" xmlns:xs="http://www.w3.org/2001/XMLSchema" xmlns:p="http://schemas.microsoft.com/office/2006/metadata/properties" xmlns:ns2="cc625d36-bb37-4650-91b9-0c96159295ba" xmlns:ns4="4e9c2f0c-7bf8-49af-8356-cbf363fc78a7" xmlns:ns5="18f3d968-6251-40b0-9f11-012b293496c2" xmlns:ns6="ee6c288e-8967-4cc8-9cd2-f77a18ff1cc8" xmlns:ns7="9c9941df-7074-4a92-bf99-225d24d78d61" targetNamespace="http://schemas.microsoft.com/office/2006/metadata/properties" ma:root="true" ma:fieldsID="d936740de9973ee35e23455b9aeb4295" ns2:_="" ns4:_="" ns5:_="" ns6:_="" ns7:_="">
    <xsd:import namespace="cc625d36-bb37-4650-91b9-0c96159295ba"/>
    <xsd:import namespace="4e9c2f0c-7bf8-49af-8356-cbf363fc78a7"/>
    <xsd:import namespace="18f3d968-6251-40b0-9f11-012b293496c2"/>
    <xsd:import namespace="ee6c288e-8967-4cc8-9cd2-f77a18ff1cc8"/>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2019-06-19T00:00:00</HeaderDate>
    <Office/>
    <Dnr>Ju2019/02140/POL</Dnr>
    <ParagrafNr/>
    <DocumentTitle/>
    <VisitingAddress/>
    <Extra1/>
    <Extra2/>
    <Extra3>Lars Mejern Larsson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1691eb68-60a6-4c74-93a3-419a2d9da97e</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C4A1-0648-4812-942B-8EE2BCC7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ee6c288e-8967-4cc8-9cd2-f77a18ff1cc8"/>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1CDCD-4A5B-4261-A719-9EDEE1BB2C1B}"/>
</file>

<file path=customXml/itemProps3.xml><?xml version="1.0" encoding="utf-8"?>
<ds:datastoreItem xmlns:ds="http://schemas.openxmlformats.org/officeDocument/2006/customXml" ds:itemID="{9BE61410-579A-4D31-A371-6F6E760DDCF0}">
  <ds:schemaRefs>
    <ds:schemaRef ds:uri="http://lp/documentinfo/RK"/>
  </ds:schemaRefs>
</ds:datastoreItem>
</file>

<file path=customXml/itemProps4.xml><?xml version="1.0" encoding="utf-8"?>
<ds:datastoreItem xmlns:ds="http://schemas.openxmlformats.org/officeDocument/2006/customXml" ds:itemID="{B5B7FC44-2E7C-4EEE-9962-B2E847282037}">
  <ds:schemaRefs>
    <ds:schemaRef ds:uri="http://schemas.microsoft.com/sharepoint/events"/>
  </ds:schemaRefs>
</ds:datastoreItem>
</file>

<file path=customXml/itemProps5.xml><?xml version="1.0" encoding="utf-8"?>
<ds:datastoreItem xmlns:ds="http://schemas.openxmlformats.org/officeDocument/2006/customXml" ds:itemID="{C7692FDE-9DB1-444C-83FD-6CDFBDEA34E6}">
  <ds:schemaRefs>
    <ds:schemaRef ds:uri="9c9941df-7074-4a92-bf99-225d24d78d61"/>
    <ds:schemaRef ds:uri="cc625d36-bb37-4650-91b9-0c96159295ba"/>
    <ds:schemaRef ds:uri="http://purl.org/dc/elements/1.1/"/>
    <ds:schemaRef ds:uri="http://schemas.microsoft.com/office/infopath/2007/PartnerControls"/>
    <ds:schemaRef ds:uri="http://schemas.openxmlformats.org/package/2006/metadata/core-properties"/>
    <ds:schemaRef ds:uri="ee6c288e-8967-4cc8-9cd2-f77a18ff1cc8"/>
    <ds:schemaRef ds:uri="http://purl.org/dc/terms/"/>
    <ds:schemaRef ds:uri="18f3d968-6251-40b0-9f11-012b293496c2"/>
    <ds:schemaRef ds:uri="4e9c2f0c-7bf8-49af-8356-cbf363fc78a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7B2CDB20-CB9D-4456-9156-787507A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481</Words>
  <Characters>2554</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Johansson</dc:creator>
  <cp:keywords/>
  <dc:description/>
  <cp:lastModifiedBy>Gunilla Hansson-Böe</cp:lastModifiedBy>
  <cp:revision>2</cp:revision>
  <dcterms:created xsi:type="dcterms:W3CDTF">2019-06-18T13:22:00Z</dcterms:created>
  <dcterms:modified xsi:type="dcterms:W3CDTF">2019-06-18T13:22:00Z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ecfd0194-e771-41ef-8d8a-55dc0cdb9996</vt:lpwstr>
  </property>
</Properties>
</file>