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2E" w:rsidRDefault="004F042E" w:rsidP="00472EBA">
      <w:pPr>
        <w:pStyle w:val="Rubrik"/>
      </w:pPr>
      <w:r>
        <w:t>Svar på</w:t>
      </w:r>
      <w:r w:rsidR="00946E11">
        <w:t xml:space="preserve"> fråga</w:t>
      </w:r>
      <w:r>
        <w:t xml:space="preserve"> </w:t>
      </w:r>
      <w:r w:rsidR="004A353E" w:rsidRPr="004A353E">
        <w:t>2016/17:1385</w:t>
      </w:r>
      <w:r w:rsidR="004A353E">
        <w:t xml:space="preserve"> av Gunilla Svantorp (S) om</w:t>
      </w:r>
      <w:r w:rsidR="004A353E" w:rsidRPr="004A353E">
        <w:t xml:space="preserve"> Fredsmonumentet</w:t>
      </w:r>
      <w:r w:rsidR="00946E11">
        <w:t xml:space="preserve"> </w:t>
      </w:r>
      <w:r w:rsidR="004A353E" w:rsidRPr="004A353E">
        <w:t>vid Morokulien</w:t>
      </w:r>
    </w:p>
    <w:p w:rsidR="004A353E" w:rsidRDefault="004A353E" w:rsidP="004A353E">
      <w:pPr>
        <w:pStyle w:val="Brdtext"/>
      </w:pPr>
      <w:r>
        <w:t>Gunilla Svantorp har frågat mig om jag anser att fredsmonumentet vid Morokulien ska ses som en nationell angelägenhet och hur jag</w:t>
      </w:r>
      <w:r w:rsidR="00AB2A30">
        <w:t xml:space="preserve"> då</w:t>
      </w:r>
      <w:r>
        <w:t xml:space="preserve"> avser att verka för att en renovering kan finansieras och komma till stånd. </w:t>
      </w:r>
    </w:p>
    <w:p w:rsidR="005837C2" w:rsidRDefault="005837C2" w:rsidP="005837C2">
      <w:pPr>
        <w:pStyle w:val="Brdtext"/>
      </w:pPr>
      <w:r>
        <w:t>Jag vill först och främst lyfta fram de historiska platserna och miljöernas betydelse</w:t>
      </w:r>
      <w:r w:rsidR="007535DE">
        <w:t>. Dessa platser och miljöer</w:t>
      </w:r>
      <w:r>
        <w:t xml:space="preserve"> erbjuder oss möjligheter att se</w:t>
      </w:r>
      <w:r w:rsidRPr="00816E3D">
        <w:t xml:space="preserve"> sammanhang</w:t>
      </w:r>
      <w:r w:rsidR="007535DE">
        <w:t xml:space="preserve"> i tid och rum </w:t>
      </w:r>
      <w:r>
        <w:t>och ge</w:t>
      </w:r>
      <w:r w:rsidR="007535DE">
        <w:t>r</w:t>
      </w:r>
      <w:r>
        <w:t xml:space="preserve"> oss</w:t>
      </w:r>
      <w:r w:rsidR="007535DE">
        <w:t xml:space="preserve"> därmed</w:t>
      </w:r>
      <w:r>
        <w:t xml:space="preserve"> förutsättningar att bättre förstå</w:t>
      </w:r>
      <w:r w:rsidR="007535DE">
        <w:t xml:space="preserve"> både</w:t>
      </w:r>
      <w:r>
        <w:t xml:space="preserve"> </w:t>
      </w:r>
      <w:r w:rsidR="007535DE">
        <w:t xml:space="preserve">det förflutna och </w:t>
      </w:r>
      <w:r>
        <w:t>vår samtid.</w:t>
      </w:r>
      <w:r w:rsidR="007535DE">
        <w:t xml:space="preserve"> </w:t>
      </w:r>
      <w:r>
        <w:t>Att</w:t>
      </w:r>
      <w:r w:rsidR="007535DE">
        <w:t xml:space="preserve"> en mångfald av kulturmiljöer</w:t>
      </w:r>
      <w:r>
        <w:t xml:space="preserve"> bevara</w:t>
      </w:r>
      <w:r w:rsidR="007535DE">
        <w:t>s</w:t>
      </w:r>
      <w:r>
        <w:t>, använd</w:t>
      </w:r>
      <w:r w:rsidR="007535DE">
        <w:t>s</w:t>
      </w:r>
      <w:r>
        <w:t xml:space="preserve"> och utveckla</w:t>
      </w:r>
      <w:r w:rsidR="00946E11">
        <w:t>s är nödvändigt</w:t>
      </w:r>
      <w:r w:rsidR="007535DE">
        <w:t xml:space="preserve"> i bygget av ett hållbart samhälle. </w:t>
      </w:r>
    </w:p>
    <w:p w:rsidR="004A353E" w:rsidRDefault="00DD2EDA" w:rsidP="004A353E">
      <w:pPr>
        <w:pStyle w:val="Brdtext"/>
      </w:pPr>
      <w:r>
        <w:t>De medel som finns för att vårda värdefulla kulturmiljöer i</w:t>
      </w:r>
      <w:r w:rsidR="004A353E">
        <w:t xml:space="preserve">nom ramen för anslag 7:2 </w:t>
      </w:r>
      <w:r w:rsidR="00946E11">
        <w:rPr>
          <w:i/>
        </w:rPr>
        <w:t>B</w:t>
      </w:r>
      <w:r w:rsidR="004A353E" w:rsidRPr="00DD2EDA">
        <w:rPr>
          <w:i/>
        </w:rPr>
        <w:t>idrag till kulturmiljövård</w:t>
      </w:r>
      <w:r>
        <w:t xml:space="preserve"> uppgår för 2017 till 254 miljoner kronor. </w:t>
      </w:r>
      <w:r w:rsidR="00816E3D">
        <w:t>Dessa med</w:t>
      </w:r>
      <w:r>
        <w:t>e</w:t>
      </w:r>
      <w:r w:rsidR="00816E3D">
        <w:t>l</w:t>
      </w:r>
      <w:r w:rsidR="004A353E">
        <w:t xml:space="preserve"> </w:t>
      </w:r>
      <w:r>
        <w:t xml:space="preserve">beslutas </w:t>
      </w:r>
      <w:r w:rsidR="005837C2">
        <w:t>i huvudsak av länsstyrelserna och det är på regional nivå som kunskapen om värdefulla kulturmiljöer är störst.</w:t>
      </w:r>
      <w:r w:rsidR="007535DE">
        <w:t xml:space="preserve"> Länsstyrelsen i Värmlands län beviljade 2014 ett bidrag om 50 000 kr</w:t>
      </w:r>
      <w:r w:rsidR="003E3A12">
        <w:t>onor</w:t>
      </w:r>
      <w:r w:rsidR="007535DE">
        <w:t xml:space="preserve"> till Eda kommun för vård av fredsmonumentet vid Morokulien. </w:t>
      </w:r>
      <w:r w:rsidR="00946E11">
        <w:t xml:space="preserve"> </w:t>
      </w:r>
      <w:r w:rsidR="003E3A12">
        <w:t xml:space="preserve">Ansvarsfördelningen inom staten </w:t>
      </w:r>
      <w:r w:rsidR="00C462ED">
        <w:t xml:space="preserve">innebär </w:t>
      </w:r>
      <w:r w:rsidR="00946E11">
        <w:t>att</w:t>
      </w:r>
      <w:r w:rsidR="003E3A12">
        <w:t xml:space="preserve"> det</w:t>
      </w:r>
      <w:r w:rsidR="00946E11">
        <w:t xml:space="preserve"> även fortsättningsvis är länsstyrelsen i det aktuella länet som har att ta ställning till eventuella ytterligare statliga insatser avseende vården av monumentet.</w:t>
      </w:r>
      <w:r w:rsidR="005837C2">
        <w:t xml:space="preserve"> </w:t>
      </w:r>
    </w:p>
    <w:p w:rsidR="008A7506" w:rsidRDefault="004F042E" w:rsidP="00281106">
      <w:pPr>
        <w:pStyle w:val="Brdtext"/>
      </w:pPr>
      <w:r>
        <w:t xml:space="preserve">Stockholm den </w:t>
      </w:r>
      <w:r w:rsidR="005837C2">
        <w:t>2</w:t>
      </w:r>
      <w:r w:rsidR="00F22CB4">
        <w:t>3</w:t>
      </w:r>
      <w:r w:rsidR="005837C2">
        <w:t xml:space="preserve"> maj</w:t>
      </w:r>
      <w:r>
        <w:t xml:space="preserve"> </w:t>
      </w:r>
      <w:r w:rsidR="009C7C7C">
        <w:t>2017</w:t>
      </w:r>
    </w:p>
    <w:p w:rsidR="00F22CB4" w:rsidRDefault="00F22CB4" w:rsidP="005C120D">
      <w:pPr>
        <w:pStyle w:val="Brdtext"/>
      </w:pPr>
    </w:p>
    <w:p w:rsidR="0003679E" w:rsidRPr="00222258" w:rsidRDefault="004F042E" w:rsidP="005C120D">
      <w:pPr>
        <w:pStyle w:val="Brdtext"/>
      </w:pPr>
      <w:r>
        <w:t>Alice Bah Kuhnke</w:t>
      </w:r>
    </w:p>
    <w:sectPr w:rsidR="0003679E" w:rsidRPr="00222258" w:rsidSect="004F042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EC" w:rsidRDefault="00BE3DEC" w:rsidP="00A87A54">
      <w:pPr>
        <w:spacing w:after="0" w:line="240" w:lineRule="auto"/>
      </w:pPr>
      <w:r>
        <w:separator/>
      </w:r>
    </w:p>
  </w:endnote>
  <w:endnote w:type="continuationSeparator" w:id="0">
    <w:p w:rsidR="00BE3DEC" w:rsidRDefault="00BE3D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D2" w:rsidRDefault="00203FD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22C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22CB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EC" w:rsidRDefault="00BE3DEC" w:rsidP="00A87A54">
      <w:pPr>
        <w:spacing w:after="0" w:line="240" w:lineRule="auto"/>
      </w:pPr>
      <w:r>
        <w:separator/>
      </w:r>
    </w:p>
  </w:footnote>
  <w:footnote w:type="continuationSeparator" w:id="0">
    <w:p w:rsidR="00BE3DEC" w:rsidRDefault="00BE3D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D2" w:rsidRDefault="00203FD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D2" w:rsidRDefault="00203FD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F042E" w:rsidTr="00C93EBA">
      <w:trPr>
        <w:trHeight w:val="227"/>
      </w:trPr>
      <w:tc>
        <w:tcPr>
          <w:tcW w:w="5534" w:type="dxa"/>
        </w:tcPr>
        <w:p w:rsidR="004F042E" w:rsidRPr="007D73AB" w:rsidRDefault="004F042E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164F692B9FF44E7990B809BE777923E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4F042E" w:rsidRPr="007D73AB" w:rsidRDefault="004F042E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4F042E" w:rsidRDefault="004F042E" w:rsidP="005A703A">
          <w:pPr>
            <w:pStyle w:val="Sidhuvud"/>
          </w:pPr>
        </w:p>
      </w:tc>
    </w:tr>
    <w:tr w:rsidR="004F042E" w:rsidTr="00C93EBA">
      <w:trPr>
        <w:trHeight w:val="1928"/>
      </w:trPr>
      <w:tc>
        <w:tcPr>
          <w:tcW w:w="5534" w:type="dxa"/>
        </w:tcPr>
        <w:p w:rsidR="004F042E" w:rsidRPr="00340DE0" w:rsidRDefault="004F042E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3C9E3F5D" wp14:editId="3C9E3F5E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708066709"/>
            <w:placeholder>
              <w:docPart w:val="289668A8D4AB47DD871826815BE419AE"/>
            </w:placeholder>
            <w:showingPlcHdr/>
            <w:dataBinding w:prefixMappings="xmlns:ns0='http://lp/documentinfo/RK' " w:xpath="/ns0:DocumentInfo[1]/ns0:BaseInfo[1]/ns0:DocTypeShowName[1]" w:storeItemID="{3A98118B-283C-4332-86BA-7957C71840E9}"/>
            <w:text/>
          </w:sdtPr>
          <w:sdtEndPr/>
          <w:sdtContent>
            <w:p w:rsidR="004F042E" w:rsidRPr="00710A6C" w:rsidRDefault="004F042E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:rsidR="004F042E" w:rsidRDefault="004F042E" w:rsidP="00EE3C0F">
          <w:pPr>
            <w:pStyle w:val="Sidhuvud"/>
          </w:pPr>
        </w:p>
        <w:p w:rsidR="004F042E" w:rsidRDefault="004F042E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3A94F24120A345BB85200148A7174D58"/>
            </w:placeholder>
            <w:dataBinding w:prefixMappings="xmlns:ns0='http://lp/documentinfo/RK' " w:xpath="/ns0:DocumentInfo[1]/ns0:BaseInfo[1]/ns0:Dnr[1]" w:storeItemID="{3A98118B-283C-4332-86BA-7957C71840E9}"/>
            <w:text/>
          </w:sdtPr>
          <w:sdtEndPr/>
          <w:sdtContent>
            <w:p w:rsidR="004F042E" w:rsidRDefault="00F22CB4" w:rsidP="00EE3C0F">
              <w:pPr>
                <w:pStyle w:val="Sidhuvud"/>
              </w:pPr>
              <w:r>
                <w:t>Ku20170/</w:t>
              </w:r>
              <w:r w:rsidR="00203FD2">
                <w:t>0</w:t>
              </w:r>
              <w:r>
                <w:t>1304//KL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19C9CC59F6E34EC084D29F17874316B0"/>
            </w:placeholder>
            <w:showingPlcHdr/>
            <w:dataBinding w:prefixMappings="xmlns:ns0='http://lp/documentinfo/RK' " w:xpath="/ns0:DocumentInfo[1]/ns0:BaseInfo[1]/ns0:DocNumber[1]" w:storeItemID="{3A98118B-283C-4332-86BA-7957C71840E9}"/>
            <w:text/>
          </w:sdtPr>
          <w:sdtEndPr/>
          <w:sdtContent>
            <w:p w:rsidR="004F042E" w:rsidRDefault="004F04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F042E" w:rsidRDefault="004F042E" w:rsidP="00EE3C0F">
          <w:pPr>
            <w:pStyle w:val="Sidhuvud"/>
          </w:pPr>
        </w:p>
      </w:tc>
      <w:tc>
        <w:tcPr>
          <w:tcW w:w="1134" w:type="dxa"/>
        </w:tcPr>
        <w:p w:rsidR="004F042E" w:rsidRPr="0094502D" w:rsidRDefault="004F042E" w:rsidP="0094502D">
          <w:pPr>
            <w:pStyle w:val="Sidhuvud"/>
          </w:pPr>
        </w:p>
      </w:tc>
    </w:tr>
    <w:tr w:rsidR="004F042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CABEAA67C304BBA879AFA250FF4C04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F042E" w:rsidRPr="004F042E" w:rsidRDefault="004F042E" w:rsidP="00340DE0">
              <w:pPr>
                <w:pStyle w:val="Sidhuvud"/>
                <w:rPr>
                  <w:b/>
                </w:rPr>
              </w:pPr>
              <w:r w:rsidRPr="004F042E">
                <w:rPr>
                  <w:b/>
                </w:rPr>
                <w:t>Kulturdepartementet</w:t>
              </w:r>
            </w:p>
            <w:p w:rsidR="004F042E" w:rsidRPr="004F042E" w:rsidRDefault="00D31DBF" w:rsidP="00340DE0">
              <w:pPr>
                <w:pStyle w:val="Sidhuvud"/>
              </w:pPr>
              <w:r>
                <w:t>Kultur och demokratiministern</w:t>
              </w:r>
            </w:p>
            <w:p w:rsidR="00D31DBF" w:rsidRDefault="00D31DBF" w:rsidP="00340DE0">
              <w:pPr>
                <w:pStyle w:val="Sidhuvud"/>
              </w:pPr>
            </w:p>
            <w:p w:rsidR="00D31DBF" w:rsidRDefault="00D31DBF" w:rsidP="00340DE0">
              <w:pPr>
                <w:pStyle w:val="Sidhuvud"/>
              </w:pPr>
            </w:p>
            <w:p w:rsidR="004F042E" w:rsidRPr="00340DE0" w:rsidRDefault="004F042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F25CC5ECF047400EA0B9C699709F50CE"/>
          </w:placeholder>
          <w:dataBinding w:prefixMappings="xmlns:ns0='http://lp/documentinfo/RK' " w:xpath="/ns0:DocumentInfo[1]/ns0:BaseInfo[1]/ns0:Recipient[1]" w:storeItemID="{3A98118B-283C-4332-86BA-7957C71840E9}"/>
          <w:text w:multiLine="1"/>
        </w:sdtPr>
        <w:sdtEndPr/>
        <w:sdtContent>
          <w:tc>
            <w:tcPr>
              <w:tcW w:w="3170" w:type="dxa"/>
            </w:tcPr>
            <w:p w:rsidR="004F042E" w:rsidRDefault="004F042E" w:rsidP="004F042E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F042E" w:rsidRDefault="004F042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947E5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28F7A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ECE6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2A1C3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2E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7F4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08A"/>
    <w:rsid w:val="00093408"/>
    <w:rsid w:val="0009435C"/>
    <w:rsid w:val="000C61D1"/>
    <w:rsid w:val="000E12D9"/>
    <w:rsid w:val="000F00B8"/>
    <w:rsid w:val="0011413E"/>
    <w:rsid w:val="00121002"/>
    <w:rsid w:val="00130EC3"/>
    <w:rsid w:val="001428E2"/>
    <w:rsid w:val="00170CE4"/>
    <w:rsid w:val="0017300E"/>
    <w:rsid w:val="00173126"/>
    <w:rsid w:val="00192350"/>
    <w:rsid w:val="00192E34"/>
    <w:rsid w:val="00197A8A"/>
    <w:rsid w:val="001A2A61"/>
    <w:rsid w:val="001C07D8"/>
    <w:rsid w:val="001C4980"/>
    <w:rsid w:val="001C5DC9"/>
    <w:rsid w:val="001C71A9"/>
    <w:rsid w:val="001D554C"/>
    <w:rsid w:val="001E1A13"/>
    <w:rsid w:val="001F0629"/>
    <w:rsid w:val="001F0736"/>
    <w:rsid w:val="001F4302"/>
    <w:rsid w:val="001F525B"/>
    <w:rsid w:val="001F6BBE"/>
    <w:rsid w:val="00203FD2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2D7E"/>
    <w:rsid w:val="002A6820"/>
    <w:rsid w:val="002C5B48"/>
    <w:rsid w:val="002D2647"/>
    <w:rsid w:val="002D4298"/>
    <w:rsid w:val="002D462F"/>
    <w:rsid w:val="002D4829"/>
    <w:rsid w:val="002D6246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73C51"/>
    <w:rsid w:val="00380663"/>
    <w:rsid w:val="00382598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3752"/>
    <w:rsid w:val="003C7BE0"/>
    <w:rsid w:val="003D0DD3"/>
    <w:rsid w:val="003D17EF"/>
    <w:rsid w:val="003D3535"/>
    <w:rsid w:val="003E3A12"/>
    <w:rsid w:val="003E6020"/>
    <w:rsid w:val="0041223B"/>
    <w:rsid w:val="00413A4E"/>
    <w:rsid w:val="00415163"/>
    <w:rsid w:val="004157BE"/>
    <w:rsid w:val="0042068E"/>
    <w:rsid w:val="00422030"/>
    <w:rsid w:val="00422A7F"/>
    <w:rsid w:val="00441D70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353E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027A"/>
    <w:rsid w:val="004E1DE3"/>
    <w:rsid w:val="004E25CD"/>
    <w:rsid w:val="004E6D22"/>
    <w:rsid w:val="004F042E"/>
    <w:rsid w:val="004F0448"/>
    <w:rsid w:val="004F1EA0"/>
    <w:rsid w:val="004F3DE1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37C2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85532"/>
    <w:rsid w:val="0069523C"/>
    <w:rsid w:val="006962CA"/>
    <w:rsid w:val="006B4A30"/>
    <w:rsid w:val="006B7569"/>
    <w:rsid w:val="006C28EE"/>
    <w:rsid w:val="006D2998"/>
    <w:rsid w:val="006D3188"/>
    <w:rsid w:val="006E08FC"/>
    <w:rsid w:val="006E30AF"/>
    <w:rsid w:val="006F2588"/>
    <w:rsid w:val="00710A6C"/>
    <w:rsid w:val="00710D98"/>
    <w:rsid w:val="00712266"/>
    <w:rsid w:val="00712593"/>
    <w:rsid w:val="00743E09"/>
    <w:rsid w:val="00750C93"/>
    <w:rsid w:val="007535DE"/>
    <w:rsid w:val="00754E24"/>
    <w:rsid w:val="00757B3B"/>
    <w:rsid w:val="00773075"/>
    <w:rsid w:val="00773F36"/>
    <w:rsid w:val="00776254"/>
    <w:rsid w:val="00777CFF"/>
    <w:rsid w:val="00782B3F"/>
    <w:rsid w:val="00782E3C"/>
    <w:rsid w:val="0079641B"/>
    <w:rsid w:val="007A048E"/>
    <w:rsid w:val="007A1856"/>
    <w:rsid w:val="007A1887"/>
    <w:rsid w:val="007A629C"/>
    <w:rsid w:val="007A6348"/>
    <w:rsid w:val="007B27A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6E3D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12945"/>
    <w:rsid w:val="00935814"/>
    <w:rsid w:val="0094502D"/>
    <w:rsid w:val="00946E11"/>
    <w:rsid w:val="00947013"/>
    <w:rsid w:val="009500B6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C7C7C"/>
    <w:rsid w:val="009D4E9F"/>
    <w:rsid w:val="009D5D40"/>
    <w:rsid w:val="009D6B1B"/>
    <w:rsid w:val="009E107B"/>
    <w:rsid w:val="009E18D6"/>
    <w:rsid w:val="009F3263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A6F54"/>
    <w:rsid w:val="00AB2A30"/>
    <w:rsid w:val="00AB3391"/>
    <w:rsid w:val="00AB5519"/>
    <w:rsid w:val="00AB6313"/>
    <w:rsid w:val="00AB698C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16EB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47C21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E3DEC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462ED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B70E0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16E73"/>
    <w:rsid w:val="00D279D8"/>
    <w:rsid w:val="00D27C8E"/>
    <w:rsid w:val="00D31DBF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2D77"/>
    <w:rsid w:val="00DD0722"/>
    <w:rsid w:val="00DD212F"/>
    <w:rsid w:val="00DD2EDA"/>
    <w:rsid w:val="00DF5BFB"/>
    <w:rsid w:val="00E022DA"/>
    <w:rsid w:val="00E03BCB"/>
    <w:rsid w:val="00E10DC6"/>
    <w:rsid w:val="00E124DC"/>
    <w:rsid w:val="00E406DF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2CB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C2DAF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F04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F04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F04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F04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42E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4F042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F042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F042E"/>
  </w:style>
  <w:style w:type="paragraph" w:styleId="Avslutandetext">
    <w:name w:val="Closing"/>
    <w:basedOn w:val="Normal"/>
    <w:link w:val="AvslutandetextChar"/>
    <w:uiPriority w:val="99"/>
    <w:semiHidden/>
    <w:unhideWhenUsed/>
    <w:rsid w:val="004F042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F042E"/>
  </w:style>
  <w:style w:type="paragraph" w:styleId="Avsndaradress-brev">
    <w:name w:val="envelope return"/>
    <w:basedOn w:val="Normal"/>
    <w:uiPriority w:val="99"/>
    <w:semiHidden/>
    <w:unhideWhenUsed/>
    <w:rsid w:val="004F042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F04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F042E"/>
  </w:style>
  <w:style w:type="paragraph" w:styleId="Brdtext3">
    <w:name w:val="Body Text 3"/>
    <w:basedOn w:val="Normal"/>
    <w:link w:val="Brdtext3Char"/>
    <w:uiPriority w:val="99"/>
    <w:semiHidden/>
    <w:unhideWhenUsed/>
    <w:rsid w:val="004F042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F042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F042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F042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F042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F042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F04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F042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F042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F042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F04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042E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F042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F04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F042E"/>
  </w:style>
  <w:style w:type="character" w:customStyle="1" w:styleId="DatumChar">
    <w:name w:val="Datum Char"/>
    <w:basedOn w:val="Standardstycketeckensnitt"/>
    <w:link w:val="Datum"/>
    <w:uiPriority w:val="99"/>
    <w:semiHidden/>
    <w:rsid w:val="004F042E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F042E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F042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F042E"/>
  </w:style>
  <w:style w:type="paragraph" w:styleId="Figurfrteckning">
    <w:name w:val="table of figures"/>
    <w:basedOn w:val="Normal"/>
    <w:next w:val="Normal"/>
    <w:uiPriority w:val="99"/>
    <w:semiHidden/>
    <w:unhideWhenUsed/>
    <w:rsid w:val="004F042E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4F042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F042E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F04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F042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F04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F042E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F042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F042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F042E"/>
  </w:style>
  <w:style w:type="paragraph" w:styleId="Innehll4">
    <w:name w:val="toc 4"/>
    <w:basedOn w:val="Normal"/>
    <w:next w:val="Normal"/>
    <w:autoRedefine/>
    <w:uiPriority w:val="39"/>
    <w:semiHidden/>
    <w:unhideWhenUsed/>
    <w:rsid w:val="004F042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F042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F042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F042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F042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F042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F04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042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04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042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F042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F042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F042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F042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F042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F042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F042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F042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F042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F04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F042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F042E"/>
  </w:style>
  <w:style w:type="paragraph" w:styleId="Makrotext">
    <w:name w:val="macro"/>
    <w:link w:val="MakrotextChar"/>
    <w:uiPriority w:val="99"/>
    <w:semiHidden/>
    <w:unhideWhenUsed/>
    <w:rsid w:val="004F04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F042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F04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F04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4F042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F042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F042E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F042E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F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F042E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4F042E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F042E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042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04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04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04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F042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F042E"/>
  </w:style>
  <w:style w:type="paragraph" w:styleId="Slutkommentar">
    <w:name w:val="endnote text"/>
    <w:basedOn w:val="Normal"/>
    <w:link w:val="SlutkommentarChar"/>
    <w:uiPriority w:val="99"/>
    <w:semiHidden/>
    <w:unhideWhenUsed/>
    <w:rsid w:val="004F042E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F042E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042E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042E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F042E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F042E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D31DB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F04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F04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F04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F04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42E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4F042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F042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F042E"/>
  </w:style>
  <w:style w:type="paragraph" w:styleId="Avslutandetext">
    <w:name w:val="Closing"/>
    <w:basedOn w:val="Normal"/>
    <w:link w:val="AvslutandetextChar"/>
    <w:uiPriority w:val="99"/>
    <w:semiHidden/>
    <w:unhideWhenUsed/>
    <w:rsid w:val="004F042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F042E"/>
  </w:style>
  <w:style w:type="paragraph" w:styleId="Avsndaradress-brev">
    <w:name w:val="envelope return"/>
    <w:basedOn w:val="Normal"/>
    <w:uiPriority w:val="99"/>
    <w:semiHidden/>
    <w:unhideWhenUsed/>
    <w:rsid w:val="004F042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F04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F042E"/>
  </w:style>
  <w:style w:type="paragraph" w:styleId="Brdtext3">
    <w:name w:val="Body Text 3"/>
    <w:basedOn w:val="Normal"/>
    <w:link w:val="Brdtext3Char"/>
    <w:uiPriority w:val="99"/>
    <w:semiHidden/>
    <w:unhideWhenUsed/>
    <w:rsid w:val="004F042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F042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F042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F042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F042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F042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F04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F042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F042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F042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F04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042E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F042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F04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F042E"/>
  </w:style>
  <w:style w:type="character" w:customStyle="1" w:styleId="DatumChar">
    <w:name w:val="Datum Char"/>
    <w:basedOn w:val="Standardstycketeckensnitt"/>
    <w:link w:val="Datum"/>
    <w:uiPriority w:val="99"/>
    <w:semiHidden/>
    <w:rsid w:val="004F042E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F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F042E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F042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F042E"/>
  </w:style>
  <w:style w:type="paragraph" w:styleId="Figurfrteckning">
    <w:name w:val="table of figures"/>
    <w:basedOn w:val="Normal"/>
    <w:next w:val="Normal"/>
    <w:uiPriority w:val="99"/>
    <w:semiHidden/>
    <w:unhideWhenUsed/>
    <w:rsid w:val="004F042E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4F042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F042E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F04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F042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F042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F04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F042E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F042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F042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F042E"/>
  </w:style>
  <w:style w:type="paragraph" w:styleId="Innehll4">
    <w:name w:val="toc 4"/>
    <w:basedOn w:val="Normal"/>
    <w:next w:val="Normal"/>
    <w:autoRedefine/>
    <w:uiPriority w:val="39"/>
    <w:semiHidden/>
    <w:unhideWhenUsed/>
    <w:rsid w:val="004F042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F042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F042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F042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F042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F042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F042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042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04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042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F042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F042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F042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F042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F042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F042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F042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F042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F042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F04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F042E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F042E"/>
  </w:style>
  <w:style w:type="paragraph" w:styleId="Makrotext">
    <w:name w:val="macro"/>
    <w:link w:val="MakrotextChar"/>
    <w:uiPriority w:val="99"/>
    <w:semiHidden/>
    <w:unhideWhenUsed/>
    <w:rsid w:val="004F04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F042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F04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F04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4F042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F042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F042E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F042E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F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F042E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4F042E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F042E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042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04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04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04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F042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F042E"/>
  </w:style>
  <w:style w:type="paragraph" w:styleId="Slutkommentar">
    <w:name w:val="endnote text"/>
    <w:basedOn w:val="Normal"/>
    <w:link w:val="SlutkommentarChar"/>
    <w:uiPriority w:val="99"/>
    <w:semiHidden/>
    <w:unhideWhenUsed/>
    <w:rsid w:val="004F042E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F042E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042E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042E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F042E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F042E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D31DB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24" Type="http://schemas.openxmlformats.org/officeDocument/2006/relationships/theme" Target="theme/theme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3" Type="http://schemas.openxmlformats.org/officeDocument/2006/relationships/glossaryDocument" Target="glossary/document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64F692B9FF44E7990B809BE7779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455ED-A023-473D-911D-F7CD1088875D}"/>
      </w:docPartPr>
      <w:docPartBody>
        <w:p w:rsidR="0083382F" w:rsidRDefault="003051C1" w:rsidP="003051C1">
          <w:pPr>
            <w:pStyle w:val="4164F692B9FF44E7990B809BE777923E"/>
          </w:pPr>
          <w:r>
            <w:t xml:space="preserve"> </w:t>
          </w:r>
        </w:p>
      </w:docPartBody>
    </w:docPart>
    <w:docPart>
      <w:docPartPr>
        <w:name w:val="289668A8D4AB47DD871826815BE41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E5CC8-1188-46F5-A483-82FF81E5B132}"/>
      </w:docPartPr>
      <w:docPartBody>
        <w:p w:rsidR="0083382F" w:rsidRDefault="003051C1" w:rsidP="003051C1">
          <w:pPr>
            <w:pStyle w:val="289668A8D4AB47DD871826815BE419AE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3A94F24120A345BB85200148A7174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36450-4429-4CBC-AFD5-BA6CC32D3A25}"/>
      </w:docPartPr>
      <w:docPartBody>
        <w:p w:rsidR="0083382F" w:rsidRDefault="003051C1" w:rsidP="003051C1">
          <w:pPr>
            <w:pStyle w:val="3A94F24120A345BB85200148A7174D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C9CC59F6E34EC084D29F1787431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C4C99-D209-4F5F-9B02-B653D70853F1}"/>
      </w:docPartPr>
      <w:docPartBody>
        <w:p w:rsidR="0083382F" w:rsidRDefault="003051C1" w:rsidP="003051C1">
          <w:pPr>
            <w:pStyle w:val="19C9CC59F6E34EC084D29F17874316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ABEAA67C304BBA879AFA250FF4C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541B3-12BD-43D7-AF8F-03DC50028807}"/>
      </w:docPartPr>
      <w:docPartBody>
        <w:p w:rsidR="0083382F" w:rsidRDefault="003051C1" w:rsidP="003051C1">
          <w:pPr>
            <w:pStyle w:val="FCABEAA67C304BBA879AFA250FF4C0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5CC5ECF047400EA0B9C699709F5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5CB63-1CAA-42BC-B52B-CCB15835D61B}"/>
      </w:docPartPr>
      <w:docPartBody>
        <w:p w:rsidR="0083382F" w:rsidRDefault="003051C1" w:rsidP="003051C1">
          <w:pPr>
            <w:pStyle w:val="F25CC5ECF047400EA0B9C699709F50C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1"/>
    <w:rsid w:val="000F49EF"/>
    <w:rsid w:val="00150010"/>
    <w:rsid w:val="003051C1"/>
    <w:rsid w:val="00486F19"/>
    <w:rsid w:val="006D7474"/>
    <w:rsid w:val="0083382F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C6F1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64F692B9FF44E7990B809BE777923E">
    <w:name w:val="4164F692B9FF44E7990B809BE777923E"/>
    <w:rsid w:val="003051C1"/>
  </w:style>
  <w:style w:type="character" w:styleId="Platshllartext">
    <w:name w:val="Placeholder Text"/>
    <w:basedOn w:val="Standardstycketeckensnitt"/>
    <w:uiPriority w:val="99"/>
    <w:semiHidden/>
    <w:rsid w:val="003051C1"/>
    <w:rPr>
      <w:color w:val="808080"/>
    </w:rPr>
  </w:style>
  <w:style w:type="paragraph" w:customStyle="1" w:styleId="289668A8D4AB47DD871826815BE419AE">
    <w:name w:val="289668A8D4AB47DD871826815BE419AE"/>
    <w:rsid w:val="003051C1"/>
  </w:style>
  <w:style w:type="paragraph" w:customStyle="1" w:styleId="5688AEA53340454C8C23436E3ACC5E09">
    <w:name w:val="5688AEA53340454C8C23436E3ACC5E09"/>
    <w:rsid w:val="003051C1"/>
  </w:style>
  <w:style w:type="paragraph" w:customStyle="1" w:styleId="C3CBB45CC6B04AF29AB125B1953D70F4">
    <w:name w:val="C3CBB45CC6B04AF29AB125B1953D70F4"/>
    <w:rsid w:val="003051C1"/>
  </w:style>
  <w:style w:type="paragraph" w:customStyle="1" w:styleId="5654117AF646489EB34EBBBA93217AB9">
    <w:name w:val="5654117AF646489EB34EBBBA93217AB9"/>
    <w:rsid w:val="003051C1"/>
  </w:style>
  <w:style w:type="paragraph" w:customStyle="1" w:styleId="3A94F24120A345BB85200148A7174D58">
    <w:name w:val="3A94F24120A345BB85200148A7174D58"/>
    <w:rsid w:val="003051C1"/>
  </w:style>
  <w:style w:type="paragraph" w:customStyle="1" w:styleId="19C9CC59F6E34EC084D29F17874316B0">
    <w:name w:val="19C9CC59F6E34EC084D29F17874316B0"/>
    <w:rsid w:val="003051C1"/>
  </w:style>
  <w:style w:type="paragraph" w:customStyle="1" w:styleId="4DCABCB98EB643A290CD6208936B87DA">
    <w:name w:val="4DCABCB98EB643A290CD6208936B87DA"/>
    <w:rsid w:val="003051C1"/>
  </w:style>
  <w:style w:type="paragraph" w:customStyle="1" w:styleId="80037DAA4E874CCB97E2B0AB2967F748">
    <w:name w:val="80037DAA4E874CCB97E2B0AB2967F748"/>
    <w:rsid w:val="003051C1"/>
  </w:style>
  <w:style w:type="paragraph" w:customStyle="1" w:styleId="FCABEAA67C304BBA879AFA250FF4C04A">
    <w:name w:val="FCABEAA67C304BBA879AFA250FF4C04A"/>
    <w:rsid w:val="003051C1"/>
  </w:style>
  <w:style w:type="paragraph" w:customStyle="1" w:styleId="F25CC5ECF047400EA0B9C699709F50CE">
    <w:name w:val="F25CC5ECF047400EA0B9C699709F50CE"/>
    <w:rsid w:val="003051C1"/>
  </w:style>
  <w:style w:type="paragraph" w:customStyle="1" w:styleId="587F66E41B9D457EB714C0592915FF7D">
    <w:name w:val="587F66E41B9D457EB714C0592915FF7D"/>
    <w:rsid w:val="003051C1"/>
  </w:style>
  <w:style w:type="paragraph" w:customStyle="1" w:styleId="5A2162ED83C44118847145F2E594889B">
    <w:name w:val="5A2162ED83C44118847145F2E594889B"/>
    <w:rsid w:val="003051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64F692B9FF44E7990B809BE777923E">
    <w:name w:val="4164F692B9FF44E7990B809BE777923E"/>
    <w:rsid w:val="003051C1"/>
  </w:style>
  <w:style w:type="character" w:styleId="Platshllartext">
    <w:name w:val="Placeholder Text"/>
    <w:basedOn w:val="Standardstycketeckensnitt"/>
    <w:uiPriority w:val="99"/>
    <w:semiHidden/>
    <w:rsid w:val="003051C1"/>
    <w:rPr>
      <w:color w:val="808080"/>
    </w:rPr>
  </w:style>
  <w:style w:type="paragraph" w:customStyle="1" w:styleId="289668A8D4AB47DD871826815BE419AE">
    <w:name w:val="289668A8D4AB47DD871826815BE419AE"/>
    <w:rsid w:val="003051C1"/>
  </w:style>
  <w:style w:type="paragraph" w:customStyle="1" w:styleId="5688AEA53340454C8C23436E3ACC5E09">
    <w:name w:val="5688AEA53340454C8C23436E3ACC5E09"/>
    <w:rsid w:val="003051C1"/>
  </w:style>
  <w:style w:type="paragraph" w:customStyle="1" w:styleId="C3CBB45CC6B04AF29AB125B1953D70F4">
    <w:name w:val="C3CBB45CC6B04AF29AB125B1953D70F4"/>
    <w:rsid w:val="003051C1"/>
  </w:style>
  <w:style w:type="paragraph" w:customStyle="1" w:styleId="5654117AF646489EB34EBBBA93217AB9">
    <w:name w:val="5654117AF646489EB34EBBBA93217AB9"/>
    <w:rsid w:val="003051C1"/>
  </w:style>
  <w:style w:type="paragraph" w:customStyle="1" w:styleId="3A94F24120A345BB85200148A7174D58">
    <w:name w:val="3A94F24120A345BB85200148A7174D58"/>
    <w:rsid w:val="003051C1"/>
  </w:style>
  <w:style w:type="paragraph" w:customStyle="1" w:styleId="19C9CC59F6E34EC084D29F17874316B0">
    <w:name w:val="19C9CC59F6E34EC084D29F17874316B0"/>
    <w:rsid w:val="003051C1"/>
  </w:style>
  <w:style w:type="paragraph" w:customStyle="1" w:styleId="4DCABCB98EB643A290CD6208936B87DA">
    <w:name w:val="4DCABCB98EB643A290CD6208936B87DA"/>
    <w:rsid w:val="003051C1"/>
  </w:style>
  <w:style w:type="paragraph" w:customStyle="1" w:styleId="80037DAA4E874CCB97E2B0AB2967F748">
    <w:name w:val="80037DAA4E874CCB97E2B0AB2967F748"/>
    <w:rsid w:val="003051C1"/>
  </w:style>
  <w:style w:type="paragraph" w:customStyle="1" w:styleId="FCABEAA67C304BBA879AFA250FF4C04A">
    <w:name w:val="FCABEAA67C304BBA879AFA250FF4C04A"/>
    <w:rsid w:val="003051C1"/>
  </w:style>
  <w:style w:type="paragraph" w:customStyle="1" w:styleId="F25CC5ECF047400EA0B9C699709F50CE">
    <w:name w:val="F25CC5ECF047400EA0B9C699709F50CE"/>
    <w:rsid w:val="003051C1"/>
  </w:style>
  <w:style w:type="paragraph" w:customStyle="1" w:styleId="587F66E41B9D457EB714C0592915FF7D">
    <w:name w:val="587F66E41B9D457EB714C0592915FF7D"/>
    <w:rsid w:val="003051C1"/>
  </w:style>
  <w:style w:type="paragraph" w:customStyle="1" w:styleId="5A2162ED83C44118847145F2E594889B">
    <w:name w:val="5A2162ED83C44118847145F2E594889B"/>
    <w:rsid w:val="00305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533848C7D9BF943829A70B7E928AC2F" ma:contentTypeVersion="92" ma:contentTypeDescription="Skapa ett nytt dokument." ma:contentTypeScope="" ma:versionID="b7caa034b4e177bdd7890b6eb79151ef">
  <xsd:schema xmlns:xsd="http://www.w3.org/2001/XMLSchema" xmlns:xs="http://www.w3.org/2001/XMLSchema" xmlns:p="http://schemas.microsoft.com/office/2006/metadata/properties" xmlns:ns2="dc0cb0d3-b4db-401c-9419-d870d21d16fe" xmlns:ns3="243667a7-6453-4b76-9f4c-67d085d49df7" targetNamespace="http://schemas.microsoft.com/office/2006/metadata/properties" ma:root="true" ma:fieldsID="b2dbd074730dbff15a236ef16a19f3d8" ns2:_="" ns3:_="">
    <xsd:import namespace="dc0cb0d3-b4db-401c-9419-d870d21d16fe"/>
    <xsd:import namespace="243667a7-6453-4b76-9f4c-67d085d49d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67a7-6453-4b76-9f4c-67d085d49df7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659b25cb-3f3f-4de9-af3a-7fb75fadf7f8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Anna Dammert</SenderName>
      <SenderTitle/>
      <SenderMail>anna.dammert@regeringskansliet.se</SenderMail>
      <SenderPhone>08-405 17 86</SenderPhone>
    </Sender>
    <TopId>1</TopId>
    <TopSender/>
    <OrganisationInfo>
      <Organisatoriskenhet1>Kulturdepartementet</Organisatoriskenhet1>
      <Organisatoriskenhet2>Enheten för kulturarv och livsmiljö</Organisatoriskenhet2>
      <Organisatoriskenhet3> </Organisatoriskenhet3>
      <Organisatoriskenhet1Id>197</Organisatoriskenhet1Id>
      <Organisatoriskenhet2Id>613</Organisatoriskenhet2Id>
      <Organisatoriskenhet3Id> </Organisatoriskenhet3Id>
    </OrganisationInfo>
    <HeaderDate>2017-03-31</HeaderDate>
    <Office/>
    <Dnr>Ku20170/01304//KL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E669-FCD0-4971-85C3-2B547CFCB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243667a7-6453-4b76-9f4c-67d085d49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96F3A-8B57-405A-97C4-4BA8020F25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B4F1E3-882E-4EF8-B4BE-835FBB899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19F9CF-E4BA-4CCE-8882-0AAE894923FF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243667a7-6453-4b76-9f4c-67d085d49df7"/>
  </ds:schemaRefs>
</ds:datastoreItem>
</file>

<file path=customXml/itemProps5.xml><?xml version="1.0" encoding="utf-8"?>
<ds:datastoreItem xmlns:ds="http://schemas.openxmlformats.org/officeDocument/2006/customXml" ds:itemID="{0BEA04CF-9C3E-4594-B7AC-39239704849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A98118B-283C-4332-86BA-7957C71840E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9884365-54BE-4BBF-A390-F629F8A6F20F}"/>
</file>

<file path=customXml/itemProps8.xml><?xml version="1.0" encoding="utf-8"?>
<ds:datastoreItem xmlns:ds="http://schemas.openxmlformats.org/officeDocument/2006/customXml" ds:itemID="{882CB797-8731-4DB5-88DB-16CC3F32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Anna Dammert</Manager>
  <Company>Regeringskansliet RK IT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Dammert</dc:creator>
  <cp:lastModifiedBy>Gulan Kaleli</cp:lastModifiedBy>
  <cp:revision>5</cp:revision>
  <cp:lastPrinted>2017-05-23T07:32:00Z</cp:lastPrinted>
  <dcterms:created xsi:type="dcterms:W3CDTF">2017-05-19T12:04:00Z</dcterms:created>
  <dcterms:modified xsi:type="dcterms:W3CDTF">2017-05-23T07:52:00Z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0ba17e20-2fea-4c79-90bd-4c1ad14ec306</vt:lpwstr>
  </property>
</Properties>
</file>