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075C7" w14:textId="3E234E7F" w:rsidR="007753BF" w:rsidRDefault="007753BF" w:rsidP="00B5726C">
      <w:pPr>
        <w:pStyle w:val="Rubrik"/>
      </w:pPr>
      <w:bookmarkStart w:id="0" w:name="Start"/>
      <w:bookmarkEnd w:id="0"/>
      <w:r>
        <w:t>Svar på fråga 2019/20:1788 av Björn Söder (SD)</w:t>
      </w:r>
      <w:r>
        <w:br/>
      </w:r>
      <w:r w:rsidR="00B5726C">
        <w:t>Uttalanden från generaldirektören vid Folkhälsomyndigheten</w:t>
      </w:r>
    </w:p>
    <w:p w14:paraId="2D24EF3D" w14:textId="00F8DC3A" w:rsidR="00B5726C" w:rsidRDefault="00B5726C" w:rsidP="002749F7">
      <w:pPr>
        <w:pStyle w:val="Brdtext"/>
      </w:pPr>
      <w:r>
        <w:t>Björn Söder har frågat mig</w:t>
      </w:r>
      <w:r w:rsidR="00955B44">
        <w:t xml:space="preserve"> om jag kommer ta några initiativ med anledning av generaldirektörens uttalanden.</w:t>
      </w:r>
    </w:p>
    <w:p w14:paraId="60F08A0C" w14:textId="27F28665" w:rsidR="00C40887" w:rsidRDefault="00955B44" w:rsidP="00955B44">
      <w:pPr>
        <w:pStyle w:val="Brdtext"/>
      </w:pPr>
      <w:r>
        <w:t xml:space="preserve">Sveriges invånare ska kunna känna tillit till den offentliga sektorn. </w:t>
      </w:r>
      <w:r w:rsidRPr="00170B23">
        <w:t>Att statlig</w:t>
      </w:r>
      <w:r>
        <w:t>a</w:t>
      </w:r>
      <w:r w:rsidRPr="00170B23">
        <w:t xml:space="preserve"> </w:t>
      </w:r>
      <w:r>
        <w:t xml:space="preserve">myndigheter </w:t>
      </w:r>
      <w:r w:rsidRPr="00170B23">
        <w:t>lämnar faktabaserad information är viktigt för att rätt åtgärder ska kunna vidtas i samhället och för att möta desinformation</w:t>
      </w:r>
      <w:r>
        <w:t>.</w:t>
      </w:r>
      <w:r w:rsidR="00FC3E09">
        <w:t xml:space="preserve"> </w:t>
      </w:r>
      <w:r w:rsidR="001F111D">
        <w:t>Folkhälsomyndigheten lyder under regeringen men är, liksom andra statliga myndigheter under regeringen, självständig</w:t>
      </w:r>
      <w:bookmarkStart w:id="1" w:name="_GoBack"/>
      <w:bookmarkEnd w:id="1"/>
      <w:r w:rsidR="001F111D">
        <w:t xml:space="preserve"> vid myndighetsutövning mot enskilda och kommuner och vid tillämpningen av lag. Myndighetens ledning ansvarar enligt myndighetsförordningen inför regeringen för verksamheten. </w:t>
      </w:r>
      <w:r>
        <w:t xml:space="preserve"> </w:t>
      </w:r>
      <w:r w:rsidR="00C40887">
        <w:t>R</w:t>
      </w:r>
      <w:r>
        <w:t>egeringen</w:t>
      </w:r>
      <w:r w:rsidRPr="00CC7276">
        <w:t xml:space="preserve"> </w:t>
      </w:r>
      <w:r w:rsidR="00C40887">
        <w:t xml:space="preserve">för löpande </w:t>
      </w:r>
      <w:r w:rsidRPr="00CC7276">
        <w:t xml:space="preserve">en dialog med myndighetens ledning för att informera sig om </w:t>
      </w:r>
      <w:r w:rsidR="00FC3E09">
        <w:t>olika frågor</w:t>
      </w:r>
      <w:r w:rsidRPr="00CC7276">
        <w:t>.</w:t>
      </w:r>
      <w:r w:rsidR="00C40887">
        <w:t xml:space="preserve"> </w:t>
      </w:r>
    </w:p>
    <w:p w14:paraId="6C47EC77" w14:textId="746AC10B" w:rsidR="00FC3E09" w:rsidRDefault="00C40887" w:rsidP="00955B44">
      <w:pPr>
        <w:pStyle w:val="Brdtext"/>
      </w:pPr>
      <w:r>
        <w:t>Regeringen följer utvecklingen kring covid-19</w:t>
      </w:r>
      <w:r w:rsidR="00BF5BE8">
        <w:t>-pandemin</w:t>
      </w:r>
      <w:r>
        <w:t xml:space="preserve"> </w:t>
      </w:r>
      <w:r w:rsidRPr="00C40887">
        <w:t xml:space="preserve">noga och </w:t>
      </w:r>
      <w:r>
        <w:t xml:space="preserve">är beredd att vidta </w:t>
      </w:r>
      <w:r w:rsidR="00BA1FAD">
        <w:t xml:space="preserve">ytterligare </w:t>
      </w:r>
      <w:r>
        <w:t>åtgärder om det behövs</w:t>
      </w:r>
      <w:r w:rsidRPr="00C40887">
        <w:t>.</w:t>
      </w:r>
      <w:r w:rsidR="00AF4A0E">
        <w:t xml:space="preserve"> </w:t>
      </w:r>
      <w:r w:rsidR="00FC3E09">
        <w:t>Jag</w:t>
      </w:r>
      <w:r w:rsidR="00D33FEA">
        <w:t xml:space="preserve"> </w:t>
      </w:r>
      <w:r w:rsidR="00FC3E09">
        <w:t xml:space="preserve">avser </w:t>
      </w:r>
      <w:r>
        <w:t xml:space="preserve">dock </w:t>
      </w:r>
      <w:r w:rsidR="00FC3E09">
        <w:t>inte vidta några åtgärder med anledning av de uttalanden som Björn Söder beskriver i frågan.</w:t>
      </w:r>
    </w:p>
    <w:p w14:paraId="29DB6232" w14:textId="77777777" w:rsidR="00A52CF9" w:rsidRDefault="00B5726C" w:rsidP="00DB48AB">
      <w:pPr>
        <w:pStyle w:val="Brdtext"/>
      </w:pPr>
      <w:r w:rsidRPr="00AF4A0E">
        <w:t xml:space="preserve">Stockholm den </w:t>
      </w:r>
      <w:sdt>
        <w:sdtPr>
          <w:id w:val="-1225218591"/>
          <w:placeholder>
            <w:docPart w:val="BFDD95D2642246C990BC611C0A513CB1"/>
          </w:placeholder>
          <w:dataBinding w:prefixMappings="xmlns:ns0='http://lp/documentinfo/RK' " w:xpath="/ns0:DocumentInfo[1]/ns0:BaseInfo[1]/ns0:HeaderDate[1]" w:storeItemID="{73FDD602-6006-4D98-BF20-C5E4AE4DC63C}"/>
          <w:date w:fullDate="2020-07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F4A0E">
            <w:t>29 juli 2020</w:t>
          </w:r>
        </w:sdtContent>
      </w:sdt>
      <w:r w:rsidR="00A52CF9">
        <w:br/>
      </w:r>
      <w:r w:rsidR="00A52CF9">
        <w:br/>
      </w:r>
      <w:r w:rsidR="00A52CF9">
        <w:br/>
      </w:r>
    </w:p>
    <w:p w14:paraId="7E5321BD" w14:textId="7BEC0DD3" w:rsidR="007753BF" w:rsidRPr="00DB48AB" w:rsidRDefault="00AC4D94" w:rsidP="00DB48AB">
      <w:pPr>
        <w:pStyle w:val="Brdtext"/>
      </w:pPr>
      <w:r>
        <w:t>Lena Hallengren</w:t>
      </w:r>
    </w:p>
    <w:sectPr w:rsidR="007753BF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3E1C5" w14:textId="77777777" w:rsidR="007753BF" w:rsidRDefault="007753BF" w:rsidP="00A87A54">
      <w:pPr>
        <w:spacing w:after="0" w:line="240" w:lineRule="auto"/>
      </w:pPr>
      <w:r>
        <w:separator/>
      </w:r>
    </w:p>
  </w:endnote>
  <w:endnote w:type="continuationSeparator" w:id="0">
    <w:p w14:paraId="4ABA11CA" w14:textId="77777777" w:rsidR="007753BF" w:rsidRDefault="007753B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EB9148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79FF64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5D3F07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D558B7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EBD648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9E55CE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07F2CC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FBF88AF" w14:textId="77777777" w:rsidTr="00C26068">
      <w:trPr>
        <w:trHeight w:val="227"/>
      </w:trPr>
      <w:tc>
        <w:tcPr>
          <w:tcW w:w="4074" w:type="dxa"/>
        </w:tcPr>
        <w:p w14:paraId="0F29F3D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77D5F5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1EB99F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1C489" w14:textId="77777777" w:rsidR="007753BF" w:rsidRDefault="007753BF" w:rsidP="00A87A54">
      <w:pPr>
        <w:spacing w:after="0" w:line="240" w:lineRule="auto"/>
      </w:pPr>
      <w:r>
        <w:separator/>
      </w:r>
    </w:p>
  </w:footnote>
  <w:footnote w:type="continuationSeparator" w:id="0">
    <w:p w14:paraId="39098B62" w14:textId="77777777" w:rsidR="007753BF" w:rsidRDefault="007753B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753BF" w14:paraId="55B3290A" w14:textId="77777777" w:rsidTr="00C93EBA">
      <w:trPr>
        <w:trHeight w:val="227"/>
      </w:trPr>
      <w:tc>
        <w:tcPr>
          <w:tcW w:w="5534" w:type="dxa"/>
        </w:tcPr>
        <w:p w14:paraId="111CAB48" w14:textId="77777777" w:rsidR="007753BF" w:rsidRPr="007D73AB" w:rsidRDefault="007753BF">
          <w:pPr>
            <w:pStyle w:val="Sidhuvud"/>
          </w:pPr>
        </w:p>
      </w:tc>
      <w:tc>
        <w:tcPr>
          <w:tcW w:w="3170" w:type="dxa"/>
          <w:vAlign w:val="bottom"/>
        </w:tcPr>
        <w:p w14:paraId="13E3A015" w14:textId="77777777" w:rsidR="007753BF" w:rsidRPr="007D73AB" w:rsidRDefault="007753BF" w:rsidP="00340DE0">
          <w:pPr>
            <w:pStyle w:val="Sidhuvud"/>
          </w:pPr>
        </w:p>
      </w:tc>
      <w:tc>
        <w:tcPr>
          <w:tcW w:w="1134" w:type="dxa"/>
        </w:tcPr>
        <w:p w14:paraId="1E80FE94" w14:textId="77777777" w:rsidR="007753BF" w:rsidRDefault="007753BF" w:rsidP="005A703A">
          <w:pPr>
            <w:pStyle w:val="Sidhuvud"/>
          </w:pPr>
        </w:p>
      </w:tc>
    </w:tr>
    <w:tr w:rsidR="007753BF" w14:paraId="37A40080" w14:textId="77777777" w:rsidTr="00C93EBA">
      <w:trPr>
        <w:trHeight w:val="1928"/>
      </w:trPr>
      <w:tc>
        <w:tcPr>
          <w:tcW w:w="5534" w:type="dxa"/>
        </w:tcPr>
        <w:p w14:paraId="553A4417" w14:textId="77777777" w:rsidR="007753BF" w:rsidRPr="00340DE0" w:rsidRDefault="007753B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5E82096" wp14:editId="5536EBDD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7530FEE" w14:textId="77777777" w:rsidR="007753BF" w:rsidRPr="00710A6C" w:rsidRDefault="007753BF" w:rsidP="00EE3C0F">
          <w:pPr>
            <w:pStyle w:val="Sidhuvud"/>
            <w:rPr>
              <w:b/>
            </w:rPr>
          </w:pPr>
        </w:p>
        <w:p w14:paraId="0896F4AE" w14:textId="77777777" w:rsidR="007753BF" w:rsidRDefault="007753BF" w:rsidP="00EE3C0F">
          <w:pPr>
            <w:pStyle w:val="Sidhuvud"/>
          </w:pPr>
        </w:p>
        <w:p w14:paraId="22357B2C" w14:textId="77777777" w:rsidR="007753BF" w:rsidRDefault="007753BF" w:rsidP="00EE3C0F">
          <w:pPr>
            <w:pStyle w:val="Sidhuvud"/>
          </w:pPr>
        </w:p>
        <w:p w14:paraId="78C31728" w14:textId="77777777" w:rsidR="007753BF" w:rsidRDefault="007753B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70FADD68B934B8AA76A4073C51379BB"/>
            </w:placeholder>
            <w:dataBinding w:prefixMappings="xmlns:ns0='http://lp/documentinfo/RK' " w:xpath="/ns0:DocumentInfo[1]/ns0:BaseInfo[1]/ns0:Dnr[1]" w:storeItemID="{73FDD602-6006-4D98-BF20-C5E4AE4DC63C}"/>
            <w:text/>
          </w:sdtPr>
          <w:sdtEndPr/>
          <w:sdtContent>
            <w:p w14:paraId="6F5C4101" w14:textId="01EF7470" w:rsidR="007753BF" w:rsidRDefault="007753BF" w:rsidP="00EE3C0F">
              <w:pPr>
                <w:pStyle w:val="Sidhuvud"/>
              </w:pPr>
              <w:r>
                <w:t>S2020/</w:t>
              </w:r>
              <w:r w:rsidR="006C0386">
                <w:t>05957/FS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7A12E1A74F1422498CD9B2CBE94FE6A"/>
            </w:placeholder>
            <w:showingPlcHdr/>
            <w:dataBinding w:prefixMappings="xmlns:ns0='http://lp/documentinfo/RK' " w:xpath="/ns0:DocumentInfo[1]/ns0:BaseInfo[1]/ns0:DocNumber[1]" w:storeItemID="{73FDD602-6006-4D98-BF20-C5E4AE4DC63C}"/>
            <w:text/>
          </w:sdtPr>
          <w:sdtEndPr/>
          <w:sdtContent>
            <w:p w14:paraId="4136BDB9" w14:textId="77777777" w:rsidR="007753BF" w:rsidRDefault="007753B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C192D82" w14:textId="77777777" w:rsidR="007753BF" w:rsidRDefault="007753BF" w:rsidP="00EE3C0F">
          <w:pPr>
            <w:pStyle w:val="Sidhuvud"/>
          </w:pPr>
        </w:p>
      </w:tc>
      <w:tc>
        <w:tcPr>
          <w:tcW w:w="1134" w:type="dxa"/>
        </w:tcPr>
        <w:p w14:paraId="1CF3C31F" w14:textId="77777777" w:rsidR="007753BF" w:rsidRDefault="007753BF" w:rsidP="0094502D">
          <w:pPr>
            <w:pStyle w:val="Sidhuvud"/>
          </w:pPr>
        </w:p>
        <w:p w14:paraId="4E914F82" w14:textId="77777777" w:rsidR="007753BF" w:rsidRPr="0094502D" w:rsidRDefault="007753BF" w:rsidP="00EC71A6">
          <w:pPr>
            <w:pStyle w:val="Sidhuvud"/>
          </w:pPr>
        </w:p>
      </w:tc>
    </w:tr>
    <w:tr w:rsidR="007753BF" w14:paraId="11A8C363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1BA19BA341794E4EB524BC4080EBD8FC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097FBD5" w14:textId="77777777" w:rsidR="0085241A" w:rsidRPr="002137F2" w:rsidRDefault="0085241A" w:rsidP="0085241A">
              <w:pPr>
                <w:pStyle w:val="Sidhuvud"/>
                <w:rPr>
                  <w:b/>
                </w:rPr>
              </w:pPr>
              <w:r w:rsidRPr="002137F2">
                <w:rPr>
                  <w:b/>
                </w:rPr>
                <w:t>Socialdepartementet</w:t>
              </w:r>
            </w:p>
            <w:p w14:paraId="29B3F2E9" w14:textId="4CC72EA5" w:rsidR="007753BF" w:rsidRPr="00340DE0" w:rsidRDefault="0085241A" w:rsidP="00340DE0">
              <w:pPr>
                <w:pStyle w:val="Sidhuvud"/>
              </w:pPr>
              <w:r w:rsidRPr="002137F2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C3815B3FE3946538557EDA816027827"/>
          </w:placeholder>
          <w:dataBinding w:prefixMappings="xmlns:ns0='http://lp/documentinfo/RK' " w:xpath="/ns0:DocumentInfo[1]/ns0:BaseInfo[1]/ns0:Recipient[1]" w:storeItemID="{73FDD602-6006-4D98-BF20-C5E4AE4DC63C}"/>
          <w:text w:multiLine="1"/>
        </w:sdtPr>
        <w:sdtEndPr/>
        <w:sdtContent>
          <w:tc>
            <w:tcPr>
              <w:tcW w:w="3170" w:type="dxa"/>
            </w:tcPr>
            <w:p w14:paraId="777AA843" w14:textId="77777777" w:rsidR="007753BF" w:rsidRDefault="007753B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7960774" w14:textId="77777777" w:rsidR="007753BF" w:rsidRDefault="007753BF" w:rsidP="003E6020">
          <w:pPr>
            <w:pStyle w:val="Sidhuvud"/>
          </w:pPr>
        </w:p>
      </w:tc>
    </w:tr>
  </w:tbl>
  <w:p w14:paraId="125C631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B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61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111D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5D12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5E3A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69F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07EA8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62D3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0386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3BF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3A03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1A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0D6B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5B44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2CF9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7861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4D94"/>
    <w:rsid w:val="00AD0E75"/>
    <w:rsid w:val="00AE77EB"/>
    <w:rsid w:val="00AE7BD8"/>
    <w:rsid w:val="00AE7D02"/>
    <w:rsid w:val="00AF0BB7"/>
    <w:rsid w:val="00AF0BDE"/>
    <w:rsid w:val="00AF0EDE"/>
    <w:rsid w:val="00AF4853"/>
    <w:rsid w:val="00AF4A0E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5726C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1FAD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BE8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3AA2"/>
    <w:rsid w:val="00C26068"/>
    <w:rsid w:val="00C26DF9"/>
    <w:rsid w:val="00C271A8"/>
    <w:rsid w:val="00C3050C"/>
    <w:rsid w:val="00C31F15"/>
    <w:rsid w:val="00C32067"/>
    <w:rsid w:val="00C36E3A"/>
    <w:rsid w:val="00C37A77"/>
    <w:rsid w:val="00C4088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3FEA"/>
    <w:rsid w:val="00D36E44"/>
    <w:rsid w:val="00D40205"/>
    <w:rsid w:val="00D40C72"/>
    <w:rsid w:val="00D4141B"/>
    <w:rsid w:val="00D4145D"/>
    <w:rsid w:val="00D4377F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225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4FC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4C6B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3E09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03612A"/>
  <w15:docId w15:val="{F6D4B457-A460-4439-9686-9D48BDE2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0FADD68B934B8AA76A4073C51379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ECC5FE-2918-4393-910C-0D9167C35F9D}"/>
      </w:docPartPr>
      <w:docPartBody>
        <w:p w:rsidR="00FA1383" w:rsidRDefault="00BD40C4" w:rsidP="00BD40C4">
          <w:pPr>
            <w:pStyle w:val="D70FADD68B934B8AA76A4073C51379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A12E1A74F1422498CD9B2CBE94FE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3EAB24-5DFF-4103-9301-CBE0DA1F36E8}"/>
      </w:docPartPr>
      <w:docPartBody>
        <w:p w:rsidR="00FA1383" w:rsidRDefault="00BD40C4" w:rsidP="00BD40C4">
          <w:pPr>
            <w:pStyle w:val="37A12E1A74F1422498CD9B2CBE94FE6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A19BA341794E4EB524BC4080EBD8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8FC76E-4272-4E17-9068-438F9BE0B58C}"/>
      </w:docPartPr>
      <w:docPartBody>
        <w:p w:rsidR="00FA1383" w:rsidRDefault="00BD40C4" w:rsidP="00BD40C4">
          <w:pPr>
            <w:pStyle w:val="1BA19BA341794E4EB524BC4080EBD8F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3815B3FE3946538557EDA8160278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847BB7-7DCB-4317-A68B-E4B1822F1BB6}"/>
      </w:docPartPr>
      <w:docPartBody>
        <w:p w:rsidR="00FA1383" w:rsidRDefault="00BD40C4" w:rsidP="00BD40C4">
          <w:pPr>
            <w:pStyle w:val="EC3815B3FE3946538557EDA8160278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DD95D2642246C990BC611C0A513C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C67377-4225-43E8-B887-BCAFF5847ED7}"/>
      </w:docPartPr>
      <w:docPartBody>
        <w:p w:rsidR="00FA1383" w:rsidRDefault="00BD40C4" w:rsidP="00BD40C4">
          <w:pPr>
            <w:pStyle w:val="BFDD95D2642246C990BC611C0A513CB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C4"/>
    <w:rsid w:val="00BD40C4"/>
    <w:rsid w:val="00FA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0304664D52841C3B261847D63F7676D">
    <w:name w:val="E0304664D52841C3B261847D63F7676D"/>
    <w:rsid w:val="00BD40C4"/>
  </w:style>
  <w:style w:type="character" w:styleId="Platshllartext">
    <w:name w:val="Placeholder Text"/>
    <w:basedOn w:val="Standardstycketeckensnitt"/>
    <w:uiPriority w:val="99"/>
    <w:semiHidden/>
    <w:rsid w:val="00BD40C4"/>
    <w:rPr>
      <w:noProof w:val="0"/>
      <w:color w:val="808080"/>
    </w:rPr>
  </w:style>
  <w:style w:type="paragraph" w:customStyle="1" w:styleId="E354362456294EB68DD31112F11FFD10">
    <w:name w:val="E354362456294EB68DD31112F11FFD10"/>
    <w:rsid w:val="00BD40C4"/>
  </w:style>
  <w:style w:type="paragraph" w:customStyle="1" w:styleId="93E0B4E058A94EAE8CA3EA5616BA45CD">
    <w:name w:val="93E0B4E058A94EAE8CA3EA5616BA45CD"/>
    <w:rsid w:val="00BD40C4"/>
  </w:style>
  <w:style w:type="paragraph" w:customStyle="1" w:styleId="D44C34F06C5A42259A1BB76BFAF8BC9A">
    <w:name w:val="D44C34F06C5A42259A1BB76BFAF8BC9A"/>
    <w:rsid w:val="00BD40C4"/>
  </w:style>
  <w:style w:type="paragraph" w:customStyle="1" w:styleId="D70FADD68B934B8AA76A4073C51379BB">
    <w:name w:val="D70FADD68B934B8AA76A4073C51379BB"/>
    <w:rsid w:val="00BD40C4"/>
  </w:style>
  <w:style w:type="paragraph" w:customStyle="1" w:styleId="37A12E1A74F1422498CD9B2CBE94FE6A">
    <w:name w:val="37A12E1A74F1422498CD9B2CBE94FE6A"/>
    <w:rsid w:val="00BD40C4"/>
  </w:style>
  <w:style w:type="paragraph" w:customStyle="1" w:styleId="ED5B6CC5B5EA412FBF93FF3A38C5A338">
    <w:name w:val="ED5B6CC5B5EA412FBF93FF3A38C5A338"/>
    <w:rsid w:val="00BD40C4"/>
  </w:style>
  <w:style w:type="paragraph" w:customStyle="1" w:styleId="3C94E0C436504CF58D17975AEA8F684E">
    <w:name w:val="3C94E0C436504CF58D17975AEA8F684E"/>
    <w:rsid w:val="00BD40C4"/>
  </w:style>
  <w:style w:type="paragraph" w:customStyle="1" w:styleId="67C39DCA707F494D87EEC5409AF5C328">
    <w:name w:val="67C39DCA707F494D87EEC5409AF5C328"/>
    <w:rsid w:val="00BD40C4"/>
  </w:style>
  <w:style w:type="paragraph" w:customStyle="1" w:styleId="1BA19BA341794E4EB524BC4080EBD8FC">
    <w:name w:val="1BA19BA341794E4EB524BC4080EBD8FC"/>
    <w:rsid w:val="00BD40C4"/>
  </w:style>
  <w:style w:type="paragraph" w:customStyle="1" w:styleId="EC3815B3FE3946538557EDA816027827">
    <w:name w:val="EC3815B3FE3946538557EDA816027827"/>
    <w:rsid w:val="00BD40C4"/>
  </w:style>
  <w:style w:type="paragraph" w:customStyle="1" w:styleId="37A12E1A74F1422498CD9B2CBE94FE6A1">
    <w:name w:val="37A12E1A74F1422498CD9B2CBE94FE6A1"/>
    <w:rsid w:val="00BD40C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BA19BA341794E4EB524BC4080EBD8FC1">
    <w:name w:val="1BA19BA341794E4EB524BC4080EBD8FC1"/>
    <w:rsid w:val="00BD40C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B9719A5FA2D4C6ABC2F4F6DBF56CDE0">
    <w:name w:val="8B9719A5FA2D4C6ABC2F4F6DBF56CDE0"/>
    <w:rsid w:val="00BD40C4"/>
  </w:style>
  <w:style w:type="paragraph" w:customStyle="1" w:styleId="D8B2E0FDE6B948909B1AD7DE75942837">
    <w:name w:val="D8B2E0FDE6B948909B1AD7DE75942837"/>
    <w:rsid w:val="00BD40C4"/>
  </w:style>
  <w:style w:type="paragraph" w:customStyle="1" w:styleId="15A9DB40B94A4A489E0EE5814204AF89">
    <w:name w:val="15A9DB40B94A4A489E0EE5814204AF89"/>
    <w:rsid w:val="00BD40C4"/>
  </w:style>
  <w:style w:type="paragraph" w:customStyle="1" w:styleId="BE4FF0E33FF14346ACBE6FFA34012BE4">
    <w:name w:val="BE4FF0E33FF14346ACBE6FFA34012BE4"/>
    <w:rsid w:val="00BD40C4"/>
  </w:style>
  <w:style w:type="paragraph" w:customStyle="1" w:styleId="334168EFD8864B14AA47DF6DEDB65643">
    <w:name w:val="334168EFD8864B14AA47DF6DEDB65643"/>
    <w:rsid w:val="00BD40C4"/>
  </w:style>
  <w:style w:type="paragraph" w:customStyle="1" w:styleId="BFDD95D2642246C990BC611C0A513CB1">
    <w:name w:val="BFDD95D2642246C990BC611C0A513CB1"/>
    <w:rsid w:val="00BD40C4"/>
  </w:style>
  <w:style w:type="paragraph" w:customStyle="1" w:styleId="44E8F0C59149487589552D3DA3667ABE">
    <w:name w:val="44E8F0C59149487589552D3DA3667ABE"/>
    <w:rsid w:val="00BD4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2020-07-29T00:00:00</HeaderDate>
    <Office/>
    <Dnr>S2020/05957/FS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PANP3H6M3MHX-1495422866-3712</_dlc_DocId>
    <_dlc_DocIdUrl xmlns="a68c6c55-4fbb-48c7-bd04-03a904b43046">
      <Url>https://dhs.sp.regeringskansliet.se/dep/s/FS_fragor/_layouts/15/DocIdRedir.aspx?ID=PANP3H6M3MHX-1495422866-3712</Url>
      <Description>PANP3H6M3MHX-1495422866-3712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ec78579c-7cb1-4c21-a9b7-35b642e260c9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16E4E-5B1C-40EB-B89B-B7C30ED9F545}"/>
</file>

<file path=customXml/itemProps2.xml><?xml version="1.0" encoding="utf-8"?>
<ds:datastoreItem xmlns:ds="http://schemas.openxmlformats.org/officeDocument/2006/customXml" ds:itemID="{6C236DDB-0D61-44F4-B48C-1D4436443F40}"/>
</file>

<file path=customXml/itemProps3.xml><?xml version="1.0" encoding="utf-8"?>
<ds:datastoreItem xmlns:ds="http://schemas.openxmlformats.org/officeDocument/2006/customXml" ds:itemID="{73FDD602-6006-4D98-BF20-C5E4AE4DC63C}"/>
</file>

<file path=customXml/itemProps4.xml><?xml version="1.0" encoding="utf-8"?>
<ds:datastoreItem xmlns:ds="http://schemas.openxmlformats.org/officeDocument/2006/customXml" ds:itemID="{6C236DDB-0D61-44F4-B48C-1D4436443F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12064F-8F2E-4708-B172-5AB176CF6FF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60e4c83-59ce-4420-a61e-371951efc959"/>
    <ds:schemaRef ds:uri="4e9c2f0c-7bf8-49af-8356-cbf363fc78a7"/>
    <ds:schemaRef ds:uri="http://purl.org/dc/elements/1.1/"/>
    <ds:schemaRef ds:uri="http://schemas.microsoft.com/office/2006/metadata/properties"/>
    <ds:schemaRef ds:uri="a68c6c55-4fbb-48c7-bd04-03a904b43046"/>
    <ds:schemaRef ds:uri="cc625d36-bb37-4650-91b9-0c96159295ba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85714DA-EF2F-4680-8AAE-8B2FD8559DD4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E612064F-8F2E-4708-B172-5AB176CF6FF6}"/>
</file>

<file path=customXml/itemProps8.xml><?xml version="1.0" encoding="utf-8"?>
<ds:datastoreItem xmlns:ds="http://schemas.openxmlformats.org/officeDocument/2006/customXml" ds:itemID="{8F071FCD-FA12-4BD8-AD9F-A8BC420EF81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1788 Uttalanden från generaldirektören vid Folkhälsomyndigheten.docx</dc:title>
  <dc:subject/>
  <dc:creator>David Lorentzon</dc:creator>
  <cp:keywords/>
  <dc:description/>
  <cp:lastModifiedBy>Jenni Lundh</cp:lastModifiedBy>
  <cp:revision>2</cp:revision>
  <dcterms:created xsi:type="dcterms:W3CDTF">2020-07-27T08:48:00Z</dcterms:created>
  <dcterms:modified xsi:type="dcterms:W3CDTF">2020-07-27T08:48:00Z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6d431e4a-8fb8-401c-8134-ff0a9f337551</vt:lpwstr>
  </property>
  <property fmtid="{D5CDD505-2E9C-101B-9397-08002B2CF9AE}" pid="8" name="c9cd366cc722410295b9eacffbd73909">
    <vt:lpwstr/>
  </property>
  <property fmtid="{D5CDD505-2E9C-101B-9397-08002B2CF9AE}" pid="9" name="ActivityCategory">
    <vt:lpwstr/>
  </property>
</Properties>
</file>