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5124C" w14:textId="5C9CA96B" w:rsidR="009745C9" w:rsidRDefault="009745C9" w:rsidP="00DA0661">
      <w:pPr>
        <w:pStyle w:val="Rubrik"/>
      </w:pPr>
      <w:bookmarkStart w:id="0" w:name="Start"/>
      <w:bookmarkEnd w:id="0"/>
      <w:r>
        <w:t>Svar på fråga 201</w:t>
      </w:r>
      <w:r w:rsidR="0099043F">
        <w:t>9</w:t>
      </w:r>
      <w:r>
        <w:t>/1</w:t>
      </w:r>
      <w:r w:rsidR="0099043F">
        <w:t>9</w:t>
      </w:r>
      <w:r>
        <w:t>:</w:t>
      </w:r>
      <w:r w:rsidR="0099043F">
        <w:t>7</w:t>
      </w:r>
      <w:r w:rsidR="00323746">
        <w:t>74</w:t>
      </w:r>
      <w:r>
        <w:t xml:space="preserve"> av </w:t>
      </w:r>
      <w:r w:rsidR="00323746">
        <w:t>Roger Haddad</w:t>
      </w:r>
      <w:r>
        <w:t xml:space="preserve"> (</w:t>
      </w:r>
      <w:sdt>
        <w:sdtPr>
          <w:alias w:val="Parti"/>
          <w:tag w:val="Parti_delete"/>
          <w:id w:val="1620417071"/>
          <w:placeholder>
            <w:docPart w:val="239CFB878D014670A17BAC9FBA631913"/>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323746">
            <w:t>L</w:t>
          </w:r>
        </w:sdtContent>
      </w:sdt>
      <w:r>
        <w:t>)</w:t>
      </w:r>
      <w:r>
        <w:br/>
      </w:r>
      <w:r w:rsidR="00323746">
        <w:t>Uppföljning av tillkännagivande om kommu</w:t>
      </w:r>
      <w:r w:rsidR="00955C4E">
        <w:t>nernas brottsförebyggande arbete</w:t>
      </w:r>
    </w:p>
    <w:p w14:paraId="16659256" w14:textId="026DF2EF" w:rsidR="00370962" w:rsidRDefault="003B4E01" w:rsidP="00370962">
      <w:pPr>
        <w:pStyle w:val="Brdtext"/>
      </w:pPr>
      <w:sdt>
        <w:sdtPr>
          <w:alias w:val="Frågeställare"/>
          <w:tag w:val="delete"/>
          <w:id w:val="-1635256365"/>
          <w:placeholder>
            <w:docPart w:val="4C143575A86A4C0189A8927355EA0D3E"/>
          </w:placeholder>
          <w:dataBinding w:prefixMappings="xmlns:ns0='http://lp/documentinfo/RK' " w:xpath="/ns0:DocumentInfo[1]/ns0:BaseInfo[1]/ns0:Extra3[1]" w:storeItemID="{3A85A484-844C-4E2C-BC46-CF702F65055F}"/>
          <w:text/>
        </w:sdtPr>
        <w:sdtEndPr/>
        <w:sdtContent>
          <w:r w:rsidR="00323746">
            <w:t>Roger Haddad</w:t>
          </w:r>
        </w:sdtContent>
      </w:sdt>
      <w:r w:rsidR="009745C9">
        <w:t xml:space="preserve"> har </w:t>
      </w:r>
      <w:r w:rsidR="00323746">
        <w:t xml:space="preserve">frågat mig </w:t>
      </w:r>
      <w:r w:rsidR="00551F42">
        <w:t xml:space="preserve">när </w:t>
      </w:r>
      <w:r w:rsidR="00323746">
        <w:t xml:space="preserve">förändringar i lagstiftningen </w:t>
      </w:r>
      <w:r w:rsidR="00BC5276">
        <w:t>som</w:t>
      </w:r>
      <w:r w:rsidR="00551F42">
        <w:t xml:space="preserve"> </w:t>
      </w:r>
      <w:r w:rsidR="00BC5276">
        <w:t xml:space="preserve">ålägger </w:t>
      </w:r>
      <w:r w:rsidR="00323746">
        <w:t>samtliga kommuner i landet att bedriva ett brottsförebyggande arbete</w:t>
      </w:r>
      <w:r w:rsidR="00551F42">
        <w:t xml:space="preserve"> kommer att genomföras</w:t>
      </w:r>
      <w:r w:rsidR="0099043F">
        <w:t>.</w:t>
      </w:r>
      <w:r w:rsidR="00F45681">
        <w:t xml:space="preserve"> </w:t>
      </w:r>
      <w:r w:rsidR="003B7F5F">
        <w:br/>
      </w:r>
      <w:r w:rsidR="003B7F5F">
        <w:br/>
      </w:r>
      <w:r w:rsidR="00A040C0">
        <w:t>F</w:t>
      </w:r>
      <w:r w:rsidR="00A040C0" w:rsidRPr="00A040C0">
        <w:t xml:space="preserve">ör att minska brottsligheten och öka tryggheten i samhället behövs insatser för att bekämpa såväl brotten som brottens orsaker. </w:t>
      </w:r>
      <w:r w:rsidR="00A040C0">
        <w:t>För regeringen är brottsförebyggande arbete därför en prioriterad fråga</w:t>
      </w:r>
      <w:r w:rsidR="00F6336D">
        <w:t>.</w:t>
      </w:r>
      <w:r w:rsidR="002859D9">
        <w:t xml:space="preserve"> </w:t>
      </w:r>
      <w:r w:rsidR="00EA0906">
        <w:br/>
      </w:r>
      <w:r w:rsidR="00E93294">
        <w:br/>
        <w:t>Ett effektivt och långsiktigt brottsförebyggande arbete måste involvera många aktörer i samhället. Kommunerna har en central roll i detta arbete och kan bidra med viktiga och nödvändiga förebyggande insatser inom ramen för bl.a. socialtjänst, skola och samhällsplanering. Kommunen är också en viktig samverkanspart för exempelvis polis, näringsliv och civilsamhälle.</w:t>
      </w:r>
      <w:r w:rsidR="00E93294">
        <w:br/>
      </w:r>
      <w:r w:rsidR="00963466">
        <w:br/>
      </w:r>
      <w:r w:rsidR="00F5054E">
        <w:t xml:space="preserve">Regeringen har vidtagit </w:t>
      </w:r>
      <w:r w:rsidR="00EA0259">
        <w:t xml:space="preserve">ett flertal </w:t>
      </w:r>
      <w:r w:rsidR="00F5054E">
        <w:t xml:space="preserve">åtgärder för att utveckla och stimulera </w:t>
      </w:r>
      <w:r w:rsidR="00EA0259">
        <w:t xml:space="preserve">det </w:t>
      </w:r>
      <w:r w:rsidR="00963466">
        <w:t>brottsförebyggande arbete</w:t>
      </w:r>
      <w:r w:rsidR="00EA0259">
        <w:t>t</w:t>
      </w:r>
      <w:r w:rsidR="00963466">
        <w:t xml:space="preserve">. </w:t>
      </w:r>
      <w:r w:rsidR="00370962" w:rsidRPr="00323BDF">
        <w:t>Brottsförebyggande rådet</w:t>
      </w:r>
      <w:r w:rsidR="00370962">
        <w:t>s</w:t>
      </w:r>
      <w:r w:rsidR="00370962" w:rsidRPr="00323BDF">
        <w:t xml:space="preserve"> ansvar för </w:t>
      </w:r>
      <w:r w:rsidR="00370962">
        <w:t xml:space="preserve">nationellt </w:t>
      </w:r>
      <w:r w:rsidR="00370962" w:rsidRPr="00323BDF">
        <w:t xml:space="preserve">stöd </w:t>
      </w:r>
      <w:r w:rsidR="00370962">
        <w:t>och samordning av</w:t>
      </w:r>
      <w:r w:rsidR="00370962" w:rsidRPr="00323BDF">
        <w:t xml:space="preserve"> det brottsförebyggande arbetet</w:t>
      </w:r>
      <w:r w:rsidR="00F5054E">
        <w:t xml:space="preserve"> har förstärkts och breddats</w:t>
      </w:r>
      <w:r w:rsidR="007C63AA">
        <w:t>.</w:t>
      </w:r>
      <w:r w:rsidR="00370962">
        <w:t xml:space="preserve"> </w:t>
      </w:r>
      <w:r w:rsidR="00F342F1">
        <w:t>B</w:t>
      </w:r>
      <w:r w:rsidR="00370962">
        <w:t>rottsförebyggande samordnare har inrättats vid landets länsstyrelser</w:t>
      </w:r>
      <w:r w:rsidR="003B2033">
        <w:t xml:space="preserve"> som bl.a.</w:t>
      </w:r>
      <w:r w:rsidR="00F342F1">
        <w:t xml:space="preserve"> stödjer kommunerna och bidrar till regional samordning</w:t>
      </w:r>
      <w:r w:rsidR="00370962">
        <w:t xml:space="preserve">. Dessa satsningar omfattar totalt 40 miljoner kronor per år. </w:t>
      </w:r>
    </w:p>
    <w:p w14:paraId="021DAC4A" w14:textId="63685AD8" w:rsidR="00BA6781" w:rsidRDefault="00551F42" w:rsidP="00A040C0">
      <w:pPr>
        <w:pStyle w:val="Brdtext"/>
      </w:pPr>
      <w:r>
        <w:t xml:space="preserve">Regeringen har </w:t>
      </w:r>
      <w:r w:rsidR="002A6BBF">
        <w:t>också</w:t>
      </w:r>
      <w:r>
        <w:t xml:space="preserve"> presenterat det första nationella brottsförebyggande programmet på över tjugo år – Tillsammans </w:t>
      </w:r>
      <w:r w:rsidR="00AA50AB">
        <w:t>mot brott (s</w:t>
      </w:r>
      <w:r>
        <w:t xml:space="preserve">kr. </w:t>
      </w:r>
      <w:r w:rsidR="000B5B0C">
        <w:t>2016/17:126</w:t>
      </w:r>
      <w:r>
        <w:t>)</w:t>
      </w:r>
      <w:r w:rsidR="004E5EDA">
        <w:t xml:space="preserve"> –</w:t>
      </w:r>
      <w:r w:rsidR="002C63B8">
        <w:t>med gemensamma mål för alla politikområden</w:t>
      </w:r>
      <w:r>
        <w:t xml:space="preserve">. </w:t>
      </w:r>
      <w:r w:rsidR="00323BDF">
        <w:t xml:space="preserve">Det övergripande syftet med programmet är skapa förutsättningar för ett strukturerat och långsiktigt </w:t>
      </w:r>
      <w:r w:rsidR="00323BDF">
        <w:lastRenderedPageBreak/>
        <w:t xml:space="preserve">brottsförebyggande arbete i hela samhället. </w:t>
      </w:r>
      <w:r w:rsidR="00AE1E52">
        <w:t xml:space="preserve">Regeringen avser att följa upp programmet </w:t>
      </w:r>
      <w:r w:rsidR="00223C7E">
        <w:t>och</w:t>
      </w:r>
      <w:r w:rsidR="00AE1E52">
        <w:t xml:space="preserve"> har </w:t>
      </w:r>
      <w:r w:rsidR="00223C7E">
        <w:t xml:space="preserve">bl.a. </w:t>
      </w:r>
      <w:r w:rsidR="006E728D">
        <w:t>givit 14</w:t>
      </w:r>
      <w:r w:rsidR="00223C7E">
        <w:t xml:space="preserve"> myndigheter </w:t>
      </w:r>
      <w:r w:rsidR="006D1536">
        <w:t xml:space="preserve">i uppdrag </w:t>
      </w:r>
      <w:r w:rsidR="00223C7E">
        <w:t>att redovisa sina insatser på det brottsförebyggande området.</w:t>
      </w:r>
      <w:r w:rsidR="00AE1E52">
        <w:t xml:space="preserve"> </w:t>
      </w:r>
      <w:r w:rsidR="00323BDF">
        <w:br/>
      </w:r>
      <w:r w:rsidR="00BA6781">
        <w:br/>
      </w:r>
      <w:r w:rsidR="002A5C0B">
        <w:t>R</w:t>
      </w:r>
      <w:r w:rsidR="00BA6781">
        <w:t xml:space="preserve">iksdagens tillkännagivande </w:t>
      </w:r>
      <w:r w:rsidR="002A5C0B">
        <w:t xml:space="preserve">om att </w:t>
      </w:r>
      <w:r w:rsidR="00F23E00">
        <w:t xml:space="preserve">ge </w:t>
      </w:r>
      <w:r w:rsidR="009F4AC0">
        <w:t xml:space="preserve">kommunerna en uttalad uppgift att arbeta brottsförebyggande inom </w:t>
      </w:r>
      <w:r w:rsidR="002A5C0B">
        <w:t>ramen för sina ansvarsområden bereds i regeringskansliet</w:t>
      </w:r>
      <w:r w:rsidR="00B37039">
        <w:t xml:space="preserve"> (</w:t>
      </w:r>
      <w:r w:rsidR="003D5417">
        <w:t xml:space="preserve">bet. </w:t>
      </w:r>
      <w:r w:rsidR="00B37039">
        <w:t>201718:KU33</w:t>
      </w:r>
      <w:r w:rsidR="003D5417">
        <w:t xml:space="preserve"> p.</w:t>
      </w:r>
      <w:r w:rsidR="0068164C">
        <w:t xml:space="preserve"> 17</w:t>
      </w:r>
      <w:r w:rsidR="003D5417">
        <w:t>, r</w:t>
      </w:r>
      <w:r w:rsidR="00B37039">
        <w:t>skr</w:t>
      </w:r>
      <w:r w:rsidR="003D5417">
        <w:t>.</w:t>
      </w:r>
      <w:r w:rsidR="00B37039">
        <w:t xml:space="preserve"> 2017/2018:213)</w:t>
      </w:r>
      <w:r w:rsidR="009F4AC0">
        <w:t>.</w:t>
      </w:r>
      <w:r w:rsidR="006D02B7">
        <w:t xml:space="preserve"> Regeringen kommer att återkomma i frågan när beredningen är färdig. </w:t>
      </w:r>
    </w:p>
    <w:p w14:paraId="42573C4B" w14:textId="01524A65" w:rsidR="009745C9" w:rsidRDefault="00F32338" w:rsidP="006A12F1">
      <w:pPr>
        <w:pStyle w:val="Brdtext"/>
      </w:pPr>
      <w:r>
        <w:br/>
      </w:r>
      <w:r w:rsidR="009745C9">
        <w:t xml:space="preserve">Stockholm den </w:t>
      </w:r>
      <w:sdt>
        <w:sdtPr>
          <w:id w:val="-1225218591"/>
          <w:placeholder>
            <w:docPart w:val="C16E093C51C449849724AF430F1CAB89"/>
          </w:placeholder>
          <w:dataBinding w:prefixMappings="xmlns:ns0='http://lp/documentinfo/RK' " w:xpath="/ns0:DocumentInfo[1]/ns0:BaseInfo[1]/ns0:HeaderDate[1]" w:storeItemID="{3A85A484-844C-4E2C-BC46-CF702F65055F}"/>
          <w:date w:fullDate="2019-07-03T00:00:00Z">
            <w:dateFormat w:val="d MMMM yyyy"/>
            <w:lid w:val="sv-SE"/>
            <w:storeMappedDataAs w:val="dateTime"/>
            <w:calendar w:val="gregorian"/>
          </w:date>
        </w:sdtPr>
        <w:sdtEndPr/>
        <w:sdtContent>
          <w:r w:rsidR="00EA0DB5">
            <w:t>3 juli 2019</w:t>
          </w:r>
        </w:sdtContent>
      </w:sdt>
    </w:p>
    <w:p w14:paraId="27B0DD9E" w14:textId="77777777" w:rsidR="009745C9" w:rsidRDefault="009745C9" w:rsidP="004E7A8F">
      <w:pPr>
        <w:pStyle w:val="Brdtextutanavstnd"/>
      </w:pPr>
    </w:p>
    <w:p w14:paraId="4732BE1B" w14:textId="77777777" w:rsidR="009745C9" w:rsidRDefault="009745C9" w:rsidP="004E7A8F">
      <w:pPr>
        <w:pStyle w:val="Brdtextutanavstnd"/>
      </w:pPr>
    </w:p>
    <w:p w14:paraId="00B3E522" w14:textId="77777777" w:rsidR="009745C9" w:rsidRDefault="009745C9" w:rsidP="004E7A8F">
      <w:pPr>
        <w:pStyle w:val="Brdtextutanavstnd"/>
      </w:pPr>
    </w:p>
    <w:sdt>
      <w:sdtPr>
        <w:alias w:val="Klicka på listpilen"/>
        <w:tag w:val="run-loadAllMinistersFromDep_control-cmdAvsandare_bindto-SenderTitle_delete"/>
        <w:id w:val="-122627287"/>
        <w:placeholder>
          <w:docPart w:val="9EA23DF6AC3D4E218DF1687573B7514D"/>
        </w:placeholder>
        <w:dataBinding w:prefixMappings="xmlns:ns0='http://lp/documentinfo/RK' " w:xpath="/ns0:DocumentInfo[1]/ns0:BaseInfo[1]/ns0:TopSender[1]" w:storeItemID="{3A85A484-844C-4E2C-BC46-CF702F65055F}"/>
        <w:comboBox w:lastValue="Justitie- och inrikesministern">
          <w:listItem w:displayText="Morgan Johansson" w:value="Justitie- och inrikesministern"/>
          <w:listItem w:displayText="Heléne Fritzon" w:value="Migrationsministern och biträdande justitieministern"/>
        </w:comboBox>
      </w:sdtPr>
      <w:sdtEndPr/>
      <w:sdtContent>
        <w:p w14:paraId="1069FC3B" w14:textId="77777777" w:rsidR="009745C9" w:rsidRPr="00DB48AB" w:rsidRDefault="009745C9" w:rsidP="00DB48AB">
          <w:pPr>
            <w:pStyle w:val="Brdtext"/>
          </w:pPr>
          <w:r>
            <w:t>Morgan Johansson</w:t>
          </w:r>
        </w:p>
      </w:sdtContent>
    </w:sdt>
    <w:sectPr w:rsidR="009745C9" w:rsidRPr="00DB48AB" w:rsidSect="009745C9">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498BD" w14:textId="77777777" w:rsidR="00FE7783" w:rsidRDefault="00FE7783" w:rsidP="00A87A54">
      <w:pPr>
        <w:spacing w:after="0" w:line="240" w:lineRule="auto"/>
      </w:pPr>
      <w:r>
        <w:separator/>
      </w:r>
    </w:p>
  </w:endnote>
  <w:endnote w:type="continuationSeparator" w:id="0">
    <w:p w14:paraId="6253CFB4" w14:textId="77777777" w:rsidR="00FE7783" w:rsidRDefault="00FE778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E3B5" w14:textId="77777777" w:rsidR="002611B5" w:rsidRDefault="002611B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0B40CF7" w14:textId="77777777" w:rsidTr="006A26EC">
      <w:trPr>
        <w:trHeight w:val="227"/>
        <w:jc w:val="right"/>
      </w:trPr>
      <w:tc>
        <w:tcPr>
          <w:tcW w:w="708" w:type="dxa"/>
          <w:vAlign w:val="bottom"/>
        </w:tcPr>
        <w:p w14:paraId="67DBA774" w14:textId="3EC4F28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B4E0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B4E01">
            <w:rPr>
              <w:rStyle w:val="Sidnummer"/>
              <w:noProof/>
            </w:rPr>
            <w:t>2</w:t>
          </w:r>
          <w:r>
            <w:rPr>
              <w:rStyle w:val="Sidnummer"/>
            </w:rPr>
            <w:fldChar w:fldCharType="end"/>
          </w:r>
          <w:r>
            <w:rPr>
              <w:rStyle w:val="Sidnummer"/>
            </w:rPr>
            <w:t>)</w:t>
          </w:r>
        </w:p>
      </w:tc>
    </w:tr>
    <w:tr w:rsidR="005606BC" w:rsidRPr="00347E11" w14:paraId="4654ED97" w14:textId="77777777" w:rsidTr="006A26EC">
      <w:trPr>
        <w:trHeight w:val="850"/>
        <w:jc w:val="right"/>
      </w:trPr>
      <w:tc>
        <w:tcPr>
          <w:tcW w:w="708" w:type="dxa"/>
          <w:vAlign w:val="bottom"/>
        </w:tcPr>
        <w:p w14:paraId="46625B4A" w14:textId="77777777" w:rsidR="005606BC" w:rsidRPr="00347E11" w:rsidRDefault="005606BC" w:rsidP="005606BC">
          <w:pPr>
            <w:pStyle w:val="Sidfot"/>
            <w:spacing w:line="276" w:lineRule="auto"/>
            <w:jc w:val="right"/>
          </w:pPr>
        </w:p>
      </w:tc>
    </w:tr>
  </w:tbl>
  <w:p w14:paraId="432B8D2D"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53F3E43" w14:textId="77777777" w:rsidTr="001F4302">
      <w:trPr>
        <w:trHeight w:val="510"/>
      </w:trPr>
      <w:tc>
        <w:tcPr>
          <w:tcW w:w="8525" w:type="dxa"/>
          <w:gridSpan w:val="2"/>
          <w:vAlign w:val="bottom"/>
        </w:tcPr>
        <w:p w14:paraId="6B4A1CC9" w14:textId="77777777" w:rsidR="00347E11" w:rsidRPr="00347E11" w:rsidRDefault="00347E11" w:rsidP="00347E11">
          <w:pPr>
            <w:pStyle w:val="Sidfot"/>
            <w:rPr>
              <w:sz w:val="8"/>
            </w:rPr>
          </w:pPr>
        </w:p>
      </w:tc>
    </w:tr>
    <w:tr w:rsidR="00093408" w:rsidRPr="00EE3C0F" w14:paraId="0123DC6C" w14:textId="77777777" w:rsidTr="00C26068">
      <w:trPr>
        <w:trHeight w:val="227"/>
      </w:trPr>
      <w:tc>
        <w:tcPr>
          <w:tcW w:w="4074" w:type="dxa"/>
        </w:tcPr>
        <w:p w14:paraId="364451E7" w14:textId="77777777" w:rsidR="00347E11" w:rsidRPr="00F53AEA" w:rsidRDefault="00347E11" w:rsidP="00C26068">
          <w:pPr>
            <w:pStyle w:val="Sidfot"/>
            <w:spacing w:line="276" w:lineRule="auto"/>
          </w:pPr>
        </w:p>
      </w:tc>
      <w:tc>
        <w:tcPr>
          <w:tcW w:w="4451" w:type="dxa"/>
        </w:tcPr>
        <w:p w14:paraId="7606E248" w14:textId="77777777" w:rsidR="00093408" w:rsidRPr="00F53AEA" w:rsidRDefault="00093408" w:rsidP="00F53AEA">
          <w:pPr>
            <w:pStyle w:val="Sidfot"/>
            <w:spacing w:line="276" w:lineRule="auto"/>
          </w:pPr>
        </w:p>
      </w:tc>
    </w:tr>
  </w:tbl>
  <w:p w14:paraId="57CBBCE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147CA" w14:textId="77777777" w:rsidR="00FE7783" w:rsidRDefault="00FE7783" w:rsidP="00A87A54">
      <w:pPr>
        <w:spacing w:after="0" w:line="240" w:lineRule="auto"/>
      </w:pPr>
      <w:r>
        <w:separator/>
      </w:r>
    </w:p>
  </w:footnote>
  <w:footnote w:type="continuationSeparator" w:id="0">
    <w:p w14:paraId="75DB5E6F" w14:textId="77777777" w:rsidR="00FE7783" w:rsidRDefault="00FE778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891C7" w14:textId="77777777" w:rsidR="002611B5" w:rsidRDefault="002611B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C2E3" w14:textId="77777777" w:rsidR="002611B5" w:rsidRDefault="002611B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745C9" w14:paraId="63F55F95" w14:textId="77777777" w:rsidTr="00C93EBA">
      <w:trPr>
        <w:trHeight w:val="227"/>
      </w:trPr>
      <w:tc>
        <w:tcPr>
          <w:tcW w:w="5534" w:type="dxa"/>
        </w:tcPr>
        <w:p w14:paraId="70F5F124" w14:textId="77777777" w:rsidR="009745C9" w:rsidRPr="007D73AB" w:rsidRDefault="009745C9">
          <w:pPr>
            <w:pStyle w:val="Sidhuvud"/>
          </w:pPr>
        </w:p>
      </w:tc>
      <w:tc>
        <w:tcPr>
          <w:tcW w:w="3170" w:type="dxa"/>
          <w:vAlign w:val="bottom"/>
        </w:tcPr>
        <w:p w14:paraId="2630EC96" w14:textId="77777777" w:rsidR="009745C9" w:rsidRPr="007D73AB" w:rsidRDefault="009745C9" w:rsidP="00340DE0">
          <w:pPr>
            <w:pStyle w:val="Sidhuvud"/>
          </w:pPr>
        </w:p>
      </w:tc>
      <w:tc>
        <w:tcPr>
          <w:tcW w:w="1134" w:type="dxa"/>
        </w:tcPr>
        <w:p w14:paraId="3DF10FBB" w14:textId="77777777" w:rsidR="009745C9" w:rsidRDefault="009745C9" w:rsidP="005A703A">
          <w:pPr>
            <w:pStyle w:val="Sidhuvud"/>
          </w:pPr>
        </w:p>
      </w:tc>
    </w:tr>
    <w:tr w:rsidR="009745C9" w14:paraId="28210101" w14:textId="77777777" w:rsidTr="00C93EBA">
      <w:trPr>
        <w:trHeight w:val="1928"/>
      </w:trPr>
      <w:tc>
        <w:tcPr>
          <w:tcW w:w="5534" w:type="dxa"/>
        </w:tcPr>
        <w:p w14:paraId="5760D17C" w14:textId="77777777" w:rsidR="009745C9" w:rsidRPr="00340DE0" w:rsidRDefault="009745C9" w:rsidP="00340DE0">
          <w:pPr>
            <w:pStyle w:val="Sidhuvud"/>
          </w:pPr>
          <w:r>
            <w:rPr>
              <w:noProof/>
            </w:rPr>
            <w:drawing>
              <wp:inline distT="0" distB="0" distL="0" distR="0" wp14:anchorId="1F6DB11D" wp14:editId="4E305ACF">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85173A4" w14:textId="77777777" w:rsidR="009745C9" w:rsidRPr="00710A6C" w:rsidRDefault="009745C9" w:rsidP="00EE3C0F">
          <w:pPr>
            <w:pStyle w:val="Sidhuvud"/>
            <w:rPr>
              <w:b/>
            </w:rPr>
          </w:pPr>
        </w:p>
        <w:p w14:paraId="27CE1C24" w14:textId="77777777" w:rsidR="009745C9" w:rsidRDefault="009745C9" w:rsidP="00EE3C0F">
          <w:pPr>
            <w:pStyle w:val="Sidhuvud"/>
          </w:pPr>
        </w:p>
        <w:p w14:paraId="291A6872" w14:textId="77777777" w:rsidR="009745C9" w:rsidRDefault="009745C9" w:rsidP="00EE3C0F">
          <w:pPr>
            <w:pStyle w:val="Sidhuvud"/>
          </w:pPr>
        </w:p>
        <w:p w14:paraId="7525AF4F" w14:textId="77777777" w:rsidR="009745C9" w:rsidRDefault="009745C9" w:rsidP="00EE3C0F">
          <w:pPr>
            <w:pStyle w:val="Sidhuvud"/>
          </w:pPr>
        </w:p>
        <w:sdt>
          <w:sdtPr>
            <w:alias w:val="Dnr"/>
            <w:tag w:val="ccRKShow_Dnr"/>
            <w:id w:val="-829283628"/>
            <w:placeholder>
              <w:docPart w:val="A52D9C1FD5924E159DFBBD3E059B914E"/>
            </w:placeholder>
            <w:dataBinding w:prefixMappings="xmlns:ns0='http://lp/documentinfo/RK' " w:xpath="/ns0:DocumentInfo[1]/ns0:BaseInfo[1]/ns0:Dnr[1]" w:storeItemID="{3A85A484-844C-4E2C-BC46-CF702F65055F}"/>
            <w:text/>
          </w:sdtPr>
          <w:sdtEndPr/>
          <w:sdtContent>
            <w:p w14:paraId="41C357FE" w14:textId="5F04C64E" w:rsidR="009745C9" w:rsidRDefault="0099043F" w:rsidP="00EE3C0F">
              <w:pPr>
                <w:pStyle w:val="Sidhuvud"/>
              </w:pPr>
              <w:r>
                <w:t>Ju2019</w:t>
              </w:r>
              <w:r w:rsidR="009745C9">
                <w:t>/</w:t>
              </w:r>
              <w:r w:rsidR="002611B5">
                <w:t>02230/POL</w:t>
              </w:r>
            </w:p>
          </w:sdtContent>
        </w:sdt>
        <w:sdt>
          <w:sdtPr>
            <w:alias w:val="DocNumber"/>
            <w:tag w:val="DocNumber"/>
            <w:id w:val="1726028884"/>
            <w:placeholder>
              <w:docPart w:val="38EAA7D6EA494A9FADF685870C46E671"/>
            </w:placeholder>
            <w:showingPlcHdr/>
            <w:dataBinding w:prefixMappings="xmlns:ns0='http://lp/documentinfo/RK' " w:xpath="/ns0:DocumentInfo[1]/ns0:BaseInfo[1]/ns0:DocNumber[1]" w:storeItemID="{3A85A484-844C-4E2C-BC46-CF702F65055F}"/>
            <w:text/>
          </w:sdtPr>
          <w:sdtEndPr/>
          <w:sdtContent>
            <w:p w14:paraId="7E13937F" w14:textId="77777777" w:rsidR="009745C9" w:rsidRDefault="009745C9" w:rsidP="00EE3C0F">
              <w:pPr>
                <w:pStyle w:val="Sidhuvud"/>
              </w:pPr>
              <w:r>
                <w:rPr>
                  <w:rStyle w:val="Platshllartext"/>
                </w:rPr>
                <w:t xml:space="preserve"> </w:t>
              </w:r>
            </w:p>
          </w:sdtContent>
        </w:sdt>
        <w:p w14:paraId="500E6260" w14:textId="77777777" w:rsidR="009745C9" w:rsidRDefault="009745C9" w:rsidP="00EE3C0F">
          <w:pPr>
            <w:pStyle w:val="Sidhuvud"/>
          </w:pPr>
        </w:p>
      </w:tc>
      <w:tc>
        <w:tcPr>
          <w:tcW w:w="1134" w:type="dxa"/>
        </w:tcPr>
        <w:p w14:paraId="52E0E4CD" w14:textId="77777777" w:rsidR="009745C9" w:rsidRDefault="009745C9" w:rsidP="0094502D">
          <w:pPr>
            <w:pStyle w:val="Sidhuvud"/>
          </w:pPr>
        </w:p>
        <w:p w14:paraId="18B663D7" w14:textId="77777777" w:rsidR="009745C9" w:rsidRPr="0094502D" w:rsidRDefault="009745C9" w:rsidP="00EC71A6">
          <w:pPr>
            <w:pStyle w:val="Sidhuvud"/>
          </w:pPr>
        </w:p>
      </w:tc>
    </w:tr>
    <w:tr w:rsidR="009745C9" w14:paraId="52AD00B4" w14:textId="77777777" w:rsidTr="00C93EBA">
      <w:trPr>
        <w:trHeight w:val="2268"/>
      </w:trPr>
      <w:tc>
        <w:tcPr>
          <w:tcW w:w="5534" w:type="dxa"/>
          <w:tcMar>
            <w:right w:w="1134" w:type="dxa"/>
          </w:tcMar>
        </w:tcPr>
        <w:sdt>
          <w:sdtPr>
            <w:rPr>
              <w:b/>
            </w:rPr>
            <w:alias w:val="SenderText"/>
            <w:tag w:val="ccRKShow_SenderText"/>
            <w:id w:val="1374046025"/>
            <w:placeholder>
              <w:docPart w:val="4B0E351B0C2D4280B4F7D515F2131B97"/>
            </w:placeholder>
          </w:sdtPr>
          <w:sdtEndPr/>
          <w:sdtContent>
            <w:p w14:paraId="15304B4C" w14:textId="62351D61" w:rsidR="009745C9" w:rsidRDefault="009745C9" w:rsidP="00340DE0">
              <w:pPr>
                <w:pStyle w:val="Sidhuvud"/>
                <w:rPr>
                  <w:b/>
                </w:rPr>
              </w:pPr>
              <w:r w:rsidRPr="009745C9">
                <w:rPr>
                  <w:b/>
                </w:rPr>
                <w:t>Justitiedepartementet</w:t>
              </w:r>
            </w:p>
            <w:p w14:paraId="0923594D" w14:textId="77777777" w:rsidR="003B4E01" w:rsidRDefault="003B4E01" w:rsidP="003B4E01">
              <w:pPr>
                <w:pStyle w:val="Sidhuvud"/>
              </w:pPr>
              <w:r w:rsidRPr="0085294E">
                <w:t xml:space="preserve">Justitie- och </w:t>
              </w:r>
              <w:r>
                <w:t>migrations</w:t>
              </w:r>
              <w:r w:rsidRPr="0085294E">
                <w:t>ministern</w:t>
              </w:r>
            </w:p>
            <w:p w14:paraId="2AB50E65" w14:textId="77777777" w:rsidR="003B4E01" w:rsidRPr="009745C9" w:rsidRDefault="003B4E01" w:rsidP="00340DE0">
              <w:pPr>
                <w:pStyle w:val="Sidhuvud"/>
                <w:rPr>
                  <w:b/>
                </w:rPr>
              </w:pPr>
              <w:bookmarkStart w:id="1" w:name="_GoBack"/>
              <w:bookmarkEnd w:id="1"/>
            </w:p>
            <w:p w14:paraId="6939FDAC" w14:textId="4EA670D8" w:rsidR="00037983" w:rsidRDefault="0093328B" w:rsidP="00037983">
              <w:pPr>
                <w:pStyle w:val="Sidhuvud"/>
              </w:pPr>
              <w:r>
                <w:br/>
              </w:r>
              <w:r>
                <w:br/>
              </w:r>
            </w:p>
            <w:p w14:paraId="78C56478" w14:textId="59324C55" w:rsidR="009745C9" w:rsidRPr="009745C9" w:rsidRDefault="003B4E01" w:rsidP="00340DE0">
              <w:pPr>
                <w:pStyle w:val="Sidhuvud"/>
                <w:rPr>
                  <w:b/>
                </w:rPr>
              </w:pPr>
            </w:p>
          </w:sdtContent>
        </w:sdt>
      </w:tc>
      <w:tc>
        <w:tcPr>
          <w:tcW w:w="3170" w:type="dxa"/>
        </w:tcPr>
        <w:sdt>
          <w:sdtPr>
            <w:alias w:val="Recipient"/>
            <w:tag w:val="ccRKShow_Recipient"/>
            <w:id w:val="-28344517"/>
            <w:placeholder>
              <w:docPart w:val="A249797A97D54CB2897177CB80BF47D5"/>
            </w:placeholder>
            <w:dataBinding w:prefixMappings="xmlns:ns0='http://lp/documentinfo/RK' " w:xpath="/ns0:DocumentInfo[1]/ns0:BaseInfo[1]/ns0:Recipient[1]" w:storeItemID="{3A85A484-844C-4E2C-BC46-CF702F65055F}"/>
            <w:text w:multiLine="1"/>
          </w:sdtPr>
          <w:sdtEndPr/>
          <w:sdtContent>
            <w:p w14:paraId="47AC42D5" w14:textId="51EEEF34" w:rsidR="009745C9" w:rsidRDefault="00323746" w:rsidP="00547B89">
              <w:pPr>
                <w:pStyle w:val="Sidhuvud"/>
              </w:pPr>
              <w:r>
                <w:t xml:space="preserve">Till riksdagen </w:t>
              </w:r>
            </w:p>
          </w:sdtContent>
        </w:sdt>
      </w:tc>
      <w:tc>
        <w:tcPr>
          <w:tcW w:w="1134" w:type="dxa"/>
        </w:tcPr>
        <w:p w14:paraId="368CCD4E" w14:textId="77777777" w:rsidR="009745C9" w:rsidRDefault="009745C9" w:rsidP="003E6020">
          <w:pPr>
            <w:pStyle w:val="Sidhuvud"/>
          </w:pPr>
        </w:p>
      </w:tc>
    </w:tr>
  </w:tbl>
  <w:p w14:paraId="5200CB4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C9"/>
    <w:rsid w:val="00000290"/>
    <w:rsid w:val="00004022"/>
    <w:rsid w:val="00004AED"/>
    <w:rsid w:val="00004D5C"/>
    <w:rsid w:val="00005F68"/>
    <w:rsid w:val="00006CA7"/>
    <w:rsid w:val="00012B00"/>
    <w:rsid w:val="00014EF6"/>
    <w:rsid w:val="00016212"/>
    <w:rsid w:val="00017197"/>
    <w:rsid w:val="0001725B"/>
    <w:rsid w:val="000203B0"/>
    <w:rsid w:val="00022849"/>
    <w:rsid w:val="00025992"/>
    <w:rsid w:val="00026711"/>
    <w:rsid w:val="00027365"/>
    <w:rsid w:val="0003679E"/>
    <w:rsid w:val="00037983"/>
    <w:rsid w:val="00041EDC"/>
    <w:rsid w:val="0004352E"/>
    <w:rsid w:val="0005333E"/>
    <w:rsid w:val="00053CAA"/>
    <w:rsid w:val="00057FE0"/>
    <w:rsid w:val="000620FD"/>
    <w:rsid w:val="00063DCB"/>
    <w:rsid w:val="00066BC9"/>
    <w:rsid w:val="0007033C"/>
    <w:rsid w:val="00072FFC"/>
    <w:rsid w:val="00073B75"/>
    <w:rsid w:val="00075182"/>
    <w:rsid w:val="000757FC"/>
    <w:rsid w:val="000862E0"/>
    <w:rsid w:val="000863C5"/>
    <w:rsid w:val="00086CF6"/>
    <w:rsid w:val="000873C3"/>
    <w:rsid w:val="00093408"/>
    <w:rsid w:val="00093BBF"/>
    <w:rsid w:val="0009435C"/>
    <w:rsid w:val="000A13CA"/>
    <w:rsid w:val="000A456A"/>
    <w:rsid w:val="000A5E43"/>
    <w:rsid w:val="000A7431"/>
    <w:rsid w:val="000A7B69"/>
    <w:rsid w:val="000B5B0C"/>
    <w:rsid w:val="000C307A"/>
    <w:rsid w:val="000C4B14"/>
    <w:rsid w:val="000C61D1"/>
    <w:rsid w:val="000D2FFD"/>
    <w:rsid w:val="000D31A9"/>
    <w:rsid w:val="000E12D9"/>
    <w:rsid w:val="000E59A9"/>
    <w:rsid w:val="000E638A"/>
    <w:rsid w:val="000F00B8"/>
    <w:rsid w:val="000F1EA7"/>
    <w:rsid w:val="000F2084"/>
    <w:rsid w:val="000F6462"/>
    <w:rsid w:val="000F75C5"/>
    <w:rsid w:val="000F7ECC"/>
    <w:rsid w:val="00113168"/>
    <w:rsid w:val="0011413E"/>
    <w:rsid w:val="0012033A"/>
    <w:rsid w:val="00120DC8"/>
    <w:rsid w:val="00121002"/>
    <w:rsid w:val="00122D16"/>
    <w:rsid w:val="00125B5E"/>
    <w:rsid w:val="00126E6B"/>
    <w:rsid w:val="00130EC3"/>
    <w:rsid w:val="001331B1"/>
    <w:rsid w:val="00134837"/>
    <w:rsid w:val="00135111"/>
    <w:rsid w:val="001372A2"/>
    <w:rsid w:val="001428E2"/>
    <w:rsid w:val="0014584A"/>
    <w:rsid w:val="00167FA8"/>
    <w:rsid w:val="00170CE4"/>
    <w:rsid w:val="00171B99"/>
    <w:rsid w:val="0017300E"/>
    <w:rsid w:val="00173126"/>
    <w:rsid w:val="00176A26"/>
    <w:rsid w:val="001813DF"/>
    <w:rsid w:val="0019051C"/>
    <w:rsid w:val="0019127B"/>
    <w:rsid w:val="00192350"/>
    <w:rsid w:val="00192E34"/>
    <w:rsid w:val="00197A8A"/>
    <w:rsid w:val="001A2A61"/>
    <w:rsid w:val="001B4824"/>
    <w:rsid w:val="001B68F6"/>
    <w:rsid w:val="001B77DF"/>
    <w:rsid w:val="001C4980"/>
    <w:rsid w:val="001C5DC9"/>
    <w:rsid w:val="001C71A9"/>
    <w:rsid w:val="001D422A"/>
    <w:rsid w:val="001D5200"/>
    <w:rsid w:val="001D5B81"/>
    <w:rsid w:val="001E1A13"/>
    <w:rsid w:val="001E20CC"/>
    <w:rsid w:val="001E37CB"/>
    <w:rsid w:val="001E3D83"/>
    <w:rsid w:val="001E72EE"/>
    <w:rsid w:val="001F0629"/>
    <w:rsid w:val="001F0736"/>
    <w:rsid w:val="001F1BAE"/>
    <w:rsid w:val="001F4302"/>
    <w:rsid w:val="001F50BE"/>
    <w:rsid w:val="001F525B"/>
    <w:rsid w:val="001F6BBE"/>
    <w:rsid w:val="00204079"/>
    <w:rsid w:val="002102FD"/>
    <w:rsid w:val="00211B4E"/>
    <w:rsid w:val="00213204"/>
    <w:rsid w:val="00213258"/>
    <w:rsid w:val="00222258"/>
    <w:rsid w:val="00223AD6"/>
    <w:rsid w:val="00223C7E"/>
    <w:rsid w:val="0022666A"/>
    <w:rsid w:val="00230683"/>
    <w:rsid w:val="002315F5"/>
    <w:rsid w:val="00231985"/>
    <w:rsid w:val="00233D52"/>
    <w:rsid w:val="00237147"/>
    <w:rsid w:val="00243E7F"/>
    <w:rsid w:val="00260D2D"/>
    <w:rsid w:val="002611B5"/>
    <w:rsid w:val="00264503"/>
    <w:rsid w:val="00271D00"/>
    <w:rsid w:val="00271FCC"/>
    <w:rsid w:val="00275872"/>
    <w:rsid w:val="00281106"/>
    <w:rsid w:val="00282417"/>
    <w:rsid w:val="00282D27"/>
    <w:rsid w:val="00284180"/>
    <w:rsid w:val="002859D9"/>
    <w:rsid w:val="00287F0D"/>
    <w:rsid w:val="00292420"/>
    <w:rsid w:val="00296B7A"/>
    <w:rsid w:val="002A1256"/>
    <w:rsid w:val="002A5C0B"/>
    <w:rsid w:val="002A6820"/>
    <w:rsid w:val="002A6B68"/>
    <w:rsid w:val="002A6BBF"/>
    <w:rsid w:val="002B6849"/>
    <w:rsid w:val="002C5B48"/>
    <w:rsid w:val="002C63B8"/>
    <w:rsid w:val="002C6780"/>
    <w:rsid w:val="002D2647"/>
    <w:rsid w:val="002D4298"/>
    <w:rsid w:val="002D4829"/>
    <w:rsid w:val="002E2C89"/>
    <w:rsid w:val="002E3609"/>
    <w:rsid w:val="002E4D3F"/>
    <w:rsid w:val="002E61A5"/>
    <w:rsid w:val="002F3675"/>
    <w:rsid w:val="002F59E0"/>
    <w:rsid w:val="002F5CF8"/>
    <w:rsid w:val="002F5D7B"/>
    <w:rsid w:val="002F66A6"/>
    <w:rsid w:val="003050DB"/>
    <w:rsid w:val="00310561"/>
    <w:rsid w:val="00311D8C"/>
    <w:rsid w:val="003128E2"/>
    <w:rsid w:val="003153D9"/>
    <w:rsid w:val="00321621"/>
    <w:rsid w:val="00323746"/>
    <w:rsid w:val="00323BDF"/>
    <w:rsid w:val="00323EF7"/>
    <w:rsid w:val="003240E1"/>
    <w:rsid w:val="00326C03"/>
    <w:rsid w:val="00327474"/>
    <w:rsid w:val="003361DE"/>
    <w:rsid w:val="00340DC9"/>
    <w:rsid w:val="00340DE0"/>
    <w:rsid w:val="00341F47"/>
    <w:rsid w:val="00342327"/>
    <w:rsid w:val="00347E11"/>
    <w:rsid w:val="003503DD"/>
    <w:rsid w:val="00350696"/>
    <w:rsid w:val="00350C92"/>
    <w:rsid w:val="003542C5"/>
    <w:rsid w:val="00362305"/>
    <w:rsid w:val="00365461"/>
    <w:rsid w:val="003656D3"/>
    <w:rsid w:val="00370311"/>
    <w:rsid w:val="00370962"/>
    <w:rsid w:val="00380663"/>
    <w:rsid w:val="003853E3"/>
    <w:rsid w:val="0038587E"/>
    <w:rsid w:val="00385D55"/>
    <w:rsid w:val="00392ED4"/>
    <w:rsid w:val="00393680"/>
    <w:rsid w:val="00394D4C"/>
    <w:rsid w:val="003A1315"/>
    <w:rsid w:val="003A2E73"/>
    <w:rsid w:val="003A3071"/>
    <w:rsid w:val="003A5969"/>
    <w:rsid w:val="003A5C58"/>
    <w:rsid w:val="003B0C81"/>
    <w:rsid w:val="003B2033"/>
    <w:rsid w:val="003B4E01"/>
    <w:rsid w:val="003B6C62"/>
    <w:rsid w:val="003B7F5F"/>
    <w:rsid w:val="003C7BE0"/>
    <w:rsid w:val="003D0DD3"/>
    <w:rsid w:val="003D17EF"/>
    <w:rsid w:val="003D3535"/>
    <w:rsid w:val="003D5417"/>
    <w:rsid w:val="003D7B03"/>
    <w:rsid w:val="003E5A50"/>
    <w:rsid w:val="003E6020"/>
    <w:rsid w:val="003E7AC0"/>
    <w:rsid w:val="003F1F1F"/>
    <w:rsid w:val="003F299F"/>
    <w:rsid w:val="003F58E7"/>
    <w:rsid w:val="003F6B92"/>
    <w:rsid w:val="00404DB4"/>
    <w:rsid w:val="0040751A"/>
    <w:rsid w:val="0041223B"/>
    <w:rsid w:val="00413A4E"/>
    <w:rsid w:val="00415163"/>
    <w:rsid w:val="004157BE"/>
    <w:rsid w:val="0042068E"/>
    <w:rsid w:val="00422030"/>
    <w:rsid w:val="00422A7F"/>
    <w:rsid w:val="00427BC6"/>
    <w:rsid w:val="00431A7B"/>
    <w:rsid w:val="0043623F"/>
    <w:rsid w:val="00441788"/>
    <w:rsid w:val="00441D70"/>
    <w:rsid w:val="004425C2"/>
    <w:rsid w:val="00445604"/>
    <w:rsid w:val="004557F3"/>
    <w:rsid w:val="0045607E"/>
    <w:rsid w:val="00456DC3"/>
    <w:rsid w:val="0046045A"/>
    <w:rsid w:val="0046337E"/>
    <w:rsid w:val="00464CA1"/>
    <w:rsid w:val="004660C8"/>
    <w:rsid w:val="00472EBA"/>
    <w:rsid w:val="004745D7"/>
    <w:rsid w:val="00474676"/>
    <w:rsid w:val="0047511B"/>
    <w:rsid w:val="00480EC3"/>
    <w:rsid w:val="0048317E"/>
    <w:rsid w:val="00485601"/>
    <w:rsid w:val="004865B8"/>
    <w:rsid w:val="00486C0D"/>
    <w:rsid w:val="00491796"/>
    <w:rsid w:val="00494E52"/>
    <w:rsid w:val="0049768A"/>
    <w:rsid w:val="004A66B1"/>
    <w:rsid w:val="004B1E7B"/>
    <w:rsid w:val="004B3029"/>
    <w:rsid w:val="004B35E7"/>
    <w:rsid w:val="004B63BF"/>
    <w:rsid w:val="004B66DA"/>
    <w:rsid w:val="004B696B"/>
    <w:rsid w:val="004B6BF7"/>
    <w:rsid w:val="004B7CD0"/>
    <w:rsid w:val="004B7DFF"/>
    <w:rsid w:val="004C1CA0"/>
    <w:rsid w:val="004C3A5A"/>
    <w:rsid w:val="004C5686"/>
    <w:rsid w:val="004C70EE"/>
    <w:rsid w:val="004D1530"/>
    <w:rsid w:val="004D766C"/>
    <w:rsid w:val="004E1DE3"/>
    <w:rsid w:val="004E251B"/>
    <w:rsid w:val="004E25CD"/>
    <w:rsid w:val="004E5EDA"/>
    <w:rsid w:val="004E6D22"/>
    <w:rsid w:val="004F0448"/>
    <w:rsid w:val="004F1EA0"/>
    <w:rsid w:val="004F6525"/>
    <w:rsid w:val="004F6FE2"/>
    <w:rsid w:val="004F797E"/>
    <w:rsid w:val="00505905"/>
    <w:rsid w:val="00507E6F"/>
    <w:rsid w:val="00511A1B"/>
    <w:rsid w:val="00511A68"/>
    <w:rsid w:val="00513E7D"/>
    <w:rsid w:val="0052127C"/>
    <w:rsid w:val="005302E0"/>
    <w:rsid w:val="0054114D"/>
    <w:rsid w:val="00544738"/>
    <w:rsid w:val="005456E4"/>
    <w:rsid w:val="00547B89"/>
    <w:rsid w:val="00551F42"/>
    <w:rsid w:val="005606BC"/>
    <w:rsid w:val="00560CEC"/>
    <w:rsid w:val="005614B3"/>
    <w:rsid w:val="00563E73"/>
    <w:rsid w:val="00565792"/>
    <w:rsid w:val="00567799"/>
    <w:rsid w:val="00571A0B"/>
    <w:rsid w:val="00573DFD"/>
    <w:rsid w:val="005747D0"/>
    <w:rsid w:val="005752A2"/>
    <w:rsid w:val="005850D7"/>
    <w:rsid w:val="0058522F"/>
    <w:rsid w:val="00586266"/>
    <w:rsid w:val="00595EDE"/>
    <w:rsid w:val="00596E2B"/>
    <w:rsid w:val="0059789A"/>
    <w:rsid w:val="005A0CBA"/>
    <w:rsid w:val="005A2022"/>
    <w:rsid w:val="005A5193"/>
    <w:rsid w:val="005A7931"/>
    <w:rsid w:val="005B05B4"/>
    <w:rsid w:val="005B115A"/>
    <w:rsid w:val="005B537F"/>
    <w:rsid w:val="005C120D"/>
    <w:rsid w:val="005C6F2C"/>
    <w:rsid w:val="005D07C2"/>
    <w:rsid w:val="005E2F29"/>
    <w:rsid w:val="005E3308"/>
    <w:rsid w:val="005E400D"/>
    <w:rsid w:val="005E4E79"/>
    <w:rsid w:val="005E5CE7"/>
    <w:rsid w:val="005F08C5"/>
    <w:rsid w:val="005F2EFC"/>
    <w:rsid w:val="00605140"/>
    <w:rsid w:val="006051EC"/>
    <w:rsid w:val="00605718"/>
    <w:rsid w:val="00605C66"/>
    <w:rsid w:val="00616881"/>
    <w:rsid w:val="006175D7"/>
    <w:rsid w:val="006208E5"/>
    <w:rsid w:val="006273E4"/>
    <w:rsid w:val="00631F82"/>
    <w:rsid w:val="006358C8"/>
    <w:rsid w:val="00645140"/>
    <w:rsid w:val="00647FD7"/>
    <w:rsid w:val="00650080"/>
    <w:rsid w:val="00651F17"/>
    <w:rsid w:val="00654B4D"/>
    <w:rsid w:val="0065559D"/>
    <w:rsid w:val="00655A5A"/>
    <w:rsid w:val="00660D84"/>
    <w:rsid w:val="0066378C"/>
    <w:rsid w:val="006657EC"/>
    <w:rsid w:val="006700F0"/>
    <w:rsid w:val="00670A48"/>
    <w:rsid w:val="00672F6F"/>
    <w:rsid w:val="00674C2F"/>
    <w:rsid w:val="00674C8B"/>
    <w:rsid w:val="0068164C"/>
    <w:rsid w:val="00693305"/>
    <w:rsid w:val="0069523C"/>
    <w:rsid w:val="006962CA"/>
    <w:rsid w:val="006A09DA"/>
    <w:rsid w:val="006A1835"/>
    <w:rsid w:val="006B4A30"/>
    <w:rsid w:val="006B7569"/>
    <w:rsid w:val="006C28EE"/>
    <w:rsid w:val="006D02B7"/>
    <w:rsid w:val="006D1536"/>
    <w:rsid w:val="006D2998"/>
    <w:rsid w:val="006D3188"/>
    <w:rsid w:val="006D7FC1"/>
    <w:rsid w:val="006E08FC"/>
    <w:rsid w:val="006E728D"/>
    <w:rsid w:val="006F2588"/>
    <w:rsid w:val="006F3105"/>
    <w:rsid w:val="00702F13"/>
    <w:rsid w:val="00710A6C"/>
    <w:rsid w:val="00710D98"/>
    <w:rsid w:val="00711CE9"/>
    <w:rsid w:val="00712266"/>
    <w:rsid w:val="00712593"/>
    <w:rsid w:val="00712D82"/>
    <w:rsid w:val="007171AB"/>
    <w:rsid w:val="007213D0"/>
    <w:rsid w:val="007315F0"/>
    <w:rsid w:val="00732599"/>
    <w:rsid w:val="00741DD5"/>
    <w:rsid w:val="00743318"/>
    <w:rsid w:val="00743E09"/>
    <w:rsid w:val="00744FCC"/>
    <w:rsid w:val="00747366"/>
    <w:rsid w:val="00750C93"/>
    <w:rsid w:val="00754E24"/>
    <w:rsid w:val="00755AE5"/>
    <w:rsid w:val="00757B3B"/>
    <w:rsid w:val="00761127"/>
    <w:rsid w:val="00773075"/>
    <w:rsid w:val="00773F36"/>
    <w:rsid w:val="00776254"/>
    <w:rsid w:val="00777AC5"/>
    <w:rsid w:val="00777CFF"/>
    <w:rsid w:val="007815BC"/>
    <w:rsid w:val="00782B3F"/>
    <w:rsid w:val="00782E3C"/>
    <w:rsid w:val="007900CC"/>
    <w:rsid w:val="0079641B"/>
    <w:rsid w:val="00797A90"/>
    <w:rsid w:val="007A1856"/>
    <w:rsid w:val="007A1887"/>
    <w:rsid w:val="007A629C"/>
    <w:rsid w:val="007A6348"/>
    <w:rsid w:val="007B023C"/>
    <w:rsid w:val="007B5B8B"/>
    <w:rsid w:val="007C0C19"/>
    <w:rsid w:val="007C1CD5"/>
    <w:rsid w:val="007C44FF"/>
    <w:rsid w:val="007C6329"/>
    <w:rsid w:val="007C63AA"/>
    <w:rsid w:val="007C7BDB"/>
    <w:rsid w:val="007D73AB"/>
    <w:rsid w:val="007E2712"/>
    <w:rsid w:val="007E3CF3"/>
    <w:rsid w:val="007E4A9C"/>
    <w:rsid w:val="007E5516"/>
    <w:rsid w:val="007E7EE2"/>
    <w:rsid w:val="007F06CA"/>
    <w:rsid w:val="00802059"/>
    <w:rsid w:val="0080228F"/>
    <w:rsid w:val="00804C1B"/>
    <w:rsid w:val="00806020"/>
    <w:rsid w:val="008178E6"/>
    <w:rsid w:val="008205FE"/>
    <w:rsid w:val="0082249C"/>
    <w:rsid w:val="00830B7B"/>
    <w:rsid w:val="00832661"/>
    <w:rsid w:val="008349AA"/>
    <w:rsid w:val="008375D5"/>
    <w:rsid w:val="008409C4"/>
    <w:rsid w:val="00841486"/>
    <w:rsid w:val="00842BC9"/>
    <w:rsid w:val="008431AF"/>
    <w:rsid w:val="0084476E"/>
    <w:rsid w:val="008504F6"/>
    <w:rsid w:val="008573B9"/>
    <w:rsid w:val="00863BB7"/>
    <w:rsid w:val="00873DA1"/>
    <w:rsid w:val="00875DDD"/>
    <w:rsid w:val="00881BC6"/>
    <w:rsid w:val="008837C6"/>
    <w:rsid w:val="008860CC"/>
    <w:rsid w:val="00886A57"/>
    <w:rsid w:val="00890876"/>
    <w:rsid w:val="00891929"/>
    <w:rsid w:val="00893029"/>
    <w:rsid w:val="0089514A"/>
    <w:rsid w:val="008A0A0D"/>
    <w:rsid w:val="008A4CEA"/>
    <w:rsid w:val="008A7506"/>
    <w:rsid w:val="008B1603"/>
    <w:rsid w:val="008B20ED"/>
    <w:rsid w:val="008B2D00"/>
    <w:rsid w:val="008B39AD"/>
    <w:rsid w:val="008C42CB"/>
    <w:rsid w:val="008C4538"/>
    <w:rsid w:val="008C562B"/>
    <w:rsid w:val="008C6717"/>
    <w:rsid w:val="008D2D6B"/>
    <w:rsid w:val="008D3090"/>
    <w:rsid w:val="008D4306"/>
    <w:rsid w:val="008D4508"/>
    <w:rsid w:val="008D4DC4"/>
    <w:rsid w:val="008D7CAF"/>
    <w:rsid w:val="008E02EE"/>
    <w:rsid w:val="008E3556"/>
    <w:rsid w:val="008E5963"/>
    <w:rsid w:val="008E65A8"/>
    <w:rsid w:val="008E7693"/>
    <w:rsid w:val="008E77D6"/>
    <w:rsid w:val="009036E7"/>
    <w:rsid w:val="0091053B"/>
    <w:rsid w:val="00912945"/>
    <w:rsid w:val="00915D4C"/>
    <w:rsid w:val="009279B2"/>
    <w:rsid w:val="0093328B"/>
    <w:rsid w:val="00935814"/>
    <w:rsid w:val="00941A18"/>
    <w:rsid w:val="0094502D"/>
    <w:rsid w:val="00947013"/>
    <w:rsid w:val="00955C4E"/>
    <w:rsid w:val="00955C5E"/>
    <w:rsid w:val="009564DD"/>
    <w:rsid w:val="00961E21"/>
    <w:rsid w:val="00963466"/>
    <w:rsid w:val="00966AE8"/>
    <w:rsid w:val="00973084"/>
    <w:rsid w:val="009745C9"/>
    <w:rsid w:val="00984EA2"/>
    <w:rsid w:val="00986CC3"/>
    <w:rsid w:val="0099043F"/>
    <w:rsid w:val="0099068E"/>
    <w:rsid w:val="009920AA"/>
    <w:rsid w:val="00992943"/>
    <w:rsid w:val="009A0866"/>
    <w:rsid w:val="009A2227"/>
    <w:rsid w:val="009A4D0A"/>
    <w:rsid w:val="009B2F70"/>
    <w:rsid w:val="009C2459"/>
    <w:rsid w:val="009C255A"/>
    <w:rsid w:val="009C2B46"/>
    <w:rsid w:val="009C4448"/>
    <w:rsid w:val="009C610D"/>
    <w:rsid w:val="009D43F3"/>
    <w:rsid w:val="009D4E9F"/>
    <w:rsid w:val="009D5D40"/>
    <w:rsid w:val="009D6B1B"/>
    <w:rsid w:val="009E107B"/>
    <w:rsid w:val="009E18D6"/>
    <w:rsid w:val="009F4AC0"/>
    <w:rsid w:val="00A00AE4"/>
    <w:rsid w:val="00A00D24"/>
    <w:rsid w:val="00A01F5C"/>
    <w:rsid w:val="00A040C0"/>
    <w:rsid w:val="00A06EDF"/>
    <w:rsid w:val="00A1118C"/>
    <w:rsid w:val="00A16E57"/>
    <w:rsid w:val="00A2019A"/>
    <w:rsid w:val="00A2416A"/>
    <w:rsid w:val="00A26F86"/>
    <w:rsid w:val="00A3270B"/>
    <w:rsid w:val="00A379E4"/>
    <w:rsid w:val="00A43B02"/>
    <w:rsid w:val="00A44946"/>
    <w:rsid w:val="00A46B85"/>
    <w:rsid w:val="00A50585"/>
    <w:rsid w:val="00A506F1"/>
    <w:rsid w:val="00A513C5"/>
    <w:rsid w:val="00A5156E"/>
    <w:rsid w:val="00A53E57"/>
    <w:rsid w:val="00A548EA"/>
    <w:rsid w:val="00A567E9"/>
    <w:rsid w:val="00A56824"/>
    <w:rsid w:val="00A60516"/>
    <w:rsid w:val="00A61375"/>
    <w:rsid w:val="00A65996"/>
    <w:rsid w:val="00A67276"/>
    <w:rsid w:val="00A67588"/>
    <w:rsid w:val="00A67840"/>
    <w:rsid w:val="00A71A9E"/>
    <w:rsid w:val="00A7382D"/>
    <w:rsid w:val="00A743AC"/>
    <w:rsid w:val="00A8483F"/>
    <w:rsid w:val="00A870B0"/>
    <w:rsid w:val="00A87A54"/>
    <w:rsid w:val="00AA1809"/>
    <w:rsid w:val="00AA50AB"/>
    <w:rsid w:val="00AB5033"/>
    <w:rsid w:val="00AB5519"/>
    <w:rsid w:val="00AB6313"/>
    <w:rsid w:val="00AB71DD"/>
    <w:rsid w:val="00AB7559"/>
    <w:rsid w:val="00AC15C5"/>
    <w:rsid w:val="00AC5D75"/>
    <w:rsid w:val="00AD0E75"/>
    <w:rsid w:val="00AD3DB1"/>
    <w:rsid w:val="00AD6D42"/>
    <w:rsid w:val="00AD7DD6"/>
    <w:rsid w:val="00AE1E52"/>
    <w:rsid w:val="00AE3939"/>
    <w:rsid w:val="00AE7BD8"/>
    <w:rsid w:val="00AE7D02"/>
    <w:rsid w:val="00AF0BB7"/>
    <w:rsid w:val="00AF0BDE"/>
    <w:rsid w:val="00AF0EDE"/>
    <w:rsid w:val="00AF10D0"/>
    <w:rsid w:val="00AF4853"/>
    <w:rsid w:val="00AF585C"/>
    <w:rsid w:val="00B0234E"/>
    <w:rsid w:val="00B06751"/>
    <w:rsid w:val="00B149E2"/>
    <w:rsid w:val="00B2169D"/>
    <w:rsid w:val="00B21CBB"/>
    <w:rsid w:val="00B263C0"/>
    <w:rsid w:val="00B31003"/>
    <w:rsid w:val="00B312DF"/>
    <w:rsid w:val="00B316CA"/>
    <w:rsid w:val="00B31BFB"/>
    <w:rsid w:val="00B33F3F"/>
    <w:rsid w:val="00B3528F"/>
    <w:rsid w:val="00B357AB"/>
    <w:rsid w:val="00B37039"/>
    <w:rsid w:val="00B40F54"/>
    <w:rsid w:val="00B41F72"/>
    <w:rsid w:val="00B44357"/>
    <w:rsid w:val="00B44E90"/>
    <w:rsid w:val="00B45324"/>
    <w:rsid w:val="00B47956"/>
    <w:rsid w:val="00B517E1"/>
    <w:rsid w:val="00B55E70"/>
    <w:rsid w:val="00B60238"/>
    <w:rsid w:val="00B64962"/>
    <w:rsid w:val="00B65201"/>
    <w:rsid w:val="00B66AC0"/>
    <w:rsid w:val="00B71634"/>
    <w:rsid w:val="00B72566"/>
    <w:rsid w:val="00B73091"/>
    <w:rsid w:val="00B759A1"/>
    <w:rsid w:val="00B80840"/>
    <w:rsid w:val="00B815FC"/>
    <w:rsid w:val="00B82A05"/>
    <w:rsid w:val="00B83F76"/>
    <w:rsid w:val="00B84409"/>
    <w:rsid w:val="00B84E2D"/>
    <w:rsid w:val="00B919E4"/>
    <w:rsid w:val="00B927C9"/>
    <w:rsid w:val="00B96EFA"/>
    <w:rsid w:val="00BA3F2D"/>
    <w:rsid w:val="00BA6781"/>
    <w:rsid w:val="00BB4AC0"/>
    <w:rsid w:val="00BB5683"/>
    <w:rsid w:val="00BC112B"/>
    <w:rsid w:val="00BC17DF"/>
    <w:rsid w:val="00BC5276"/>
    <w:rsid w:val="00BD0826"/>
    <w:rsid w:val="00BD0EF3"/>
    <w:rsid w:val="00BD15AB"/>
    <w:rsid w:val="00BD181D"/>
    <w:rsid w:val="00BD4081"/>
    <w:rsid w:val="00BD4B2D"/>
    <w:rsid w:val="00BE0567"/>
    <w:rsid w:val="00BE3210"/>
    <w:rsid w:val="00BE350E"/>
    <w:rsid w:val="00BE4BF7"/>
    <w:rsid w:val="00BE4EBE"/>
    <w:rsid w:val="00BF1978"/>
    <w:rsid w:val="00BF27B2"/>
    <w:rsid w:val="00BF4F06"/>
    <w:rsid w:val="00BF534E"/>
    <w:rsid w:val="00BF5717"/>
    <w:rsid w:val="00C01585"/>
    <w:rsid w:val="00C141C6"/>
    <w:rsid w:val="00C16F5A"/>
    <w:rsid w:val="00C2071A"/>
    <w:rsid w:val="00C20ACB"/>
    <w:rsid w:val="00C23703"/>
    <w:rsid w:val="00C24223"/>
    <w:rsid w:val="00C25C98"/>
    <w:rsid w:val="00C26068"/>
    <w:rsid w:val="00C271A8"/>
    <w:rsid w:val="00C32067"/>
    <w:rsid w:val="00C36E3A"/>
    <w:rsid w:val="00C37A77"/>
    <w:rsid w:val="00C41141"/>
    <w:rsid w:val="00C455A1"/>
    <w:rsid w:val="00C461E6"/>
    <w:rsid w:val="00C50771"/>
    <w:rsid w:val="00C508BE"/>
    <w:rsid w:val="00C63EC4"/>
    <w:rsid w:val="00C64CD9"/>
    <w:rsid w:val="00C670F8"/>
    <w:rsid w:val="00C80AD4"/>
    <w:rsid w:val="00C9061B"/>
    <w:rsid w:val="00C93EBA"/>
    <w:rsid w:val="00C950BF"/>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3B82"/>
    <w:rsid w:val="00CD6169"/>
    <w:rsid w:val="00CD6D76"/>
    <w:rsid w:val="00CE20BC"/>
    <w:rsid w:val="00CE23D5"/>
    <w:rsid w:val="00CF1FD8"/>
    <w:rsid w:val="00CF216D"/>
    <w:rsid w:val="00CF237F"/>
    <w:rsid w:val="00CF23C3"/>
    <w:rsid w:val="00CF45F2"/>
    <w:rsid w:val="00CF4FDC"/>
    <w:rsid w:val="00CF631C"/>
    <w:rsid w:val="00D00E9E"/>
    <w:rsid w:val="00D01F65"/>
    <w:rsid w:val="00D021D2"/>
    <w:rsid w:val="00D061BB"/>
    <w:rsid w:val="00D070B6"/>
    <w:rsid w:val="00D07BE1"/>
    <w:rsid w:val="00D116C0"/>
    <w:rsid w:val="00D13433"/>
    <w:rsid w:val="00D13D8A"/>
    <w:rsid w:val="00D20DA7"/>
    <w:rsid w:val="00D279D8"/>
    <w:rsid w:val="00D27C8E"/>
    <w:rsid w:val="00D356D4"/>
    <w:rsid w:val="00D4141B"/>
    <w:rsid w:val="00D4145D"/>
    <w:rsid w:val="00D458F0"/>
    <w:rsid w:val="00D50B3B"/>
    <w:rsid w:val="00D5467F"/>
    <w:rsid w:val="00D55837"/>
    <w:rsid w:val="00D60F51"/>
    <w:rsid w:val="00D6730A"/>
    <w:rsid w:val="00D674A6"/>
    <w:rsid w:val="00D72C65"/>
    <w:rsid w:val="00D74B7C"/>
    <w:rsid w:val="00D76068"/>
    <w:rsid w:val="00D762EC"/>
    <w:rsid w:val="00D76B01"/>
    <w:rsid w:val="00D804A2"/>
    <w:rsid w:val="00D84704"/>
    <w:rsid w:val="00D921FD"/>
    <w:rsid w:val="00D93714"/>
    <w:rsid w:val="00D95424"/>
    <w:rsid w:val="00DA5C0D"/>
    <w:rsid w:val="00DA7D7F"/>
    <w:rsid w:val="00DB6171"/>
    <w:rsid w:val="00DB714B"/>
    <w:rsid w:val="00DC10F6"/>
    <w:rsid w:val="00DC3E45"/>
    <w:rsid w:val="00DC4598"/>
    <w:rsid w:val="00DD0722"/>
    <w:rsid w:val="00DD212F"/>
    <w:rsid w:val="00DD3864"/>
    <w:rsid w:val="00DD761B"/>
    <w:rsid w:val="00DE29B2"/>
    <w:rsid w:val="00DF5BFB"/>
    <w:rsid w:val="00DF5CD6"/>
    <w:rsid w:val="00E022DA"/>
    <w:rsid w:val="00E03BCB"/>
    <w:rsid w:val="00E124DC"/>
    <w:rsid w:val="00E26DDF"/>
    <w:rsid w:val="00E279CE"/>
    <w:rsid w:val="00E30167"/>
    <w:rsid w:val="00E33493"/>
    <w:rsid w:val="00E37922"/>
    <w:rsid w:val="00E406DF"/>
    <w:rsid w:val="00E415D3"/>
    <w:rsid w:val="00E469E4"/>
    <w:rsid w:val="00E475C3"/>
    <w:rsid w:val="00E509B0"/>
    <w:rsid w:val="00E54246"/>
    <w:rsid w:val="00E55D8E"/>
    <w:rsid w:val="00E74A30"/>
    <w:rsid w:val="00E77B7E"/>
    <w:rsid w:val="00E82DF1"/>
    <w:rsid w:val="00E93294"/>
    <w:rsid w:val="00E95C3B"/>
    <w:rsid w:val="00E96532"/>
    <w:rsid w:val="00E96969"/>
    <w:rsid w:val="00E973A0"/>
    <w:rsid w:val="00EA0259"/>
    <w:rsid w:val="00EA0906"/>
    <w:rsid w:val="00EA0DB5"/>
    <w:rsid w:val="00EA1688"/>
    <w:rsid w:val="00EA4C83"/>
    <w:rsid w:val="00EA5DBC"/>
    <w:rsid w:val="00EC1DA0"/>
    <w:rsid w:val="00EC204D"/>
    <w:rsid w:val="00EC329B"/>
    <w:rsid w:val="00EC71A6"/>
    <w:rsid w:val="00EC73EB"/>
    <w:rsid w:val="00ED592E"/>
    <w:rsid w:val="00ED5CFC"/>
    <w:rsid w:val="00ED6ABD"/>
    <w:rsid w:val="00ED72E1"/>
    <w:rsid w:val="00ED7D6B"/>
    <w:rsid w:val="00EE1CC3"/>
    <w:rsid w:val="00EE3C0F"/>
    <w:rsid w:val="00EE4D6B"/>
    <w:rsid w:val="00EE6810"/>
    <w:rsid w:val="00EF21FE"/>
    <w:rsid w:val="00EF2A7F"/>
    <w:rsid w:val="00EF4803"/>
    <w:rsid w:val="00EF5127"/>
    <w:rsid w:val="00F00F9D"/>
    <w:rsid w:val="00F03802"/>
    <w:rsid w:val="00F03EAC"/>
    <w:rsid w:val="00F04B7C"/>
    <w:rsid w:val="00F077C3"/>
    <w:rsid w:val="00F14024"/>
    <w:rsid w:val="00F23E00"/>
    <w:rsid w:val="00F24297"/>
    <w:rsid w:val="00F25761"/>
    <w:rsid w:val="00F259D7"/>
    <w:rsid w:val="00F25D38"/>
    <w:rsid w:val="00F26A95"/>
    <w:rsid w:val="00F32338"/>
    <w:rsid w:val="00F32D05"/>
    <w:rsid w:val="00F33F53"/>
    <w:rsid w:val="00F342F1"/>
    <w:rsid w:val="00F349CA"/>
    <w:rsid w:val="00F35263"/>
    <w:rsid w:val="00F403BF"/>
    <w:rsid w:val="00F432DA"/>
    <w:rsid w:val="00F4342F"/>
    <w:rsid w:val="00F45227"/>
    <w:rsid w:val="00F45681"/>
    <w:rsid w:val="00F5034C"/>
    <w:rsid w:val="00F5045C"/>
    <w:rsid w:val="00F5054E"/>
    <w:rsid w:val="00F50A0D"/>
    <w:rsid w:val="00F53AEA"/>
    <w:rsid w:val="00F55FC9"/>
    <w:rsid w:val="00F5663B"/>
    <w:rsid w:val="00F5674D"/>
    <w:rsid w:val="00F6336D"/>
    <w:rsid w:val="00F6392C"/>
    <w:rsid w:val="00F64256"/>
    <w:rsid w:val="00F66093"/>
    <w:rsid w:val="00F70848"/>
    <w:rsid w:val="00F73A60"/>
    <w:rsid w:val="00F77770"/>
    <w:rsid w:val="00F77D2C"/>
    <w:rsid w:val="00F80957"/>
    <w:rsid w:val="00F829C7"/>
    <w:rsid w:val="00F834AA"/>
    <w:rsid w:val="00F83A9F"/>
    <w:rsid w:val="00F848D6"/>
    <w:rsid w:val="00F943C8"/>
    <w:rsid w:val="00F96B28"/>
    <w:rsid w:val="00F97535"/>
    <w:rsid w:val="00FA41B4"/>
    <w:rsid w:val="00FA5DDD"/>
    <w:rsid w:val="00FA7644"/>
    <w:rsid w:val="00FB3D7E"/>
    <w:rsid w:val="00FC069A"/>
    <w:rsid w:val="00FC426E"/>
    <w:rsid w:val="00FD0B7B"/>
    <w:rsid w:val="00FD449B"/>
    <w:rsid w:val="00FD4F91"/>
    <w:rsid w:val="00FE1DCC"/>
    <w:rsid w:val="00FE48AA"/>
    <w:rsid w:val="00FE7783"/>
    <w:rsid w:val="00FF0538"/>
    <w:rsid w:val="00FF1855"/>
    <w:rsid w:val="00FF34A7"/>
    <w:rsid w:val="00FF49A1"/>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58949B"/>
  <w15:docId w15:val="{423E2132-7229-48ED-8F30-11DDB78B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0" Type="http://schemas.openxmlformats.org/officeDocument/2006/relationships/fontTable" Target="fontTable.xml"/><Relationship Id="rId16" Type="http://schemas.openxmlformats.org/officeDocument/2006/relationships/footer" Target="footer1.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2D9C1FD5924E159DFBBD3E059B914E"/>
        <w:category>
          <w:name w:val="Allmänt"/>
          <w:gallery w:val="placeholder"/>
        </w:category>
        <w:types>
          <w:type w:val="bbPlcHdr"/>
        </w:types>
        <w:behaviors>
          <w:behavior w:val="content"/>
        </w:behaviors>
        <w:guid w:val="{2B959AE7-B3DA-4872-B573-87ED8A84469B}"/>
      </w:docPartPr>
      <w:docPartBody>
        <w:p w:rsidR="002B0CD8" w:rsidRDefault="00C72F21" w:rsidP="00C72F21">
          <w:pPr>
            <w:pStyle w:val="A52D9C1FD5924E159DFBBD3E059B914E"/>
          </w:pPr>
          <w:r>
            <w:rPr>
              <w:rStyle w:val="Platshllartext"/>
            </w:rPr>
            <w:t xml:space="preserve"> </w:t>
          </w:r>
        </w:p>
      </w:docPartBody>
    </w:docPart>
    <w:docPart>
      <w:docPartPr>
        <w:name w:val="38EAA7D6EA494A9FADF685870C46E671"/>
        <w:category>
          <w:name w:val="Allmänt"/>
          <w:gallery w:val="placeholder"/>
        </w:category>
        <w:types>
          <w:type w:val="bbPlcHdr"/>
        </w:types>
        <w:behaviors>
          <w:behavior w:val="content"/>
        </w:behaviors>
        <w:guid w:val="{7E33F9D2-9817-40C6-B194-4C8273B1DD19}"/>
      </w:docPartPr>
      <w:docPartBody>
        <w:p w:rsidR="002B0CD8" w:rsidRDefault="00C72F21" w:rsidP="00C72F21">
          <w:pPr>
            <w:pStyle w:val="38EAA7D6EA494A9FADF685870C46E671"/>
          </w:pPr>
          <w:r>
            <w:rPr>
              <w:rStyle w:val="Platshllartext"/>
            </w:rPr>
            <w:t xml:space="preserve"> </w:t>
          </w:r>
        </w:p>
      </w:docPartBody>
    </w:docPart>
    <w:docPart>
      <w:docPartPr>
        <w:name w:val="4B0E351B0C2D4280B4F7D515F2131B97"/>
        <w:category>
          <w:name w:val="Allmänt"/>
          <w:gallery w:val="placeholder"/>
        </w:category>
        <w:types>
          <w:type w:val="bbPlcHdr"/>
        </w:types>
        <w:behaviors>
          <w:behavior w:val="content"/>
        </w:behaviors>
        <w:guid w:val="{36A56CCF-362D-47E6-B3DA-A84B276E9AE8}"/>
      </w:docPartPr>
      <w:docPartBody>
        <w:p w:rsidR="002B0CD8" w:rsidRDefault="00C72F21" w:rsidP="00C72F21">
          <w:pPr>
            <w:pStyle w:val="4B0E351B0C2D4280B4F7D515F2131B97"/>
          </w:pPr>
          <w:r>
            <w:rPr>
              <w:rStyle w:val="Platshllartext"/>
            </w:rPr>
            <w:t xml:space="preserve"> </w:t>
          </w:r>
        </w:p>
      </w:docPartBody>
    </w:docPart>
    <w:docPart>
      <w:docPartPr>
        <w:name w:val="A249797A97D54CB2897177CB80BF47D5"/>
        <w:category>
          <w:name w:val="Allmänt"/>
          <w:gallery w:val="placeholder"/>
        </w:category>
        <w:types>
          <w:type w:val="bbPlcHdr"/>
        </w:types>
        <w:behaviors>
          <w:behavior w:val="content"/>
        </w:behaviors>
        <w:guid w:val="{935B0664-188B-49C6-8FBD-DAB3126BB629}"/>
      </w:docPartPr>
      <w:docPartBody>
        <w:p w:rsidR="002B0CD8" w:rsidRDefault="00C72F21" w:rsidP="00C72F21">
          <w:pPr>
            <w:pStyle w:val="A249797A97D54CB2897177CB80BF47D5"/>
          </w:pPr>
          <w:r>
            <w:rPr>
              <w:rStyle w:val="Platshllartext"/>
            </w:rPr>
            <w:t xml:space="preserve"> </w:t>
          </w:r>
        </w:p>
      </w:docPartBody>
    </w:docPart>
    <w:docPart>
      <w:docPartPr>
        <w:name w:val="239CFB878D014670A17BAC9FBA631913"/>
        <w:category>
          <w:name w:val="Allmänt"/>
          <w:gallery w:val="placeholder"/>
        </w:category>
        <w:types>
          <w:type w:val="bbPlcHdr"/>
        </w:types>
        <w:behaviors>
          <w:behavior w:val="content"/>
        </w:behaviors>
        <w:guid w:val="{8D3CE3A2-6E40-4057-BC21-E17C79DBEEEB}"/>
      </w:docPartPr>
      <w:docPartBody>
        <w:p w:rsidR="002B0CD8" w:rsidRDefault="00C72F21" w:rsidP="00C72F21">
          <w:pPr>
            <w:pStyle w:val="239CFB878D014670A17BAC9FBA631913"/>
          </w:pPr>
          <w:r>
            <w:t xml:space="preserve"> </w:t>
          </w:r>
          <w:r>
            <w:rPr>
              <w:rStyle w:val="Platshllartext"/>
            </w:rPr>
            <w:t>Välj ett parti.</w:t>
          </w:r>
        </w:p>
      </w:docPartBody>
    </w:docPart>
    <w:docPart>
      <w:docPartPr>
        <w:name w:val="4C143575A86A4C0189A8927355EA0D3E"/>
        <w:category>
          <w:name w:val="Allmänt"/>
          <w:gallery w:val="placeholder"/>
        </w:category>
        <w:types>
          <w:type w:val="bbPlcHdr"/>
        </w:types>
        <w:behaviors>
          <w:behavior w:val="content"/>
        </w:behaviors>
        <w:guid w:val="{25CBB3A6-5F3E-4F09-A7F1-FBEA790AEF98}"/>
      </w:docPartPr>
      <w:docPartBody>
        <w:p w:rsidR="002B0CD8" w:rsidRDefault="00C72F21" w:rsidP="00C72F21">
          <w:pPr>
            <w:pStyle w:val="4C143575A86A4C0189A8927355EA0D3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16E093C51C449849724AF430F1CAB89"/>
        <w:category>
          <w:name w:val="Allmänt"/>
          <w:gallery w:val="placeholder"/>
        </w:category>
        <w:types>
          <w:type w:val="bbPlcHdr"/>
        </w:types>
        <w:behaviors>
          <w:behavior w:val="content"/>
        </w:behaviors>
        <w:guid w:val="{979592E7-DCBE-4546-8050-074BA922870D}"/>
      </w:docPartPr>
      <w:docPartBody>
        <w:p w:rsidR="002B0CD8" w:rsidRDefault="00C72F21" w:rsidP="00C72F21">
          <w:pPr>
            <w:pStyle w:val="C16E093C51C449849724AF430F1CAB89"/>
          </w:pPr>
          <w:r>
            <w:rPr>
              <w:rStyle w:val="Platshllartext"/>
            </w:rPr>
            <w:t>Klicka här för att ange datum.</w:t>
          </w:r>
        </w:p>
      </w:docPartBody>
    </w:docPart>
    <w:docPart>
      <w:docPartPr>
        <w:name w:val="9EA23DF6AC3D4E218DF1687573B7514D"/>
        <w:category>
          <w:name w:val="Allmänt"/>
          <w:gallery w:val="placeholder"/>
        </w:category>
        <w:types>
          <w:type w:val="bbPlcHdr"/>
        </w:types>
        <w:behaviors>
          <w:behavior w:val="content"/>
        </w:behaviors>
        <w:guid w:val="{B414EB14-47FA-4A9F-81E1-673B3198E692}"/>
      </w:docPartPr>
      <w:docPartBody>
        <w:p w:rsidR="002B0CD8" w:rsidRDefault="00C72F21" w:rsidP="00C72F21">
          <w:pPr>
            <w:pStyle w:val="9EA23DF6AC3D4E218DF1687573B7514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21"/>
    <w:rsid w:val="002B0CD8"/>
    <w:rsid w:val="003F5D0F"/>
    <w:rsid w:val="00A66299"/>
    <w:rsid w:val="00C72F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78C6CB111354E3B8D6E865EAA1380E0">
    <w:name w:val="B78C6CB111354E3B8D6E865EAA1380E0"/>
    <w:rsid w:val="00C72F21"/>
  </w:style>
  <w:style w:type="character" w:styleId="Platshllartext">
    <w:name w:val="Placeholder Text"/>
    <w:basedOn w:val="Standardstycketeckensnitt"/>
    <w:uiPriority w:val="99"/>
    <w:semiHidden/>
    <w:rsid w:val="00C72F21"/>
    <w:rPr>
      <w:noProof w:val="0"/>
      <w:color w:val="808080"/>
    </w:rPr>
  </w:style>
  <w:style w:type="paragraph" w:customStyle="1" w:styleId="8BF54F6854B241A3B02DC2F10F6B2195">
    <w:name w:val="8BF54F6854B241A3B02DC2F10F6B2195"/>
    <w:rsid w:val="00C72F21"/>
  </w:style>
  <w:style w:type="paragraph" w:customStyle="1" w:styleId="17357F92DCC74BD19F9E181E6657BD4A">
    <w:name w:val="17357F92DCC74BD19F9E181E6657BD4A"/>
    <w:rsid w:val="00C72F21"/>
  </w:style>
  <w:style w:type="paragraph" w:customStyle="1" w:styleId="91F4323E0BED46849AD08B6763FCF2D2">
    <w:name w:val="91F4323E0BED46849AD08B6763FCF2D2"/>
    <w:rsid w:val="00C72F21"/>
  </w:style>
  <w:style w:type="paragraph" w:customStyle="1" w:styleId="A52D9C1FD5924E159DFBBD3E059B914E">
    <w:name w:val="A52D9C1FD5924E159DFBBD3E059B914E"/>
    <w:rsid w:val="00C72F21"/>
  </w:style>
  <w:style w:type="paragraph" w:customStyle="1" w:styleId="38EAA7D6EA494A9FADF685870C46E671">
    <w:name w:val="38EAA7D6EA494A9FADF685870C46E671"/>
    <w:rsid w:val="00C72F21"/>
  </w:style>
  <w:style w:type="paragraph" w:customStyle="1" w:styleId="A7BD95DD459E42219BC3692EC796A2E9">
    <w:name w:val="A7BD95DD459E42219BC3692EC796A2E9"/>
    <w:rsid w:val="00C72F21"/>
  </w:style>
  <w:style w:type="paragraph" w:customStyle="1" w:styleId="5C373A7438DD4B25917A9971F8AD39D6">
    <w:name w:val="5C373A7438DD4B25917A9971F8AD39D6"/>
    <w:rsid w:val="00C72F21"/>
  </w:style>
  <w:style w:type="paragraph" w:customStyle="1" w:styleId="748DAF94DA004E15A912B0C03723432F">
    <w:name w:val="748DAF94DA004E15A912B0C03723432F"/>
    <w:rsid w:val="00C72F21"/>
  </w:style>
  <w:style w:type="paragraph" w:customStyle="1" w:styleId="4B0E351B0C2D4280B4F7D515F2131B97">
    <w:name w:val="4B0E351B0C2D4280B4F7D515F2131B97"/>
    <w:rsid w:val="00C72F21"/>
  </w:style>
  <w:style w:type="paragraph" w:customStyle="1" w:styleId="A249797A97D54CB2897177CB80BF47D5">
    <w:name w:val="A249797A97D54CB2897177CB80BF47D5"/>
    <w:rsid w:val="00C72F21"/>
  </w:style>
  <w:style w:type="paragraph" w:customStyle="1" w:styleId="E00A0081A52D4D25B2FF49531D9EA3B7">
    <w:name w:val="E00A0081A52D4D25B2FF49531D9EA3B7"/>
    <w:rsid w:val="00C72F21"/>
  </w:style>
  <w:style w:type="paragraph" w:customStyle="1" w:styleId="239CFB878D014670A17BAC9FBA631913">
    <w:name w:val="239CFB878D014670A17BAC9FBA631913"/>
    <w:rsid w:val="00C72F21"/>
  </w:style>
  <w:style w:type="paragraph" w:customStyle="1" w:styleId="32D8EFD43C5C46419C34D73466601639">
    <w:name w:val="32D8EFD43C5C46419C34D73466601639"/>
    <w:rsid w:val="00C72F21"/>
  </w:style>
  <w:style w:type="paragraph" w:customStyle="1" w:styleId="0CB76C5A8B474CDBBC848BE46C499CB3">
    <w:name w:val="0CB76C5A8B474CDBBC848BE46C499CB3"/>
    <w:rsid w:val="00C72F21"/>
  </w:style>
  <w:style w:type="paragraph" w:customStyle="1" w:styleId="4C143575A86A4C0189A8927355EA0D3E">
    <w:name w:val="4C143575A86A4C0189A8927355EA0D3E"/>
    <w:rsid w:val="00C72F21"/>
  </w:style>
  <w:style w:type="paragraph" w:customStyle="1" w:styleId="C16E093C51C449849724AF430F1CAB89">
    <w:name w:val="C16E093C51C449849724AF430F1CAB89"/>
    <w:rsid w:val="00C72F21"/>
  </w:style>
  <w:style w:type="paragraph" w:customStyle="1" w:styleId="9EA23DF6AC3D4E218DF1687573B7514D">
    <w:name w:val="9EA23DF6AC3D4E218DF1687573B7514D"/>
    <w:rsid w:val="00C72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AD62E07C41A49143BE10770E46D49B1D" ma:contentTypeVersion="7" ma:contentTypeDescription="Skapa nytt dokument med möjlighet att välja RK-mall" ma:contentTypeScope="" ma:versionID="5633f37cebad5c94d5c4afcdf0b06e96">
  <xsd:schema xmlns:xsd="http://www.w3.org/2001/XMLSchema" xmlns:xs="http://www.w3.org/2001/XMLSchema" xmlns:p="http://schemas.microsoft.com/office/2006/metadata/properties" xmlns:ns2="cc625d36-bb37-4650-91b9-0c96159295ba" xmlns:ns4="4e9c2f0c-7bf8-49af-8356-cbf363fc78a7" xmlns:ns5="18f3d968-6251-40b0-9f11-012b293496c2" xmlns:ns6="3532b07a-475c-4183-9f0d-35d7d9744cc0" xmlns:ns7="9c9941df-7074-4a92-bf99-225d24d78d61" targetNamespace="http://schemas.microsoft.com/office/2006/metadata/properties" ma:root="true" ma:fieldsID="8118c93b92dfd0411b0469074740be8c" ns2:_="" ns4:_="" ns5:_="" ns6:_="" ns7:_="">
    <xsd:import namespace="cc625d36-bb37-4650-91b9-0c96159295ba"/>
    <xsd:import namespace="4e9c2f0c-7bf8-49af-8356-cbf363fc78a7"/>
    <xsd:import namespace="18f3d968-6251-40b0-9f11-012b293496c2"/>
    <xsd:import namespace="3532b07a-475c-4183-9f0d-35d7d9744cc0"/>
    <xsd:import namespace="9c9941df-7074-4a92-bf99-225d24d78d61"/>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_dlc_DocId" minOccurs="0"/>
                <xsd:element ref="ns6:_dlc_DocIdUrl" minOccurs="0"/>
                <xsd:element ref="ns6:_dlc_DocIdPersistId"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84167499-4e58-41c5-a096-1aa9eb750055}" ma:internalName="TaxCatchAll" ma:showField="CatchAllData" ma:web="94dfb763-b683-4d75-8211-45ca841dd6eb">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84167499-4e58-41c5-a096-1aa9eb750055}" ma:internalName="TaxCatchAllLabel" ma:readOnly="true" ma:showField="CatchAllDataLabel" ma:web="94dfb763-b683-4d75-8211-45ca841dd6eb">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2b07a-475c-4183-9f0d-35d7d9744cc0"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07acfae-4dfa-4949-99a8-259efd31a6ae" ContentTypeId="0x010100BBA312BF02777149882D207184EC35C032" PreviousValue="false"/>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a39f07da-d5f7-4404-9ab3-40593070ef1d</RD_Svarsid>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2019-07-03T00:00:00</HeaderDate>
    <Office/>
    <Dnr>Ju2019/02230/POL</Dnr>
    <ParagrafNr/>
    <DocumentTitle/>
    <VisitingAddress/>
    <Extra1/>
    <Extra2/>
    <Extra3>Roger Haddad</Extra3>
    <Number/>
    <Recipient>Till riksdagen </Recipient>
    <SenderText/>
    <DocNumber/>
    <Doclanguage>1053</Doclanguage>
    <Appendix/>
    <LogotypeName>RK_LOGO_SV_BW.png</LogotypeName>
  </BaseInfo>
</DocumentInfo>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FE50A-DD8A-4D83-87ED-6A2A9363E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3532b07a-475c-4183-9f0d-35d7d9744cc0"/>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FAFEF-B997-490B-B2D4-6A65A3324C58}">
  <ds:schemaRefs>
    <ds:schemaRef ds:uri="Microsoft.SharePoint.Taxonomy.ContentTypeSync"/>
  </ds:schemaRefs>
</ds:datastoreItem>
</file>

<file path=customXml/itemProps3.xml><?xml version="1.0" encoding="utf-8"?>
<ds:datastoreItem xmlns:ds="http://schemas.openxmlformats.org/officeDocument/2006/customXml" ds:itemID="{E6A75E63-8BA5-41AB-97B4-437D7F01D572}"/>
</file>

<file path=customXml/itemProps4.xml><?xml version="1.0" encoding="utf-8"?>
<ds:datastoreItem xmlns:ds="http://schemas.openxmlformats.org/officeDocument/2006/customXml" ds:itemID="{E40970D5-AB2C-404E-86CE-65246DAE7521}">
  <ds:schemaRefs>
    <ds:schemaRef ds:uri="http://schemas.microsoft.com/sharepoint/v3/contenttype/forms"/>
  </ds:schemaRefs>
</ds:datastoreItem>
</file>

<file path=customXml/itemProps5.xml><?xml version="1.0" encoding="utf-8"?>
<ds:datastoreItem xmlns:ds="http://schemas.openxmlformats.org/officeDocument/2006/customXml" ds:itemID="{ED087FAC-9394-47B3-93DD-48C30EBA560C}">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c9941df-7074-4a92-bf99-225d24d78d61"/>
    <ds:schemaRef ds:uri="3532b07a-475c-4183-9f0d-35d7d9744cc0"/>
    <ds:schemaRef ds:uri="18f3d968-6251-40b0-9f11-012b293496c2"/>
    <ds:schemaRef ds:uri="http://purl.org/dc/elements/1.1/"/>
    <ds:schemaRef ds:uri="http://schemas.microsoft.com/office/2006/metadata/properties"/>
    <ds:schemaRef ds:uri="cc625d36-bb37-4650-91b9-0c96159295ba"/>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3A85A484-844C-4E2C-BC46-CF702F65055F}">
  <ds:schemaRefs>
    <ds:schemaRef ds:uri="http://lp/documentinfo/RK"/>
  </ds:schemaRefs>
</ds:datastoreItem>
</file>

<file path=customXml/itemProps7.xml><?xml version="1.0" encoding="utf-8"?>
<ds:datastoreItem xmlns:ds="http://schemas.openxmlformats.org/officeDocument/2006/customXml" ds:itemID="{C38474E2-251E-4951-A988-AB70F70E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335</Words>
  <Characters>1777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Persson</dc:creator>
  <cp:keywords/>
  <dc:description/>
  <cp:lastModifiedBy>Gunilla Hansson-Böe</cp:lastModifiedBy>
  <cp:revision>3</cp:revision>
  <cp:lastPrinted>2019-06-24T08:25:00Z</cp:lastPrinted>
  <dcterms:created xsi:type="dcterms:W3CDTF">2019-06-27T09:02:00Z</dcterms:created>
  <dcterms:modified xsi:type="dcterms:W3CDTF">2019-06-27T09:04:00Z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03286bf2-059a-4d72-bf7f-c23eeeeb9a5a</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