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47922" w14:textId="77777777" w:rsidR="00B02E9D" w:rsidRDefault="00B02E9D" w:rsidP="00DA0661">
      <w:pPr>
        <w:pStyle w:val="Rubrik"/>
      </w:pPr>
      <w:bookmarkStart w:id="0" w:name="Start"/>
      <w:bookmarkEnd w:id="0"/>
      <w:r>
        <w:t>Svar på fråga 20</w:t>
      </w:r>
      <w:r w:rsidR="009B1EC8">
        <w:t>20</w:t>
      </w:r>
      <w:r>
        <w:t>/</w:t>
      </w:r>
      <w:r w:rsidR="009B1EC8">
        <w:t>21</w:t>
      </w:r>
      <w:r>
        <w:t>:</w:t>
      </w:r>
      <w:r w:rsidR="009B1EC8">
        <w:t>253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D7A37E3E16BF4F898CA29B08A08C5C0A"/>
          </w:placeholder>
          <w:dataBinding w:prefixMappings="xmlns:ns0='http://lp/documentinfo/RK' " w:xpath="/ns0:DocumentInfo[1]/ns0:BaseInfo[1]/ns0:Extra3[1]" w:storeItemID="{D34C4BEC-634B-461B-AFEF-E441FF963197}"/>
          <w:text/>
        </w:sdtPr>
        <w:sdtEndPr/>
        <w:sdtContent>
          <w:r>
            <w:t>Karin Rågsjö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3F16E72654734B3D88699E56E41221E5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V</w:t>
          </w:r>
        </w:sdtContent>
      </w:sdt>
      <w:r>
        <w:t>)</w:t>
      </w:r>
      <w:r>
        <w:br/>
        <w:t>om prioriteringsordning vid vaccinering mot covid-19</w:t>
      </w:r>
    </w:p>
    <w:p w14:paraId="79C7BDE7" w14:textId="77777777" w:rsidR="00B02E9D" w:rsidRDefault="00123B5B" w:rsidP="00B02E9D">
      <w:pPr>
        <w:pStyle w:val="Brdtext"/>
      </w:pPr>
      <w:sdt>
        <w:sdtPr>
          <w:alias w:val="Frågeställare"/>
          <w:tag w:val="delete"/>
          <w:id w:val="-1635256365"/>
          <w:placeholder>
            <w:docPart w:val="F6D6C5B1FA244172B6750AC13C263FB0"/>
          </w:placeholder>
          <w:dataBinding w:prefixMappings="xmlns:ns0='http://lp/documentinfo/RK' " w:xpath="/ns0:DocumentInfo[1]/ns0:BaseInfo[1]/ns0:Extra3[1]" w:storeItemID="{D34C4BEC-634B-461B-AFEF-E441FF963197}"/>
          <w:text/>
        </w:sdtPr>
        <w:sdtEndPr/>
        <w:sdtContent>
          <w:r w:rsidR="00B02E9D">
            <w:t>Karin Rågsjö</w:t>
          </w:r>
        </w:sdtContent>
      </w:sdt>
      <w:r w:rsidR="00B02E9D">
        <w:t xml:space="preserve"> har frågat mig</w:t>
      </w:r>
      <w:r w:rsidR="00B02E9D" w:rsidRPr="00B02E9D">
        <w:t xml:space="preserve"> </w:t>
      </w:r>
      <w:r w:rsidR="00B02E9D">
        <w:t xml:space="preserve">om jag avser att säkerställa att privata sjukvårdsmottagningar inte kan vaccinera sina kunder först och att de med privat sjukförsäkring inte ska få tillgång till vaccinet före de prioriterade grupperna. </w:t>
      </w:r>
    </w:p>
    <w:p w14:paraId="351CCDE5" w14:textId="195DDFD0" w:rsidR="00954520" w:rsidRDefault="00B02E9D" w:rsidP="00954520">
      <w:pPr>
        <w:pStyle w:val="Brdtext"/>
      </w:pPr>
      <w:r>
        <w:t xml:space="preserve">Folkhälsomyndigheten har regeringens uppdrag att </w:t>
      </w:r>
      <w:r w:rsidR="009B1EC8" w:rsidRPr="009B1EC8">
        <w:t>ta fram en nationell operativ plan för framtida vaccination mot covid-19</w:t>
      </w:r>
      <w:r w:rsidR="009B1EC8">
        <w:t>.</w:t>
      </w:r>
      <w:r w:rsidR="009B1EC8" w:rsidRPr="009B1EC8">
        <w:t xml:space="preserve"> I uppdraget ingår </w:t>
      </w:r>
      <w:r w:rsidR="00397794">
        <w:t xml:space="preserve">bland annat </w:t>
      </w:r>
      <w:r w:rsidR="009B1EC8" w:rsidRPr="009B1EC8">
        <w:t>framtagandet</w:t>
      </w:r>
      <w:r w:rsidR="00397794">
        <w:t xml:space="preserve"> av en </w:t>
      </w:r>
      <w:r w:rsidR="009B1EC8" w:rsidRPr="009B1EC8">
        <w:t>prioritetsordning samt en plan på distribution och hantering av vaccin. Planen ska innehålla tydlig i</w:t>
      </w:r>
      <w:r w:rsidR="009B1EC8">
        <w:t>n</w:t>
      </w:r>
      <w:r w:rsidR="009B1EC8" w:rsidRPr="009B1EC8">
        <w:t>formation som regioner och kommuner kan använda sig av för att i god tid planera och organisera sin verksamhet för vaccination mot covid-19.</w:t>
      </w:r>
      <w:r w:rsidR="00954520" w:rsidRPr="00954520">
        <w:t xml:space="preserve"> </w:t>
      </w:r>
    </w:p>
    <w:p w14:paraId="628DB5ED" w14:textId="7BDE73E8" w:rsidR="00954520" w:rsidRDefault="00954520" w:rsidP="00B02E9D">
      <w:pPr>
        <w:pStyle w:val="Brdtext"/>
      </w:pPr>
      <w:r>
        <w:t>Folkhälsomyndigheten inkom den 31 augusti 2020 med en</w:t>
      </w:r>
      <w:r w:rsidR="00D54CB8">
        <w:t xml:space="preserve"> första version av den</w:t>
      </w:r>
      <w:r>
        <w:t xml:space="preserve"> nationell</w:t>
      </w:r>
      <w:r w:rsidR="00D54CB8">
        <w:t>a</w:t>
      </w:r>
      <w:r>
        <w:t xml:space="preserve"> plan</w:t>
      </w:r>
      <w:r w:rsidR="00D54CB8">
        <w:t>en</w:t>
      </w:r>
      <w:r>
        <w:t xml:space="preserve"> </w:t>
      </w:r>
      <w:r w:rsidR="00D54CB8">
        <w:t>och angav då</w:t>
      </w:r>
      <w:r>
        <w:t xml:space="preserve"> prioriterade grupper</w:t>
      </w:r>
      <w:r w:rsidR="00B305E8">
        <w:t xml:space="preserve">. </w:t>
      </w:r>
      <w:r w:rsidR="00D54CB8">
        <w:t xml:space="preserve">Det handlar om </w:t>
      </w:r>
      <w:r w:rsidR="006046C9">
        <w:t>p</w:t>
      </w:r>
      <w:r w:rsidR="006046C9" w:rsidRPr="006046C9">
        <w:t>ersoner som är 70 år och äldre</w:t>
      </w:r>
      <w:r w:rsidR="003B6B77">
        <w:t xml:space="preserve"> </w:t>
      </w:r>
      <w:r w:rsidR="006046C9" w:rsidRPr="006046C9">
        <w:t>och övriga som löper ökad risk för svår covid-19-sjukdom,</w:t>
      </w:r>
      <w:r w:rsidR="006046C9">
        <w:t xml:space="preserve"> samt</w:t>
      </w:r>
      <w:r w:rsidR="006046C9" w:rsidRPr="006046C9">
        <w:t xml:space="preserve"> personal inom äldreomsorg, hälso- och sjukvård och övrig omsorgspersonal som arbetar nära personer med risk för allvarlig covid-19</w:t>
      </w:r>
      <w:r w:rsidR="006046C9">
        <w:t>.</w:t>
      </w:r>
    </w:p>
    <w:p w14:paraId="23D847C8" w14:textId="48439000" w:rsidR="00B02E9D" w:rsidRDefault="00D54CB8" w:rsidP="00B02E9D">
      <w:pPr>
        <w:pStyle w:val="Brdtext"/>
      </w:pPr>
      <w:r>
        <w:t xml:space="preserve">Utifrån den nationella planen kommer </w:t>
      </w:r>
      <w:r w:rsidR="004E23E1">
        <w:t xml:space="preserve">det i </w:t>
      </w:r>
      <w:r w:rsidR="00745CD3">
        <w:t xml:space="preserve">respektive region behöva tas fram </w:t>
      </w:r>
      <w:r>
        <w:t xml:space="preserve">en </w:t>
      </w:r>
      <w:r w:rsidR="00745CD3">
        <w:t xml:space="preserve">regional plan för vilka verksamheter som ska genomföra vaccination </w:t>
      </w:r>
      <w:r>
        <w:t xml:space="preserve">samt </w:t>
      </w:r>
      <w:r w:rsidR="00745CD3">
        <w:t xml:space="preserve">hur </w:t>
      </w:r>
      <w:r>
        <w:t xml:space="preserve">vaccinering </w:t>
      </w:r>
      <w:r w:rsidR="00745CD3">
        <w:t>ska organiseras</w:t>
      </w:r>
      <w:r w:rsidR="00000670">
        <w:t xml:space="preserve"> så effektivt som möjligt</w:t>
      </w:r>
      <w:r w:rsidR="00745CD3">
        <w:t xml:space="preserve">. </w:t>
      </w:r>
      <w:r w:rsidR="00000670">
        <w:t>R</w:t>
      </w:r>
      <w:r w:rsidR="00745CD3">
        <w:t>egion</w:t>
      </w:r>
      <w:r>
        <w:t>erna</w:t>
      </w:r>
      <w:r w:rsidR="00745CD3">
        <w:t xml:space="preserve"> </w:t>
      </w:r>
      <w:r w:rsidR="00000670">
        <w:t>kan</w:t>
      </w:r>
      <w:r w:rsidR="00745CD3">
        <w:t xml:space="preserve"> använda sig av privata utförare för att genomföra delar av vaccinationskampanjen. Om så sker behöver dessa aktörer fullt ut efterleva </w:t>
      </w:r>
      <w:r>
        <w:t xml:space="preserve">den nationella respektive den regionala </w:t>
      </w:r>
      <w:r w:rsidR="00745CD3">
        <w:t>vaccinations</w:t>
      </w:r>
      <w:r>
        <w:t>planen</w:t>
      </w:r>
      <w:r w:rsidR="00745CD3">
        <w:t>, inkl</w:t>
      </w:r>
      <w:r w:rsidR="00000670">
        <w:t>usive</w:t>
      </w:r>
      <w:r w:rsidR="00745CD3">
        <w:t xml:space="preserve"> den prioriteringsordning som gäller för olika patientgrupper. Det får alltså inte </w:t>
      </w:r>
      <w:r w:rsidR="00745CD3">
        <w:lastRenderedPageBreak/>
        <w:t xml:space="preserve">förekomma att </w:t>
      </w:r>
      <w:r w:rsidR="00000670">
        <w:t>sådana mottagningar ger förtur</w:t>
      </w:r>
      <w:r>
        <w:t xml:space="preserve"> till andra än de prioriterade grupperna</w:t>
      </w:r>
      <w:r w:rsidR="00000670">
        <w:t xml:space="preserve">. </w:t>
      </w:r>
    </w:p>
    <w:p w14:paraId="3B468226" w14:textId="78328451" w:rsidR="00B02E9D" w:rsidRDefault="00B02E9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CC0E9A9656544918D91FA162C6115BC"/>
          </w:placeholder>
          <w:dataBinding w:prefixMappings="xmlns:ns0='http://lp/documentinfo/RK' " w:xpath="/ns0:DocumentInfo[1]/ns0:BaseInfo[1]/ns0:HeaderDate[1]" w:storeItemID="{D34C4BEC-634B-461B-AFEF-E441FF963197}"/>
          <w:date w:fullDate="2020-10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97794">
            <w:t>28 oktober 2020</w:t>
          </w:r>
        </w:sdtContent>
      </w:sdt>
    </w:p>
    <w:p w14:paraId="1AFBB204" w14:textId="77777777" w:rsidR="00B02E9D" w:rsidRDefault="00B02E9D" w:rsidP="004E7A8F">
      <w:pPr>
        <w:pStyle w:val="Brdtextutanavstnd"/>
      </w:pPr>
    </w:p>
    <w:p w14:paraId="44E8FE7F" w14:textId="77777777" w:rsidR="00B02E9D" w:rsidRDefault="00B02E9D" w:rsidP="004E7A8F">
      <w:pPr>
        <w:pStyle w:val="Brdtextutanavstnd"/>
      </w:pPr>
    </w:p>
    <w:p w14:paraId="39782D12" w14:textId="77777777" w:rsidR="00B02E9D" w:rsidRDefault="00B02E9D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BDF82056BFCE4FDE94D9CFC4AD833BA9"/>
        </w:placeholder>
        <w:dataBinding w:prefixMappings="xmlns:ns0='http://lp/documentinfo/RK' " w:xpath="/ns0:DocumentInfo[1]/ns0:BaseInfo[1]/ns0:TopSender[1]" w:storeItemID="{D34C4BEC-634B-461B-AFEF-E441FF963197}"/>
        <w:comboBox w:lastValue="Social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5265EAB2" w14:textId="49D50B4D" w:rsidR="00B02E9D" w:rsidRDefault="00397794" w:rsidP="00422A41">
          <w:pPr>
            <w:pStyle w:val="Brdtext"/>
          </w:pPr>
          <w:r>
            <w:t>Lena Hallengren</w:t>
          </w:r>
        </w:p>
      </w:sdtContent>
    </w:sdt>
    <w:p w14:paraId="2AE9A2BB" w14:textId="77777777" w:rsidR="00B02E9D" w:rsidRPr="00DB48AB" w:rsidRDefault="00B02E9D" w:rsidP="00DB48AB">
      <w:pPr>
        <w:pStyle w:val="Brdtext"/>
      </w:pPr>
    </w:p>
    <w:sectPr w:rsidR="00B02E9D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4BE24" w14:textId="77777777" w:rsidR="0071415D" w:rsidRDefault="0071415D" w:rsidP="00A87A54">
      <w:pPr>
        <w:spacing w:after="0" w:line="240" w:lineRule="auto"/>
      </w:pPr>
      <w:r>
        <w:separator/>
      </w:r>
    </w:p>
  </w:endnote>
  <w:endnote w:type="continuationSeparator" w:id="0">
    <w:p w14:paraId="60A0E16C" w14:textId="77777777" w:rsidR="0071415D" w:rsidRDefault="0071415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DB7DD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75BFAF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EDEE09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88EEE0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EB6DED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E4DCD1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39FF01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A85A1E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959A1F7" w14:textId="77777777" w:rsidTr="00C26068">
      <w:trPr>
        <w:trHeight w:val="227"/>
      </w:trPr>
      <w:tc>
        <w:tcPr>
          <w:tcW w:w="4074" w:type="dxa"/>
        </w:tcPr>
        <w:p w14:paraId="39CA2A1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BBCE99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EA75A5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24512" w14:textId="77777777" w:rsidR="0071415D" w:rsidRDefault="0071415D" w:rsidP="00A87A54">
      <w:pPr>
        <w:spacing w:after="0" w:line="240" w:lineRule="auto"/>
      </w:pPr>
      <w:r>
        <w:separator/>
      </w:r>
    </w:p>
  </w:footnote>
  <w:footnote w:type="continuationSeparator" w:id="0">
    <w:p w14:paraId="2F165DA6" w14:textId="77777777" w:rsidR="0071415D" w:rsidRDefault="0071415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032A6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3006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02E9D" w14:paraId="1897BEB2" w14:textId="77777777" w:rsidTr="00C93EBA">
      <w:trPr>
        <w:trHeight w:val="227"/>
      </w:trPr>
      <w:tc>
        <w:tcPr>
          <w:tcW w:w="5534" w:type="dxa"/>
        </w:tcPr>
        <w:p w14:paraId="24C690E0" w14:textId="77777777" w:rsidR="00B02E9D" w:rsidRPr="007D73AB" w:rsidRDefault="00B02E9D">
          <w:pPr>
            <w:pStyle w:val="Sidhuvud"/>
          </w:pPr>
        </w:p>
      </w:tc>
      <w:tc>
        <w:tcPr>
          <w:tcW w:w="3170" w:type="dxa"/>
          <w:vAlign w:val="bottom"/>
        </w:tcPr>
        <w:p w14:paraId="70B095D2" w14:textId="77777777" w:rsidR="00B02E9D" w:rsidRPr="007D73AB" w:rsidRDefault="00B02E9D" w:rsidP="00340DE0">
          <w:pPr>
            <w:pStyle w:val="Sidhuvud"/>
          </w:pPr>
        </w:p>
      </w:tc>
      <w:tc>
        <w:tcPr>
          <w:tcW w:w="1134" w:type="dxa"/>
        </w:tcPr>
        <w:p w14:paraId="41709F30" w14:textId="77777777" w:rsidR="00B02E9D" w:rsidRDefault="00B02E9D" w:rsidP="005A703A">
          <w:pPr>
            <w:pStyle w:val="Sidhuvud"/>
          </w:pPr>
        </w:p>
      </w:tc>
    </w:tr>
    <w:tr w:rsidR="00B02E9D" w14:paraId="28FAEC6F" w14:textId="77777777" w:rsidTr="00C93EBA">
      <w:trPr>
        <w:trHeight w:val="1928"/>
      </w:trPr>
      <w:tc>
        <w:tcPr>
          <w:tcW w:w="5534" w:type="dxa"/>
        </w:tcPr>
        <w:p w14:paraId="107B665E" w14:textId="77777777" w:rsidR="00B02E9D" w:rsidRPr="00340DE0" w:rsidRDefault="00B02E9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81C4890" wp14:editId="7018C282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912E45C" w14:textId="77777777" w:rsidR="00B02E9D" w:rsidRPr="00710A6C" w:rsidRDefault="00B02E9D" w:rsidP="00EE3C0F">
          <w:pPr>
            <w:pStyle w:val="Sidhuvud"/>
            <w:rPr>
              <w:b/>
            </w:rPr>
          </w:pPr>
        </w:p>
        <w:p w14:paraId="14CF90D0" w14:textId="77777777" w:rsidR="00B02E9D" w:rsidRDefault="00B02E9D" w:rsidP="00EE3C0F">
          <w:pPr>
            <w:pStyle w:val="Sidhuvud"/>
          </w:pPr>
        </w:p>
        <w:p w14:paraId="79F34AE9" w14:textId="77777777" w:rsidR="00B02E9D" w:rsidRDefault="00B02E9D" w:rsidP="00EE3C0F">
          <w:pPr>
            <w:pStyle w:val="Sidhuvud"/>
          </w:pPr>
        </w:p>
        <w:p w14:paraId="058DB433" w14:textId="77777777" w:rsidR="00B02E9D" w:rsidRDefault="00B02E9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C419291B1444DA1B7D6E3E520ACC1E4"/>
            </w:placeholder>
            <w:dataBinding w:prefixMappings="xmlns:ns0='http://lp/documentinfo/RK' " w:xpath="/ns0:DocumentInfo[1]/ns0:BaseInfo[1]/ns0:Dnr[1]" w:storeItemID="{D34C4BEC-634B-461B-AFEF-E441FF963197}"/>
            <w:text/>
          </w:sdtPr>
          <w:sdtEndPr/>
          <w:sdtContent>
            <w:p w14:paraId="2846BD34" w14:textId="2BEC4C81" w:rsidR="00B02E9D" w:rsidRDefault="00B02E9D" w:rsidP="00EE3C0F">
              <w:pPr>
                <w:pStyle w:val="Sidhuvud"/>
              </w:pPr>
              <w:r>
                <w:t>S2020/</w:t>
              </w:r>
              <w:r w:rsidR="00991DBA">
                <w:t>07798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A5FBB948ECF45918790E39D5FEB24BF"/>
            </w:placeholder>
            <w:showingPlcHdr/>
            <w:dataBinding w:prefixMappings="xmlns:ns0='http://lp/documentinfo/RK' " w:xpath="/ns0:DocumentInfo[1]/ns0:BaseInfo[1]/ns0:DocNumber[1]" w:storeItemID="{D34C4BEC-634B-461B-AFEF-E441FF963197}"/>
            <w:text/>
          </w:sdtPr>
          <w:sdtEndPr/>
          <w:sdtContent>
            <w:p w14:paraId="3CD541F7" w14:textId="77777777" w:rsidR="00B02E9D" w:rsidRDefault="00B02E9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C5084E8" w14:textId="77777777" w:rsidR="00B02E9D" w:rsidRDefault="00B02E9D" w:rsidP="00EE3C0F">
          <w:pPr>
            <w:pStyle w:val="Sidhuvud"/>
          </w:pPr>
        </w:p>
      </w:tc>
      <w:tc>
        <w:tcPr>
          <w:tcW w:w="1134" w:type="dxa"/>
        </w:tcPr>
        <w:p w14:paraId="1807B2DE" w14:textId="77777777" w:rsidR="00B02E9D" w:rsidRDefault="00B02E9D" w:rsidP="0094502D">
          <w:pPr>
            <w:pStyle w:val="Sidhuvud"/>
          </w:pPr>
        </w:p>
        <w:p w14:paraId="7A65A86A" w14:textId="77777777" w:rsidR="00B02E9D" w:rsidRPr="0094502D" w:rsidRDefault="00B02E9D" w:rsidP="00EC71A6">
          <w:pPr>
            <w:pStyle w:val="Sidhuvud"/>
          </w:pPr>
        </w:p>
      </w:tc>
    </w:tr>
    <w:tr w:rsidR="00B02E9D" w14:paraId="6A69212D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4C7549275BCA4E28B0B9BA2EA72231B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2CB182C" w14:textId="77777777" w:rsidR="00397794" w:rsidRPr="00397794" w:rsidRDefault="00397794" w:rsidP="00340DE0">
              <w:pPr>
                <w:pStyle w:val="Sidhuvud"/>
                <w:rPr>
                  <w:b/>
                </w:rPr>
              </w:pPr>
              <w:r w:rsidRPr="00397794">
                <w:rPr>
                  <w:b/>
                </w:rPr>
                <w:t>Socialdepartementet</w:t>
              </w:r>
            </w:p>
            <w:p w14:paraId="5F0FF39A" w14:textId="77777777" w:rsidR="00B02E9D" w:rsidRDefault="00397794" w:rsidP="00340DE0">
              <w:pPr>
                <w:pStyle w:val="Sidhuvud"/>
              </w:pPr>
              <w:r w:rsidRPr="00397794">
                <w:t>Socialministern</w:t>
              </w:r>
            </w:p>
            <w:p w14:paraId="3D4D36F7" w14:textId="7DC082BA" w:rsidR="00926A45" w:rsidRPr="00926A45" w:rsidRDefault="00926A45" w:rsidP="00926A45"/>
          </w:tc>
          <w:bookmarkStart w:id="1" w:name="_GoBack" w:displacedByCustomXml="next"/>
          <w:bookmarkEnd w:id="1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CF09A3A5A4C4422BB86438550ECAB838"/>
          </w:placeholder>
          <w:dataBinding w:prefixMappings="xmlns:ns0='http://lp/documentinfo/RK' " w:xpath="/ns0:DocumentInfo[1]/ns0:BaseInfo[1]/ns0:Recipient[1]" w:storeItemID="{D34C4BEC-634B-461B-AFEF-E441FF963197}"/>
          <w:text w:multiLine="1"/>
        </w:sdtPr>
        <w:sdtEndPr/>
        <w:sdtContent>
          <w:tc>
            <w:tcPr>
              <w:tcW w:w="3170" w:type="dxa"/>
            </w:tcPr>
            <w:p w14:paraId="564276FF" w14:textId="77777777" w:rsidR="00B02E9D" w:rsidRDefault="00B02E9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EDC0999" w14:textId="77777777" w:rsidR="00B02E9D" w:rsidRDefault="00B02E9D" w:rsidP="003E6020">
          <w:pPr>
            <w:pStyle w:val="Sidhuvud"/>
          </w:pPr>
        </w:p>
      </w:tc>
    </w:tr>
  </w:tbl>
  <w:p w14:paraId="5E2A991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9D"/>
    <w:rsid w:val="00000290"/>
    <w:rsid w:val="0000067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4367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3B5B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97794"/>
    <w:rsid w:val="003A1315"/>
    <w:rsid w:val="003A2E73"/>
    <w:rsid w:val="003A3071"/>
    <w:rsid w:val="003A3A54"/>
    <w:rsid w:val="003A5969"/>
    <w:rsid w:val="003A5C58"/>
    <w:rsid w:val="003B0C81"/>
    <w:rsid w:val="003B201F"/>
    <w:rsid w:val="003B6B77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3E1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6C9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415D"/>
    <w:rsid w:val="00716E22"/>
    <w:rsid w:val="007171AB"/>
    <w:rsid w:val="007213D0"/>
    <w:rsid w:val="007219C0"/>
    <w:rsid w:val="00731C75"/>
    <w:rsid w:val="00732599"/>
    <w:rsid w:val="00743E09"/>
    <w:rsid w:val="00744FCC"/>
    <w:rsid w:val="00745CD3"/>
    <w:rsid w:val="00747B9C"/>
    <w:rsid w:val="00750C93"/>
    <w:rsid w:val="00754E24"/>
    <w:rsid w:val="00757B3B"/>
    <w:rsid w:val="007618C5"/>
    <w:rsid w:val="00764FA6"/>
    <w:rsid w:val="00765294"/>
    <w:rsid w:val="0076693C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6A45"/>
    <w:rsid w:val="009279B2"/>
    <w:rsid w:val="00935814"/>
    <w:rsid w:val="0094502D"/>
    <w:rsid w:val="00946561"/>
    <w:rsid w:val="00946B39"/>
    <w:rsid w:val="00947013"/>
    <w:rsid w:val="009476F4"/>
    <w:rsid w:val="0095062C"/>
    <w:rsid w:val="00954520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1DBA"/>
    <w:rsid w:val="009920AA"/>
    <w:rsid w:val="00992943"/>
    <w:rsid w:val="009931B3"/>
    <w:rsid w:val="00996279"/>
    <w:rsid w:val="009965F7"/>
    <w:rsid w:val="009A0866"/>
    <w:rsid w:val="009A4D0A"/>
    <w:rsid w:val="009A759C"/>
    <w:rsid w:val="009B1EC8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2E9D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05E8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2EE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4CB8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4B2D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AC4"/>
    <w:rsid w:val="00E66F18"/>
    <w:rsid w:val="00E70856"/>
    <w:rsid w:val="00E71831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EADB5C"/>
  <w15:docId w15:val="{4C5CF2F3-4D4B-452A-B52C-1593DAEA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419291B1444DA1B7D6E3E520ACC1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D73A7-19EA-4D83-AAE2-162F475BE3EA}"/>
      </w:docPartPr>
      <w:docPartBody>
        <w:p w:rsidR="00BB4D57" w:rsidRDefault="00AC02E8" w:rsidP="00AC02E8">
          <w:pPr>
            <w:pStyle w:val="FC419291B1444DA1B7D6E3E520ACC1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5FBB948ECF45918790E39D5FEB24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898EE3-C6D1-45F6-8CFA-87841AB245BD}"/>
      </w:docPartPr>
      <w:docPartBody>
        <w:p w:rsidR="00BB4D57" w:rsidRDefault="00AC02E8" w:rsidP="00AC02E8">
          <w:pPr>
            <w:pStyle w:val="CA5FBB948ECF45918790E39D5FEB24B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7549275BCA4E28B0B9BA2EA72231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238261-B6ED-4C62-AFCC-6AB0B3D352EC}"/>
      </w:docPartPr>
      <w:docPartBody>
        <w:p w:rsidR="00BB4D57" w:rsidRDefault="00AC02E8" w:rsidP="00AC02E8">
          <w:pPr>
            <w:pStyle w:val="4C7549275BCA4E28B0B9BA2EA72231B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09A3A5A4C4422BB86438550ECAB8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B27633-A964-4616-AEEF-9B85890CAC03}"/>
      </w:docPartPr>
      <w:docPartBody>
        <w:p w:rsidR="00BB4D57" w:rsidRDefault="00AC02E8" w:rsidP="00AC02E8">
          <w:pPr>
            <w:pStyle w:val="CF09A3A5A4C4422BB86438550ECAB8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A37E3E16BF4F898CA29B08A08C5C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AF009A-A19E-412C-BACF-EE2A64A4692A}"/>
      </w:docPartPr>
      <w:docPartBody>
        <w:p w:rsidR="00BB4D57" w:rsidRDefault="00AC02E8" w:rsidP="00AC02E8">
          <w:pPr>
            <w:pStyle w:val="D7A37E3E16BF4F898CA29B08A08C5C0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F16E72654734B3D88699E56E41221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4E435A-FF56-4448-A153-8CA9B6834A93}"/>
      </w:docPartPr>
      <w:docPartBody>
        <w:p w:rsidR="00BB4D57" w:rsidRDefault="00AC02E8" w:rsidP="00AC02E8">
          <w:pPr>
            <w:pStyle w:val="3F16E72654734B3D88699E56E41221E5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F6D6C5B1FA244172B6750AC13C263F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AEF2FC-9560-4AAA-A3B5-844CB032A084}"/>
      </w:docPartPr>
      <w:docPartBody>
        <w:p w:rsidR="00BB4D57" w:rsidRDefault="00AC02E8" w:rsidP="00AC02E8">
          <w:pPr>
            <w:pStyle w:val="F6D6C5B1FA244172B6750AC13C263FB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CC0E9A9656544918D91FA162C6115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F07453-AA2F-42A8-A49D-56D983A558BF}"/>
      </w:docPartPr>
      <w:docPartBody>
        <w:p w:rsidR="00BB4D57" w:rsidRDefault="00AC02E8" w:rsidP="00AC02E8">
          <w:pPr>
            <w:pStyle w:val="8CC0E9A9656544918D91FA162C6115B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DF82056BFCE4FDE94D9CFC4AD833B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FAF21D-DF44-425F-86F9-2680B50D4BF9}"/>
      </w:docPartPr>
      <w:docPartBody>
        <w:p w:rsidR="00BB4D57" w:rsidRDefault="00AC02E8" w:rsidP="00AC02E8">
          <w:pPr>
            <w:pStyle w:val="BDF82056BFCE4FDE94D9CFC4AD833BA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E8"/>
    <w:rsid w:val="00AC02E8"/>
    <w:rsid w:val="00BB4D57"/>
    <w:rsid w:val="00F4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60B17C889AA486D90758B5F01F1154E">
    <w:name w:val="860B17C889AA486D90758B5F01F1154E"/>
    <w:rsid w:val="00AC02E8"/>
  </w:style>
  <w:style w:type="character" w:styleId="Platshllartext">
    <w:name w:val="Placeholder Text"/>
    <w:basedOn w:val="Standardstycketeckensnitt"/>
    <w:uiPriority w:val="99"/>
    <w:semiHidden/>
    <w:rsid w:val="00AC02E8"/>
    <w:rPr>
      <w:noProof w:val="0"/>
      <w:color w:val="808080"/>
    </w:rPr>
  </w:style>
  <w:style w:type="paragraph" w:customStyle="1" w:styleId="693B3524FFE549F2991F3FC9D01453D6">
    <w:name w:val="693B3524FFE549F2991F3FC9D01453D6"/>
    <w:rsid w:val="00AC02E8"/>
  </w:style>
  <w:style w:type="paragraph" w:customStyle="1" w:styleId="C353D2A455144FA589C8920590BCE4CE">
    <w:name w:val="C353D2A455144FA589C8920590BCE4CE"/>
    <w:rsid w:val="00AC02E8"/>
  </w:style>
  <w:style w:type="paragraph" w:customStyle="1" w:styleId="1458C948A6D1455784C2EA29E5B84D87">
    <w:name w:val="1458C948A6D1455784C2EA29E5B84D87"/>
    <w:rsid w:val="00AC02E8"/>
  </w:style>
  <w:style w:type="paragraph" w:customStyle="1" w:styleId="FC419291B1444DA1B7D6E3E520ACC1E4">
    <w:name w:val="FC419291B1444DA1B7D6E3E520ACC1E4"/>
    <w:rsid w:val="00AC02E8"/>
  </w:style>
  <w:style w:type="paragraph" w:customStyle="1" w:styleId="CA5FBB948ECF45918790E39D5FEB24BF">
    <w:name w:val="CA5FBB948ECF45918790E39D5FEB24BF"/>
    <w:rsid w:val="00AC02E8"/>
  </w:style>
  <w:style w:type="paragraph" w:customStyle="1" w:styleId="8581057FC5064B0A98F6D7293156CC73">
    <w:name w:val="8581057FC5064B0A98F6D7293156CC73"/>
    <w:rsid w:val="00AC02E8"/>
  </w:style>
  <w:style w:type="paragraph" w:customStyle="1" w:styleId="2D3E20819F7D4721B478B1F611E761FD">
    <w:name w:val="2D3E20819F7D4721B478B1F611E761FD"/>
    <w:rsid w:val="00AC02E8"/>
  </w:style>
  <w:style w:type="paragraph" w:customStyle="1" w:styleId="FCD58E55042B409CB6AB575F5E7DA89A">
    <w:name w:val="FCD58E55042B409CB6AB575F5E7DA89A"/>
    <w:rsid w:val="00AC02E8"/>
  </w:style>
  <w:style w:type="paragraph" w:customStyle="1" w:styleId="4C7549275BCA4E28B0B9BA2EA72231B4">
    <w:name w:val="4C7549275BCA4E28B0B9BA2EA72231B4"/>
    <w:rsid w:val="00AC02E8"/>
  </w:style>
  <w:style w:type="paragraph" w:customStyle="1" w:styleId="CF09A3A5A4C4422BB86438550ECAB838">
    <w:name w:val="CF09A3A5A4C4422BB86438550ECAB838"/>
    <w:rsid w:val="00AC02E8"/>
  </w:style>
  <w:style w:type="paragraph" w:customStyle="1" w:styleId="CA5FBB948ECF45918790E39D5FEB24BF1">
    <w:name w:val="CA5FBB948ECF45918790E39D5FEB24BF1"/>
    <w:rsid w:val="00AC02E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C7549275BCA4E28B0B9BA2EA72231B41">
    <w:name w:val="4C7549275BCA4E28B0B9BA2EA72231B41"/>
    <w:rsid w:val="00AC02E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7A37E3E16BF4F898CA29B08A08C5C0A">
    <w:name w:val="D7A37E3E16BF4F898CA29B08A08C5C0A"/>
    <w:rsid w:val="00AC02E8"/>
  </w:style>
  <w:style w:type="paragraph" w:customStyle="1" w:styleId="3F16E72654734B3D88699E56E41221E5">
    <w:name w:val="3F16E72654734B3D88699E56E41221E5"/>
    <w:rsid w:val="00AC02E8"/>
  </w:style>
  <w:style w:type="paragraph" w:customStyle="1" w:styleId="8013561C4B4A45F480B16F73D0FABDA1">
    <w:name w:val="8013561C4B4A45F480B16F73D0FABDA1"/>
    <w:rsid w:val="00AC02E8"/>
  </w:style>
  <w:style w:type="paragraph" w:customStyle="1" w:styleId="83927B2E1A454573AE1436EB5F92652E">
    <w:name w:val="83927B2E1A454573AE1436EB5F92652E"/>
    <w:rsid w:val="00AC02E8"/>
  </w:style>
  <w:style w:type="paragraph" w:customStyle="1" w:styleId="F6D6C5B1FA244172B6750AC13C263FB0">
    <w:name w:val="F6D6C5B1FA244172B6750AC13C263FB0"/>
    <w:rsid w:val="00AC02E8"/>
  </w:style>
  <w:style w:type="paragraph" w:customStyle="1" w:styleId="8CC0E9A9656544918D91FA162C6115BC">
    <w:name w:val="8CC0E9A9656544918D91FA162C6115BC"/>
    <w:rsid w:val="00AC02E8"/>
  </w:style>
  <w:style w:type="paragraph" w:customStyle="1" w:styleId="BDF82056BFCE4FDE94D9CFC4AD833BA9">
    <w:name w:val="BDF82056BFCE4FDE94D9CFC4AD833BA9"/>
    <w:rsid w:val="00AC02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2020-10-28T00:00:00</HeaderDate>
    <Office/>
    <Dnr>S2020/07798</Dnr>
    <ParagrafNr/>
    <DocumentTitle/>
    <VisitingAddress/>
    <Extra1/>
    <Extra2/>
    <Extra3>Karin Rågsjö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3e2de5d8-96d1-4284-8485-272d19be92dd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B6EC4-128A-412C-A1E2-15D5BCD34964}"/>
</file>

<file path=customXml/itemProps2.xml><?xml version="1.0" encoding="utf-8"?>
<ds:datastoreItem xmlns:ds="http://schemas.openxmlformats.org/officeDocument/2006/customXml" ds:itemID="{D34C4BEC-634B-461B-AFEF-E441FF963197}"/>
</file>

<file path=customXml/itemProps3.xml><?xml version="1.0" encoding="utf-8"?>
<ds:datastoreItem xmlns:ds="http://schemas.openxmlformats.org/officeDocument/2006/customXml" ds:itemID="{9D10FBD5-6FB7-4258-B579-58098E23AA74}"/>
</file>

<file path=customXml/itemProps4.xml><?xml version="1.0" encoding="utf-8"?>
<ds:datastoreItem xmlns:ds="http://schemas.openxmlformats.org/officeDocument/2006/customXml" ds:itemID="{3F0213FA-B52F-4E72-B43F-CFF69FF6730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2D77FEE-7A90-4503-9BBA-D6E1B93AD0B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A903289-2973-42DA-A025-FD8C6AD3AA0D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6F4E977D-EAFD-403A-814E-C664704CBFBB}"/>
</file>

<file path=customXml/itemProps8.xml><?xml version="1.0" encoding="utf-8"?>
<ds:datastoreItem xmlns:ds="http://schemas.openxmlformats.org/officeDocument/2006/customXml" ds:itemID="{D650B427-5E44-46DC-A4A1-4C8C79F6C42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252</Words>
  <Characters>1525</Characters>
  <Application>Microsoft Office Word</Application>
  <DocSecurity>0</DocSecurity>
  <Lines>40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253.docx</dc:title>
  <dc:subject/>
  <dc:creator>Nina Viberg</dc:creator>
  <cp:keywords/>
  <dc:description/>
  <cp:lastModifiedBy>Caroline Nilsson</cp:lastModifiedBy>
  <cp:revision>8</cp:revision>
  <dcterms:created xsi:type="dcterms:W3CDTF">2020-10-23T11:05:00Z</dcterms:created>
  <dcterms:modified xsi:type="dcterms:W3CDTF">2020-10-27T14:39:00Z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