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D9BD" w14:textId="77777777" w:rsidR="00C02305" w:rsidRDefault="00C02305" w:rsidP="00DA0661">
      <w:pPr>
        <w:pStyle w:val="Rubrik"/>
      </w:pPr>
      <w:r>
        <w:t>Svar på fråga 20</w:t>
      </w:r>
      <w:r w:rsidR="001E6583">
        <w:t>19</w:t>
      </w:r>
      <w:r>
        <w:t>/</w:t>
      </w:r>
      <w:r w:rsidR="001E6583">
        <w:t>20</w:t>
      </w:r>
      <w:r>
        <w:t>:</w:t>
      </w:r>
      <w:r w:rsidR="001E6583">
        <w:t>1967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AB095647104544629915DB9CB6ECC97D"/>
          </w:placeholder>
          <w:dataBinding w:prefixMappings="xmlns:ns0='http://lp/documentinfo/RK' " w:xpath="/ns0:DocumentInfo[1]/ns0:BaseInfo[1]/ns0:Extra3[1]" w:storeItemID="{987C16A1-61B5-476F-9040-A6D25BFED9AD}"/>
          <w:text/>
        </w:sdtPr>
        <w:sdtEndPr/>
        <w:sdtContent>
          <w:r w:rsidR="001E6583"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BC728E7DD3748738D40AF88079CA54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1E6583">
            <w:t>SD</w:t>
          </w:r>
        </w:sdtContent>
      </w:sdt>
      <w:r>
        <w:t>)</w:t>
      </w:r>
      <w:r>
        <w:br/>
      </w:r>
      <w:r w:rsidR="001E6583">
        <w:t>Verkställande av utvisningar av brottsdömda</w:t>
      </w:r>
    </w:p>
    <w:p w14:paraId="327D27CA" w14:textId="610E1A48" w:rsidR="00C02305" w:rsidRDefault="008728F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9837DD12924241C496A959CE6BA21CD6"/>
          </w:placeholder>
          <w:dataBinding w:prefixMappings="xmlns:ns0='http://lp/documentinfo/RK' " w:xpath="/ns0:DocumentInfo[1]/ns0:BaseInfo[1]/ns0:Extra3[1]" w:storeItemID="{987C16A1-61B5-476F-9040-A6D25BFED9AD}"/>
          <w:text/>
        </w:sdtPr>
        <w:sdtEndPr/>
        <w:sdtContent>
          <w:r w:rsidR="001E6583">
            <w:t>Björn Söder</w:t>
          </w:r>
        </w:sdtContent>
      </w:sdt>
      <w:r w:rsidR="00C02305">
        <w:t xml:space="preserve"> har frågat mig</w:t>
      </w:r>
      <w:r w:rsidR="001E6583">
        <w:t xml:space="preserve"> vilka åtgärder jag vidtar för att komma till rätta med icke verkställda utvisningar, med straffrabatter och med att brottslingar som borde utvisas i</w:t>
      </w:r>
      <w:r w:rsidR="007D3E81">
        <w:t xml:space="preserve"> </w:t>
      </w:r>
      <w:r w:rsidR="001E6583">
        <w:t>stället gå</w:t>
      </w:r>
      <w:r w:rsidR="007D3E81">
        <w:t>r</w:t>
      </w:r>
      <w:r w:rsidR="001E6583">
        <w:t xml:space="preserve"> fria på gator och torg utan myndigheternas vetskap om var de befinner sig. </w:t>
      </w:r>
    </w:p>
    <w:p w14:paraId="660CFF3E" w14:textId="05243792" w:rsidR="00E94DE8" w:rsidRDefault="00E41D13" w:rsidP="00C82410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r>
        <w:t xml:space="preserve">När en utländsk medborgare gör sig skyldig till allvarlig brottslighet måste det finnas förutsättningar för att utvisa personen. </w:t>
      </w:r>
      <w:r w:rsidR="00C82410">
        <w:t>Sett över tid, från 2014 fram till 2019, så har ungefär 90 procent av besluten rörande personer dömda till utvisning på grund av brott verkställts.</w:t>
      </w:r>
      <w:r w:rsidR="00C82410" w:rsidRPr="00C82410">
        <w:t xml:space="preserve"> </w:t>
      </w:r>
    </w:p>
    <w:p w14:paraId="38B80122" w14:textId="77777777" w:rsidR="00E94DE8" w:rsidRDefault="00E94DE8" w:rsidP="00C82410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</w:p>
    <w:p w14:paraId="66F67BAC" w14:textId="663EA972" w:rsidR="00C82410" w:rsidRDefault="00C82410" w:rsidP="00C82410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r>
        <w:t xml:space="preserve">Regeringen har de senaste åren vidtagit en rad åtgärder för att möjliggöra </w:t>
      </w:r>
      <w:r>
        <w:rPr>
          <w:rFonts w:eastAsia="Times New Roman"/>
        </w:rPr>
        <w:t>a</w:t>
      </w:r>
      <w:r w:rsidR="00030CA3">
        <w:rPr>
          <w:rFonts w:eastAsia="Times New Roman"/>
        </w:rPr>
        <w:t>v-</w:t>
      </w:r>
      <w:r>
        <w:rPr>
          <w:rFonts w:eastAsia="Times New Roman"/>
        </w:rPr>
        <w:t>och utvisningar</w:t>
      </w:r>
      <w:r>
        <w:t xml:space="preserve"> med tvång till länder dit det tidigare varit svårt</w:t>
      </w:r>
      <w:r w:rsidR="00335D27">
        <w:t>.</w:t>
      </w:r>
      <w:r>
        <w:t xml:space="preserve"> </w:t>
      </w:r>
      <w:r w:rsidR="00C43F0F" w:rsidRPr="00C43F0F">
        <w:t>Regeringen kommer även framöver att arbeta intensivt med återvändandefrågorna</w:t>
      </w:r>
      <w:r w:rsidR="00335D27">
        <w:t>.</w:t>
      </w:r>
    </w:p>
    <w:p w14:paraId="0165214D" w14:textId="77777777" w:rsidR="00E94DE8" w:rsidRDefault="00E94DE8" w:rsidP="00C82410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</w:p>
    <w:p w14:paraId="398EC980" w14:textId="735911F6" w:rsidR="002341B8" w:rsidRDefault="00BF1B53" w:rsidP="00DE41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r>
        <w:t>F</w:t>
      </w:r>
      <w:r w:rsidR="00C82410">
        <w:t xml:space="preserve">örändringar i svensk lagstiftning måste </w:t>
      </w:r>
      <w:r>
        <w:t xml:space="preserve">också </w:t>
      </w:r>
      <w:r w:rsidR="00C82410">
        <w:t xml:space="preserve">övervägas. </w:t>
      </w:r>
      <w:r w:rsidR="00E41D13">
        <w:t xml:space="preserve">Regeringen </w:t>
      </w:r>
      <w:r w:rsidR="002341B8">
        <w:t xml:space="preserve">beslutade </w:t>
      </w:r>
      <w:r w:rsidR="00E41D13">
        <w:t>därför den 30 april 2020 att tillsätta</w:t>
      </w:r>
      <w:r w:rsidR="00E41D13" w:rsidRPr="00B57DA7">
        <w:t xml:space="preserve"> en utredning </w:t>
      </w:r>
      <w:r w:rsidR="00E41D13">
        <w:t xml:space="preserve">som ska </w:t>
      </w:r>
      <w:r w:rsidR="00E41D13" w:rsidRPr="00B57DA7">
        <w:t>göra en bred översyn av lagstiftningen om utvisning på grund av brott</w:t>
      </w:r>
      <w:r w:rsidR="002341B8">
        <w:t xml:space="preserve"> och lämna förslag på en skärpt reglering som ger förutsättningar att i fler fall än i dag utvisa utlänningar som begår brott</w:t>
      </w:r>
      <w:r w:rsidR="00E94DE8">
        <w:t>.</w:t>
      </w:r>
      <w:r w:rsidR="002341B8">
        <w:t xml:space="preserve"> </w:t>
      </w:r>
    </w:p>
    <w:p w14:paraId="47CFA6E6" w14:textId="77777777" w:rsidR="002341B8" w:rsidRDefault="002341B8" w:rsidP="00DE419D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</w:p>
    <w:p w14:paraId="22E388E3" w14:textId="312CB080" w:rsidR="00EC5493" w:rsidRDefault="00E41D13" w:rsidP="00BF1B53">
      <w:r>
        <w:t>Frågor som utred</w:t>
      </w:r>
      <w:r w:rsidR="002341B8">
        <w:t>aren</w:t>
      </w:r>
      <w:r>
        <w:t xml:space="preserve"> särskilt ska uppmärksamma är bland annat </w:t>
      </w:r>
      <w:r w:rsidR="00E90B3A">
        <w:t xml:space="preserve">om det bör införas en </w:t>
      </w:r>
      <w:r>
        <w:t xml:space="preserve">möjlighet för </w:t>
      </w:r>
      <w:r w:rsidR="00DE419D" w:rsidRPr="00DE419D">
        <w:rPr>
          <w:rFonts w:cstheme="minorHAnsi"/>
        </w:rPr>
        <w:t>åklagaren att återkomma med yrkande om en ny påföljd när utvisningen har beaktats i domen men</w:t>
      </w:r>
      <w:r w:rsidR="00E90B3A">
        <w:rPr>
          <w:rFonts w:cstheme="minorHAnsi"/>
        </w:rPr>
        <w:t xml:space="preserve"> utvisningsbeslutet</w:t>
      </w:r>
      <w:r w:rsidR="00DE419D" w:rsidRPr="00DE419D">
        <w:rPr>
          <w:rFonts w:cstheme="minorHAnsi"/>
        </w:rPr>
        <w:t xml:space="preserve"> inte </w:t>
      </w:r>
      <w:r w:rsidR="00E90B3A">
        <w:rPr>
          <w:rFonts w:cstheme="minorHAnsi"/>
        </w:rPr>
        <w:t xml:space="preserve">har </w:t>
      </w:r>
      <w:r w:rsidR="00DE419D" w:rsidRPr="00DE419D">
        <w:rPr>
          <w:rFonts w:cstheme="minorHAnsi"/>
        </w:rPr>
        <w:t>kunnat verkställas,</w:t>
      </w:r>
      <w:r w:rsidR="00DE419D">
        <w:rPr>
          <w:rFonts w:cstheme="minorHAnsi"/>
        </w:rPr>
        <w:t xml:space="preserve"> </w:t>
      </w:r>
      <w:r w:rsidR="00DE419D" w:rsidRPr="00DE419D">
        <w:rPr>
          <w:rFonts w:cstheme="minorHAnsi"/>
        </w:rPr>
        <w:t>hur utlänningens anknytning till det svenska samhället ska beaktas vid beslut om utvisning på grund av brott</w:t>
      </w:r>
      <w:r w:rsidR="00DE419D">
        <w:rPr>
          <w:rFonts w:cstheme="minorHAnsi"/>
        </w:rPr>
        <w:t xml:space="preserve"> och </w:t>
      </w:r>
      <w:r>
        <w:t xml:space="preserve">hur reglerna kan skärpas </w:t>
      </w:r>
      <w:r w:rsidR="00BE1BDF">
        <w:t xml:space="preserve">vid </w:t>
      </w:r>
      <w:r>
        <w:t xml:space="preserve">hedersrelaterad brottslighet och hatbrott. </w:t>
      </w:r>
      <w:r w:rsidR="00DE419D">
        <w:t>I utredarens uppdrag ingår även att</w:t>
      </w:r>
      <w:r w:rsidR="00DE419D" w:rsidRPr="00DE419D">
        <w:t xml:space="preserve"> </w:t>
      </w:r>
      <w:r w:rsidR="00DE419D">
        <w:t>föreslå åtgärder som, med bibehållen rättssäkerhet</w:t>
      </w:r>
      <w:r w:rsidR="00CF2FE7">
        <w:t xml:space="preserve">, </w:t>
      </w:r>
      <w:r w:rsidR="00DE419D">
        <w:t xml:space="preserve">kan effektivisera verkställigheten av beslut om utvisning på grund av brott. </w:t>
      </w:r>
      <w:r w:rsidR="00C34572">
        <w:t xml:space="preserve">Utredaren ska presentera sina förslag senast </w:t>
      </w:r>
      <w:r w:rsidR="00CF2FE7">
        <w:t>den 30 juni 2021.</w:t>
      </w:r>
    </w:p>
    <w:p w14:paraId="0E0741F6" w14:textId="77777777" w:rsidR="00BF7CBB" w:rsidRPr="00CF2FE7" w:rsidRDefault="00BF7CBB" w:rsidP="00DE419D">
      <w:r>
        <w:tab/>
      </w:r>
      <w:r>
        <w:tab/>
      </w:r>
      <w:r>
        <w:tab/>
      </w:r>
      <w:r>
        <w:tab/>
      </w:r>
    </w:p>
    <w:p w14:paraId="477A3782" w14:textId="77777777" w:rsidR="00E41D13" w:rsidRPr="00CF2FE7" w:rsidRDefault="00E41D13" w:rsidP="002749F7">
      <w:pPr>
        <w:pStyle w:val="Brdtext"/>
      </w:pPr>
    </w:p>
    <w:p w14:paraId="36B05875" w14:textId="132278E6" w:rsidR="00C02305" w:rsidRPr="00BF7CBB" w:rsidRDefault="00C02305" w:rsidP="006A12F1">
      <w:pPr>
        <w:pStyle w:val="Brdtext"/>
      </w:pPr>
      <w:r w:rsidRPr="00BF7CBB">
        <w:t xml:space="preserve">Stockholm den </w:t>
      </w:r>
      <w:sdt>
        <w:sdtPr>
          <w:id w:val="-1225218591"/>
          <w:placeholder>
            <w:docPart w:val="F31BB4B6050A428EB708761465E875AF"/>
          </w:placeholder>
          <w:dataBinding w:prefixMappings="xmlns:ns0='http://lp/documentinfo/RK' " w:xpath="/ns0:DocumentInfo[1]/ns0:BaseInfo[1]/ns0:HeaderDate[1]" w:storeItemID="{987C16A1-61B5-476F-9040-A6D25BFED9AD}"/>
          <w:date w:fullDate="2020-09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E61F8">
            <w:t>8 september 2020</w:t>
          </w:r>
        </w:sdtContent>
      </w:sdt>
    </w:p>
    <w:p w14:paraId="263E5F5D" w14:textId="77777777" w:rsidR="00C02305" w:rsidRPr="00BF7CBB" w:rsidRDefault="00C02305" w:rsidP="004E7A8F">
      <w:pPr>
        <w:pStyle w:val="Brdtextutanavstnd"/>
      </w:pPr>
    </w:p>
    <w:p w14:paraId="41DD4AFA" w14:textId="77777777" w:rsidR="00C02305" w:rsidRPr="00BF7CBB" w:rsidRDefault="00C02305" w:rsidP="004E7A8F">
      <w:pPr>
        <w:pStyle w:val="Brdtextutanavstnd"/>
      </w:pPr>
    </w:p>
    <w:p w14:paraId="61922AA4" w14:textId="77777777" w:rsidR="00C02305" w:rsidRPr="00BF7CBB" w:rsidRDefault="00C02305" w:rsidP="004E7A8F">
      <w:pPr>
        <w:pStyle w:val="Brdtextutanavstnd"/>
      </w:pPr>
    </w:p>
    <w:p w14:paraId="3F7ABCE8" w14:textId="4BA02542" w:rsidR="00C02305" w:rsidRDefault="008728F4" w:rsidP="00461CFF">
      <w:pPr>
        <w:pStyle w:val="Brdtext"/>
        <w:tabs>
          <w:tab w:val="clear" w:pos="3600"/>
          <w:tab w:val="right" w:pos="7455"/>
        </w:tabs>
      </w:pPr>
      <w:sdt>
        <w:sdtPr>
          <w:alias w:val="Klicka på listpilen"/>
          <w:tag w:val="run-loadAllMinistersFromDep_delete"/>
          <w:id w:val="-122627287"/>
          <w:placeholder>
            <w:docPart w:val="E10E0E45685F4B9D96B7436F3A1AA8AC"/>
          </w:placeholder>
          <w:dataBinding w:prefixMappings="xmlns:ns0='http://lp/documentinfo/RK' " w:xpath="/ns0:DocumentInfo[1]/ns0:BaseInfo[1]/ns0:TopSender[1]" w:storeItemID="{987C16A1-61B5-476F-9040-A6D25BFED9AD}"/>
          <w:comboBox w:lastValue="Justitie- och migrationsministern">
            <w:listItem w:displayText="Morgan Johansson" w:value="Justitie- och migrationsministern"/>
            <w:listItem w:displayText="Mikael Damberg" w:value="Inrikesministern"/>
          </w:comboBox>
        </w:sdtPr>
        <w:sdtEndPr/>
        <w:sdtContent>
          <w:r w:rsidR="00BF7CBB">
            <w:t>Morgan Johansson</w:t>
          </w:r>
        </w:sdtContent>
      </w:sdt>
      <w:r w:rsidR="00461CFF">
        <w:tab/>
      </w:r>
      <w:r w:rsidR="00461CFF">
        <w:tab/>
      </w:r>
    </w:p>
    <w:p w14:paraId="62ADD643" w14:textId="77777777" w:rsidR="00C02305" w:rsidRPr="00DB48AB" w:rsidRDefault="00C02305" w:rsidP="00DB48AB">
      <w:pPr>
        <w:pStyle w:val="Brdtext"/>
      </w:pPr>
    </w:p>
    <w:sectPr w:rsidR="00C0230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0F59" w14:textId="77777777" w:rsidR="008728F4" w:rsidRDefault="008728F4" w:rsidP="00A87A54">
      <w:pPr>
        <w:spacing w:after="0" w:line="240" w:lineRule="auto"/>
      </w:pPr>
      <w:r>
        <w:separator/>
      </w:r>
    </w:p>
  </w:endnote>
  <w:endnote w:type="continuationSeparator" w:id="0">
    <w:p w14:paraId="31360741" w14:textId="77777777" w:rsidR="008728F4" w:rsidRDefault="008728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F2EF3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272CE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AF562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D0D60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891C5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EBB7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7E2F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0F16C3" w14:textId="77777777" w:rsidTr="00C26068">
      <w:trPr>
        <w:trHeight w:val="227"/>
      </w:trPr>
      <w:tc>
        <w:tcPr>
          <w:tcW w:w="4074" w:type="dxa"/>
        </w:tcPr>
        <w:p w14:paraId="20F2978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ACFA6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E90C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1B9B" w14:textId="77777777" w:rsidR="008728F4" w:rsidRDefault="008728F4" w:rsidP="00A87A54">
      <w:pPr>
        <w:spacing w:after="0" w:line="240" w:lineRule="auto"/>
      </w:pPr>
      <w:r>
        <w:separator/>
      </w:r>
    </w:p>
  </w:footnote>
  <w:footnote w:type="continuationSeparator" w:id="0">
    <w:p w14:paraId="6EECBE4A" w14:textId="77777777" w:rsidR="008728F4" w:rsidRDefault="008728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2305" w14:paraId="0CD8B79F" w14:textId="77777777" w:rsidTr="00C93EBA">
      <w:trPr>
        <w:trHeight w:val="227"/>
      </w:trPr>
      <w:tc>
        <w:tcPr>
          <w:tcW w:w="5534" w:type="dxa"/>
        </w:tcPr>
        <w:p w14:paraId="7ADD57DD" w14:textId="77777777" w:rsidR="00C02305" w:rsidRPr="007D73AB" w:rsidRDefault="00C02305">
          <w:pPr>
            <w:pStyle w:val="Sidhuvud"/>
          </w:pPr>
        </w:p>
      </w:tc>
      <w:tc>
        <w:tcPr>
          <w:tcW w:w="3170" w:type="dxa"/>
          <w:vAlign w:val="bottom"/>
        </w:tcPr>
        <w:p w14:paraId="1880B36C" w14:textId="77777777" w:rsidR="00C02305" w:rsidRPr="007D73AB" w:rsidRDefault="00C02305" w:rsidP="00340DE0">
          <w:pPr>
            <w:pStyle w:val="Sidhuvud"/>
          </w:pPr>
        </w:p>
      </w:tc>
      <w:tc>
        <w:tcPr>
          <w:tcW w:w="1134" w:type="dxa"/>
        </w:tcPr>
        <w:p w14:paraId="1C6FECB6" w14:textId="77777777" w:rsidR="00C02305" w:rsidRDefault="00C02305" w:rsidP="005A703A">
          <w:pPr>
            <w:pStyle w:val="Sidhuvud"/>
          </w:pPr>
        </w:p>
      </w:tc>
    </w:tr>
    <w:tr w:rsidR="00C02305" w14:paraId="4F119A8D" w14:textId="77777777" w:rsidTr="00C93EBA">
      <w:trPr>
        <w:trHeight w:val="1928"/>
      </w:trPr>
      <w:tc>
        <w:tcPr>
          <w:tcW w:w="5534" w:type="dxa"/>
        </w:tcPr>
        <w:p w14:paraId="7108F665" w14:textId="77777777" w:rsidR="00C02305" w:rsidRPr="00340DE0" w:rsidRDefault="00C023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2EA372" wp14:editId="5C40FAB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E18443" w14:textId="77777777" w:rsidR="00C02305" w:rsidRPr="00710A6C" w:rsidRDefault="00C02305" w:rsidP="00EE3C0F">
          <w:pPr>
            <w:pStyle w:val="Sidhuvud"/>
            <w:rPr>
              <w:b/>
            </w:rPr>
          </w:pPr>
        </w:p>
        <w:p w14:paraId="099BFD0C" w14:textId="77777777" w:rsidR="00C02305" w:rsidRDefault="00C02305" w:rsidP="00EE3C0F">
          <w:pPr>
            <w:pStyle w:val="Sidhuvud"/>
          </w:pPr>
        </w:p>
        <w:p w14:paraId="40476ED4" w14:textId="77777777" w:rsidR="00C02305" w:rsidRDefault="00C02305" w:rsidP="00EE3C0F">
          <w:pPr>
            <w:pStyle w:val="Sidhuvud"/>
          </w:pPr>
        </w:p>
        <w:p w14:paraId="0F73A112" w14:textId="77777777" w:rsidR="00C02305" w:rsidRDefault="00C023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A581D5209DC49AE80F3371E93C8ED20"/>
            </w:placeholder>
            <w:dataBinding w:prefixMappings="xmlns:ns0='http://lp/documentinfo/RK' " w:xpath="/ns0:DocumentInfo[1]/ns0:BaseInfo[1]/ns0:Dnr[1]" w:storeItemID="{987C16A1-61B5-476F-9040-A6D25BFED9AD}"/>
            <w:text/>
          </w:sdtPr>
          <w:sdtEndPr/>
          <w:sdtContent>
            <w:p w14:paraId="61F6F226" w14:textId="0F2EDA8F" w:rsidR="00C02305" w:rsidRDefault="00C02305" w:rsidP="00EE3C0F">
              <w:pPr>
                <w:pStyle w:val="Sidhuvud"/>
              </w:pPr>
              <w:r>
                <w:t>Ju2020/</w:t>
              </w:r>
              <w:r w:rsidR="00813AB8">
                <w:t>02891/POL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41B47F3CBF84A538D6989C7F6504EC9"/>
            </w:placeholder>
            <w:showingPlcHdr/>
            <w:dataBinding w:prefixMappings="xmlns:ns0='http://lp/documentinfo/RK' " w:xpath="/ns0:DocumentInfo[1]/ns0:BaseInfo[1]/ns0:DocNumber[1]" w:storeItemID="{987C16A1-61B5-476F-9040-A6D25BFED9AD}"/>
            <w:text/>
          </w:sdtPr>
          <w:sdtEndPr/>
          <w:sdtContent>
            <w:p w14:paraId="59B48800" w14:textId="77777777" w:rsidR="00C02305" w:rsidRDefault="00C02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D24CED" w14:textId="77777777" w:rsidR="00C02305" w:rsidRDefault="00C02305" w:rsidP="00EE3C0F">
          <w:pPr>
            <w:pStyle w:val="Sidhuvud"/>
          </w:pPr>
        </w:p>
      </w:tc>
      <w:tc>
        <w:tcPr>
          <w:tcW w:w="1134" w:type="dxa"/>
        </w:tcPr>
        <w:p w14:paraId="07DE13A4" w14:textId="77777777" w:rsidR="00C02305" w:rsidRDefault="00C02305" w:rsidP="0094502D">
          <w:pPr>
            <w:pStyle w:val="Sidhuvud"/>
          </w:pPr>
        </w:p>
        <w:p w14:paraId="6DA431A6" w14:textId="77777777" w:rsidR="00C02305" w:rsidRPr="0094502D" w:rsidRDefault="00C02305" w:rsidP="00EC71A6">
          <w:pPr>
            <w:pStyle w:val="Sidhuvud"/>
          </w:pPr>
        </w:p>
      </w:tc>
    </w:tr>
    <w:tr w:rsidR="00C02305" w14:paraId="5942516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41304210A648A0A28E05728F9A9E5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62E6C4" w14:textId="77777777" w:rsidR="00BF7CBB" w:rsidRPr="00BF7CBB" w:rsidRDefault="00BF7CBB" w:rsidP="00340DE0">
              <w:pPr>
                <w:pStyle w:val="Sidhuvud"/>
                <w:rPr>
                  <w:b/>
                </w:rPr>
              </w:pPr>
              <w:r w:rsidRPr="00BF7CBB">
                <w:rPr>
                  <w:b/>
                </w:rPr>
                <w:t>Justitiedepartementet</w:t>
              </w:r>
            </w:p>
            <w:p w14:paraId="7A3BDB58" w14:textId="056D680A" w:rsidR="00C02305" w:rsidRPr="00340DE0" w:rsidRDefault="00C02305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p w14:paraId="23CF3F92" w14:textId="77777777" w:rsidR="00C02305" w:rsidRDefault="008728F4" w:rsidP="00547B89">
          <w:pPr>
            <w:pStyle w:val="Sidhuvud"/>
          </w:pPr>
          <w:sdt>
            <w:sdtPr>
              <w:alias w:val="Recipient"/>
              <w:tag w:val="ccRKShow_Recipient"/>
              <w:id w:val="-28344517"/>
              <w:placeholder>
                <w:docPart w:val="56ACD9D1021F4DD385EB63718E9172D0"/>
              </w:placeholder>
              <w:dataBinding w:prefixMappings="xmlns:ns0='http://lp/documentinfo/RK' " w:xpath="/ns0:DocumentInfo[1]/ns0:BaseInfo[1]/ns0:Recipient[1]" w:storeItemID="{987C16A1-61B5-476F-9040-A6D25BFED9AD}"/>
              <w:text w:multiLine="1"/>
            </w:sdtPr>
            <w:sdtEndPr/>
            <w:sdtContent>
              <w:r w:rsidR="00C02305">
                <w:t>Till riksdagen</w:t>
              </w:r>
            </w:sdtContent>
          </w:sdt>
        </w:p>
        <w:p w14:paraId="655ABFC5" w14:textId="38FB82A1" w:rsidR="00A04F84" w:rsidRPr="00A04F84" w:rsidRDefault="00A04F84" w:rsidP="00A04F84"/>
      </w:tc>
      <w:tc>
        <w:tcPr>
          <w:tcW w:w="1134" w:type="dxa"/>
        </w:tcPr>
        <w:p w14:paraId="657BCBB2" w14:textId="77777777" w:rsidR="00C02305" w:rsidRDefault="00C02305" w:rsidP="003E6020">
          <w:pPr>
            <w:pStyle w:val="Sidhuvud"/>
          </w:pPr>
        </w:p>
      </w:tc>
    </w:tr>
  </w:tbl>
  <w:p w14:paraId="603A42F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F907A3"/>
    <w:multiLevelType w:val="hybridMultilevel"/>
    <w:tmpl w:val="4C0E1CAA"/>
    <w:lvl w:ilvl="0" w:tplc="D60ABA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6B9"/>
    <w:rsid w:val="000241FA"/>
    <w:rsid w:val="00025992"/>
    <w:rsid w:val="00026711"/>
    <w:rsid w:val="0002708E"/>
    <w:rsid w:val="0002763D"/>
    <w:rsid w:val="00030CA3"/>
    <w:rsid w:val="000317D1"/>
    <w:rsid w:val="0003679E"/>
    <w:rsid w:val="00041DB3"/>
    <w:rsid w:val="00041EDC"/>
    <w:rsid w:val="00042CE5"/>
    <w:rsid w:val="0004352E"/>
    <w:rsid w:val="00044D81"/>
    <w:rsid w:val="0004503C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E0A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A3F"/>
    <w:rsid w:val="000A5E43"/>
    <w:rsid w:val="000B56A9"/>
    <w:rsid w:val="000C13CE"/>
    <w:rsid w:val="000C61D1"/>
    <w:rsid w:val="000D31A9"/>
    <w:rsid w:val="000D370F"/>
    <w:rsid w:val="000D5449"/>
    <w:rsid w:val="000D7110"/>
    <w:rsid w:val="000E06D8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6993"/>
    <w:rsid w:val="001428E2"/>
    <w:rsid w:val="0016294F"/>
    <w:rsid w:val="00167FA8"/>
    <w:rsid w:val="0017099B"/>
    <w:rsid w:val="00170CE4"/>
    <w:rsid w:val="00170E3E"/>
    <w:rsid w:val="001712C6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6583"/>
    <w:rsid w:val="001E72EE"/>
    <w:rsid w:val="001F0629"/>
    <w:rsid w:val="001F0736"/>
    <w:rsid w:val="001F4302"/>
    <w:rsid w:val="001F50BE"/>
    <w:rsid w:val="001F525B"/>
    <w:rsid w:val="001F6BBE"/>
    <w:rsid w:val="00201498"/>
    <w:rsid w:val="0020322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1B8"/>
    <w:rsid w:val="00237147"/>
    <w:rsid w:val="00242AD1"/>
    <w:rsid w:val="0024412C"/>
    <w:rsid w:val="00244852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F2F"/>
    <w:rsid w:val="003153D9"/>
    <w:rsid w:val="00321621"/>
    <w:rsid w:val="00323EF7"/>
    <w:rsid w:val="003240E1"/>
    <w:rsid w:val="00326C03"/>
    <w:rsid w:val="00327474"/>
    <w:rsid w:val="003277B5"/>
    <w:rsid w:val="003342B4"/>
    <w:rsid w:val="00335D27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3187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BB8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CFF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CD8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1F8"/>
    <w:rsid w:val="004E6D22"/>
    <w:rsid w:val="004F0448"/>
    <w:rsid w:val="004F09E0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4E"/>
    <w:rsid w:val="005C15B3"/>
    <w:rsid w:val="005C6F80"/>
    <w:rsid w:val="005D07C2"/>
    <w:rsid w:val="005D6AD1"/>
    <w:rsid w:val="005E2F29"/>
    <w:rsid w:val="005E400D"/>
    <w:rsid w:val="005E49D4"/>
    <w:rsid w:val="005E4E79"/>
    <w:rsid w:val="005E5CE7"/>
    <w:rsid w:val="005E790C"/>
    <w:rsid w:val="005F08C5"/>
    <w:rsid w:val="005F38CA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865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7B9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FA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0DB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E81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3AB8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24"/>
    <w:rsid w:val="00863BB7"/>
    <w:rsid w:val="008728F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1A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F84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377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1BDF"/>
    <w:rsid w:val="00BE302F"/>
    <w:rsid w:val="00BE3210"/>
    <w:rsid w:val="00BE350E"/>
    <w:rsid w:val="00BE3E56"/>
    <w:rsid w:val="00BE4BF7"/>
    <w:rsid w:val="00BE62F6"/>
    <w:rsid w:val="00BE638E"/>
    <w:rsid w:val="00BF1B53"/>
    <w:rsid w:val="00BF27B2"/>
    <w:rsid w:val="00BF4F06"/>
    <w:rsid w:val="00BF534E"/>
    <w:rsid w:val="00BF5717"/>
    <w:rsid w:val="00BF5C91"/>
    <w:rsid w:val="00BF66D2"/>
    <w:rsid w:val="00BF7CBB"/>
    <w:rsid w:val="00C01585"/>
    <w:rsid w:val="00C0230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572"/>
    <w:rsid w:val="00C36E3A"/>
    <w:rsid w:val="00C37A77"/>
    <w:rsid w:val="00C41141"/>
    <w:rsid w:val="00C43F0F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410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FE7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19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D13"/>
    <w:rsid w:val="00E469E4"/>
    <w:rsid w:val="00E475C3"/>
    <w:rsid w:val="00E509B0"/>
    <w:rsid w:val="00E50B11"/>
    <w:rsid w:val="00E54246"/>
    <w:rsid w:val="00E55D8E"/>
    <w:rsid w:val="00E56D8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B3A"/>
    <w:rsid w:val="00E90CAA"/>
    <w:rsid w:val="00E93339"/>
    <w:rsid w:val="00E94DE8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493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56F"/>
    <w:rsid w:val="00F14024"/>
    <w:rsid w:val="00F14FA3"/>
    <w:rsid w:val="00F15DB1"/>
    <w:rsid w:val="00F24297"/>
    <w:rsid w:val="00F249E3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B30"/>
    <w:rsid w:val="00FD4C08"/>
    <w:rsid w:val="00FE1DCC"/>
    <w:rsid w:val="00FE1DD4"/>
    <w:rsid w:val="00FE2B19"/>
    <w:rsid w:val="00FE61F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406E"/>
  <w15:docId w15:val="{152EF895-E4A3-4082-93E5-14C6C97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81D5209DC49AE80F3371E93C8E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ACEB2-6C68-4C5A-909A-4159F3100795}"/>
      </w:docPartPr>
      <w:docPartBody>
        <w:p w:rsidR="00AD543D" w:rsidRDefault="004B7093" w:rsidP="004B7093">
          <w:pPr>
            <w:pStyle w:val="CA581D5209DC49AE80F3371E93C8ED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1B47F3CBF84A538D6989C7F6504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DD230-230B-4544-9F12-AE40C4FF4A06}"/>
      </w:docPartPr>
      <w:docPartBody>
        <w:p w:rsidR="00AD543D" w:rsidRDefault="004B7093" w:rsidP="004B7093">
          <w:pPr>
            <w:pStyle w:val="A41B47F3CBF84A538D6989C7F6504EC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41304210A648A0A28E05728F9A9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6D186-D995-41F2-AE13-2AB0D1935DBC}"/>
      </w:docPartPr>
      <w:docPartBody>
        <w:p w:rsidR="00AD543D" w:rsidRDefault="004B7093" w:rsidP="004B7093">
          <w:pPr>
            <w:pStyle w:val="3541304210A648A0A28E05728F9A9E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ACD9D1021F4DD385EB63718E917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1D580-7554-4F81-8B0B-39351B5C5B73}"/>
      </w:docPartPr>
      <w:docPartBody>
        <w:p w:rsidR="00AD543D" w:rsidRDefault="004B7093" w:rsidP="004B7093">
          <w:pPr>
            <w:pStyle w:val="56ACD9D1021F4DD385EB63718E9172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095647104544629915DB9CB6ECC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DCFF4-78D3-40B6-8B66-0FEE31EF7005}"/>
      </w:docPartPr>
      <w:docPartBody>
        <w:p w:rsidR="00AD543D" w:rsidRDefault="004B7093" w:rsidP="004B7093">
          <w:pPr>
            <w:pStyle w:val="AB095647104544629915DB9CB6ECC97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BC728E7DD3748738D40AF88079CA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0A3D2-C849-4E0B-9113-65D7D188D556}"/>
      </w:docPartPr>
      <w:docPartBody>
        <w:p w:rsidR="00AD543D" w:rsidRDefault="004B7093" w:rsidP="004B7093">
          <w:pPr>
            <w:pStyle w:val="2BC728E7DD3748738D40AF88079CA54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837DD12924241C496A959CE6BA21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9F218-10FF-4C9A-B4C7-919BFC55A6BC}"/>
      </w:docPartPr>
      <w:docPartBody>
        <w:p w:rsidR="00AD543D" w:rsidRDefault="004B7093" w:rsidP="004B7093">
          <w:pPr>
            <w:pStyle w:val="9837DD12924241C496A959CE6BA21CD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31BB4B6050A428EB708761465E87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6E7B1-CA7B-4671-B3C4-D39CB1CFFE4B}"/>
      </w:docPartPr>
      <w:docPartBody>
        <w:p w:rsidR="00AD543D" w:rsidRDefault="004B7093" w:rsidP="004B7093">
          <w:pPr>
            <w:pStyle w:val="F31BB4B6050A428EB708761465E875A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10E0E45685F4B9D96B7436F3A1A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04F23-2647-4D71-BFCF-5D146C1CA60B}"/>
      </w:docPartPr>
      <w:docPartBody>
        <w:p w:rsidR="00AD543D" w:rsidRDefault="004B7093" w:rsidP="004B7093">
          <w:pPr>
            <w:pStyle w:val="E10E0E45685F4B9D96B7436F3A1AA8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93"/>
    <w:rsid w:val="00026B8F"/>
    <w:rsid w:val="00180265"/>
    <w:rsid w:val="0031137F"/>
    <w:rsid w:val="004B7093"/>
    <w:rsid w:val="00596F1F"/>
    <w:rsid w:val="005C22E9"/>
    <w:rsid w:val="00694D72"/>
    <w:rsid w:val="006E28D2"/>
    <w:rsid w:val="00AD543D"/>
    <w:rsid w:val="00B53061"/>
    <w:rsid w:val="00BD6E88"/>
    <w:rsid w:val="00C10942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4C814C9DFD41F29771D49CDBAD2304">
    <w:name w:val="364C814C9DFD41F29771D49CDBAD2304"/>
    <w:rsid w:val="004B7093"/>
  </w:style>
  <w:style w:type="character" w:styleId="Platshllartext">
    <w:name w:val="Placeholder Text"/>
    <w:basedOn w:val="Standardstycketeckensnitt"/>
    <w:uiPriority w:val="99"/>
    <w:semiHidden/>
    <w:rsid w:val="004B7093"/>
    <w:rPr>
      <w:noProof w:val="0"/>
      <w:color w:val="808080"/>
    </w:rPr>
  </w:style>
  <w:style w:type="paragraph" w:customStyle="1" w:styleId="D36BFF3E837644B9901F936ECF151A29">
    <w:name w:val="D36BFF3E837644B9901F936ECF151A29"/>
    <w:rsid w:val="004B7093"/>
  </w:style>
  <w:style w:type="paragraph" w:customStyle="1" w:styleId="02668022F1BB4255B986671F3DEF3424">
    <w:name w:val="02668022F1BB4255B986671F3DEF3424"/>
    <w:rsid w:val="004B7093"/>
  </w:style>
  <w:style w:type="paragraph" w:customStyle="1" w:styleId="5788CCAE988C4453B8237B7C8383DE9A">
    <w:name w:val="5788CCAE988C4453B8237B7C8383DE9A"/>
    <w:rsid w:val="004B7093"/>
  </w:style>
  <w:style w:type="paragraph" w:customStyle="1" w:styleId="CA581D5209DC49AE80F3371E93C8ED20">
    <w:name w:val="CA581D5209DC49AE80F3371E93C8ED20"/>
    <w:rsid w:val="004B7093"/>
  </w:style>
  <w:style w:type="paragraph" w:customStyle="1" w:styleId="A41B47F3CBF84A538D6989C7F6504EC9">
    <w:name w:val="A41B47F3CBF84A538D6989C7F6504EC9"/>
    <w:rsid w:val="004B7093"/>
  </w:style>
  <w:style w:type="paragraph" w:customStyle="1" w:styleId="AA157C1D7CAB43DCB1DD3EFB965C6475">
    <w:name w:val="AA157C1D7CAB43DCB1DD3EFB965C6475"/>
    <w:rsid w:val="004B7093"/>
  </w:style>
  <w:style w:type="paragraph" w:customStyle="1" w:styleId="9E1D3AC657804FE6B033D6F85D3ECC5E">
    <w:name w:val="9E1D3AC657804FE6B033D6F85D3ECC5E"/>
    <w:rsid w:val="004B7093"/>
  </w:style>
  <w:style w:type="paragraph" w:customStyle="1" w:styleId="5B41576E62BD4FC19AB29BEA42CF19E0">
    <w:name w:val="5B41576E62BD4FC19AB29BEA42CF19E0"/>
    <w:rsid w:val="004B7093"/>
  </w:style>
  <w:style w:type="paragraph" w:customStyle="1" w:styleId="3541304210A648A0A28E05728F9A9E59">
    <w:name w:val="3541304210A648A0A28E05728F9A9E59"/>
    <w:rsid w:val="004B7093"/>
  </w:style>
  <w:style w:type="paragraph" w:customStyle="1" w:styleId="56ACD9D1021F4DD385EB63718E9172D0">
    <w:name w:val="56ACD9D1021F4DD385EB63718E9172D0"/>
    <w:rsid w:val="004B7093"/>
  </w:style>
  <w:style w:type="paragraph" w:customStyle="1" w:styleId="A41B47F3CBF84A538D6989C7F6504EC91">
    <w:name w:val="A41B47F3CBF84A538D6989C7F6504EC91"/>
    <w:rsid w:val="004B70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41304210A648A0A28E05728F9A9E591">
    <w:name w:val="3541304210A648A0A28E05728F9A9E591"/>
    <w:rsid w:val="004B709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095647104544629915DB9CB6ECC97D">
    <w:name w:val="AB095647104544629915DB9CB6ECC97D"/>
    <w:rsid w:val="004B7093"/>
  </w:style>
  <w:style w:type="paragraph" w:customStyle="1" w:styleId="2BC728E7DD3748738D40AF88079CA54F">
    <w:name w:val="2BC728E7DD3748738D40AF88079CA54F"/>
    <w:rsid w:val="004B7093"/>
  </w:style>
  <w:style w:type="paragraph" w:customStyle="1" w:styleId="E0A10CC03CD14FE9BC8A3836D6AE83B0">
    <w:name w:val="E0A10CC03CD14FE9BC8A3836D6AE83B0"/>
    <w:rsid w:val="004B7093"/>
  </w:style>
  <w:style w:type="paragraph" w:customStyle="1" w:styleId="ED2C12306968436C8B5B12604226DBC3">
    <w:name w:val="ED2C12306968436C8B5B12604226DBC3"/>
    <w:rsid w:val="004B7093"/>
  </w:style>
  <w:style w:type="paragraph" w:customStyle="1" w:styleId="9837DD12924241C496A959CE6BA21CD6">
    <w:name w:val="9837DD12924241C496A959CE6BA21CD6"/>
    <w:rsid w:val="004B7093"/>
  </w:style>
  <w:style w:type="paragraph" w:customStyle="1" w:styleId="F31BB4B6050A428EB708761465E875AF">
    <w:name w:val="F31BB4B6050A428EB708761465E875AF"/>
    <w:rsid w:val="004B7093"/>
  </w:style>
  <w:style w:type="paragraph" w:customStyle="1" w:styleId="E10E0E45685F4B9D96B7436F3A1AA8AC">
    <w:name w:val="E10E0E45685F4B9D96B7436F3A1AA8AC"/>
    <w:rsid w:val="004B7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2020-09-08T00:00:00</HeaderDate>
    <Office/>
    <Dnr>Ju2020/02891/POL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2020-09-08T00:00:00</HeaderDate>
    <Office/>
    <Dnr>Ju2020/02891/POL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f266fcc4-0dfd-4e5f-ae38-f845537f852c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BC78-6342-4ABA-9367-5BB81A22785F}"/>
</file>

<file path=customXml/itemProps2.xml><?xml version="1.0" encoding="utf-8"?>
<ds:datastoreItem xmlns:ds="http://schemas.openxmlformats.org/officeDocument/2006/customXml" ds:itemID="{987C16A1-61B5-476F-9040-A6D25BFED9AD}"/>
</file>

<file path=customXml/itemProps3.xml><?xml version="1.0" encoding="utf-8"?>
<ds:datastoreItem xmlns:ds="http://schemas.openxmlformats.org/officeDocument/2006/customXml" ds:itemID="{9EB84229-D3E1-4E23-8D98-291DD5023EF2}"/>
</file>

<file path=customXml/itemProps4.xml><?xml version="1.0" encoding="utf-8"?>
<ds:datastoreItem xmlns:ds="http://schemas.openxmlformats.org/officeDocument/2006/customXml" ds:itemID="{AE7B8A30-7FE8-417E-9006-346E6BB22C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7C16A1-61B5-476F-9040-A6D25BFED9A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8AFDE12-B984-4D67-9B34-067163F27FB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87EF447-6307-4BBB-A05A-C6D0A036ED8E}"/>
</file>

<file path=customXml/itemProps8.xml><?xml version="1.0" encoding="utf-8"?>
<ds:datastoreItem xmlns:ds="http://schemas.openxmlformats.org/officeDocument/2006/customXml" ds:itemID="{3F37DF2D-549B-4C66-8D40-DC965B45B3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1967 verkställande av utvisningar av brottsdömda.docx</dc:title>
  <dc:subject/>
  <dc:creator>Justitiedepartementet</dc:creator>
  <cp:keywords/>
  <dc:description/>
  <cp:lastModifiedBy>Mikaela Eriksson</cp:lastModifiedBy>
  <cp:revision>7</cp:revision>
  <cp:lastPrinted>2020-08-20T12:37:00Z</cp:lastPrinted>
  <dcterms:created xsi:type="dcterms:W3CDTF">2020-09-02T13:02:00Z</dcterms:created>
  <dcterms:modified xsi:type="dcterms:W3CDTF">2020-09-02T13:04:00Z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cc604516-5998-4128-af68-0e3875afd15a</vt:lpwstr>
  </property>
</Properties>
</file>