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8A369" w14:textId="77777777" w:rsidR="002D464F" w:rsidRDefault="002D464F" w:rsidP="00DA0661">
      <w:pPr>
        <w:pStyle w:val="Rubrik"/>
      </w:pPr>
      <w:bookmarkStart w:id="0" w:name="Start"/>
      <w:bookmarkStart w:id="1" w:name="_Hlk23773574"/>
      <w:bookmarkEnd w:id="0"/>
      <w:r>
        <w:t>Svar på fråga 20</w:t>
      </w:r>
      <w:r w:rsidR="004063D5">
        <w:t>19</w:t>
      </w:r>
      <w:r>
        <w:t>/</w:t>
      </w:r>
      <w:r w:rsidR="004063D5">
        <w:t>20</w:t>
      </w:r>
      <w:r>
        <w:t>:</w:t>
      </w:r>
      <w:r w:rsidR="004063D5">
        <w:t>299</w:t>
      </w:r>
      <w:r>
        <w:t xml:space="preserve"> av </w:t>
      </w:r>
      <w:sdt>
        <w:sdtPr>
          <w:alias w:val="Frågeställare"/>
          <w:tag w:val="delete"/>
          <w:id w:val="-211816850"/>
          <w:placeholder>
            <w:docPart w:val="7CCA66133FCC4CAE9A6267808F907E75"/>
          </w:placeholder>
          <w:dataBinding w:prefixMappings="xmlns:ns0='http://lp/documentinfo/RK' " w:xpath="/ns0:DocumentInfo[1]/ns0:BaseInfo[1]/ns0:Extra3[1]" w:storeItemID="{D59BDC99-A9F2-4B31-8BB7-5550449DCA4B}"/>
          <w:text/>
        </w:sdtPr>
        <w:sdtEndPr/>
        <w:sdtContent>
          <w:r>
            <w:t>Elin Segerlind</w:t>
          </w:r>
        </w:sdtContent>
      </w:sdt>
      <w:r>
        <w:t xml:space="preserve"> (</w:t>
      </w:r>
      <w:sdt>
        <w:sdtPr>
          <w:alias w:val="Parti"/>
          <w:tag w:val="Parti_delete"/>
          <w:id w:val="1620417071"/>
          <w:placeholder>
            <w:docPart w:val="9E5126E2133D4766A809919EF3FE3913"/>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V</w:t>
          </w:r>
        </w:sdtContent>
      </w:sdt>
      <w:r>
        <w:t>)</w:t>
      </w:r>
      <w:r w:rsidR="009142D9">
        <w:t xml:space="preserve"> R</w:t>
      </w:r>
      <w:r w:rsidRPr="002D464F">
        <w:t>egistrering av nyckelbiotoper för att uppnå miljömål</w:t>
      </w:r>
    </w:p>
    <w:p w14:paraId="14AF0A55" w14:textId="19DB9110" w:rsidR="002F64BB" w:rsidRDefault="00DE2215" w:rsidP="00EE0AB5">
      <w:pPr>
        <w:pStyle w:val="Brdtext"/>
      </w:pPr>
      <w:sdt>
        <w:sdtPr>
          <w:alias w:val="Frågeställare"/>
          <w:tag w:val="delete"/>
          <w:id w:val="-1635256365"/>
          <w:placeholder>
            <w:docPart w:val="4827AE46419643FDBC030DEC8D04DA0A"/>
          </w:placeholder>
          <w:dataBinding w:prefixMappings="xmlns:ns0='http://lp/documentinfo/RK' " w:xpath="/ns0:DocumentInfo[1]/ns0:BaseInfo[1]/ns0:Extra3[1]" w:storeItemID="{D59BDC99-A9F2-4B31-8BB7-5550449DCA4B}"/>
          <w:text/>
        </w:sdtPr>
        <w:sdtEndPr/>
        <w:sdtContent>
          <w:r w:rsidR="00C8274C">
            <w:t>Elin Segerlind</w:t>
          </w:r>
        </w:sdtContent>
      </w:sdt>
      <w:r w:rsidR="002D464F">
        <w:t xml:space="preserve"> har </w:t>
      </w:r>
      <w:bookmarkStart w:id="2" w:name="_Hlk23868482"/>
      <w:r w:rsidR="002D464F">
        <w:t xml:space="preserve">frågat </w:t>
      </w:r>
      <w:r w:rsidR="007C7849" w:rsidRPr="007C7849">
        <w:t xml:space="preserve">miljö- och klimatminister Isabella </w:t>
      </w:r>
      <w:proofErr w:type="spellStart"/>
      <w:r w:rsidR="007C7849" w:rsidRPr="007C7849">
        <w:t>Lövin</w:t>
      </w:r>
      <w:proofErr w:type="spellEnd"/>
      <w:r w:rsidR="007C7849" w:rsidRPr="007C7849">
        <w:t xml:space="preserve"> </w:t>
      </w:r>
      <w:r w:rsidR="002D464F">
        <w:t xml:space="preserve">om </w:t>
      </w:r>
      <w:r w:rsidR="000A00AC">
        <w:t>hon</w:t>
      </w:r>
      <w:r w:rsidR="004063D5">
        <w:t xml:space="preserve"> avser </w:t>
      </w:r>
      <w:r w:rsidR="005E55A3">
        <w:t xml:space="preserve">att </w:t>
      </w:r>
      <w:r w:rsidR="004063D5">
        <w:t xml:space="preserve">vidta </w:t>
      </w:r>
      <w:r w:rsidR="002D464F">
        <w:t>åtgärder för att inventering och registrering av nyckelbiotoper ska stärkas för att värna våra kvarstående skogsområden med höga naturvärden och därmed stärka möjligheterna att nå miljömålen Levande skogar och Ett rikt växt- och djurliv.</w:t>
      </w:r>
      <w:r w:rsidR="000A00AC">
        <w:t xml:space="preserve"> Arbetet inom regeringen är så</w:t>
      </w:r>
      <w:r w:rsidR="00505FB7">
        <w:t xml:space="preserve"> fördelat att det är jag som ska svara på </w:t>
      </w:r>
      <w:r w:rsidR="00C8197D">
        <w:t xml:space="preserve">den </w:t>
      </w:r>
      <w:r w:rsidR="00505FB7">
        <w:t>frågan</w:t>
      </w:r>
      <w:bookmarkEnd w:id="2"/>
      <w:r w:rsidR="005E55A3">
        <w:t>.</w:t>
      </w:r>
    </w:p>
    <w:p w14:paraId="18AC9FC1" w14:textId="1758E397" w:rsidR="004063D5" w:rsidRDefault="004063D5" w:rsidP="00EE0AB5">
      <w:pPr>
        <w:pStyle w:val="Brdtext"/>
      </w:pPr>
      <w:r w:rsidRPr="004063D5">
        <w:t>Begreppet nyckelbiotop är inte reglerat i lagstiftningen</w:t>
      </w:r>
      <w:r w:rsidR="005E55A3">
        <w:t>,</w:t>
      </w:r>
      <w:r w:rsidRPr="004063D5">
        <w:t xml:space="preserve"> men definieras i Skogsstyrelsens handbok för inventering av nyckelbiotoper. Uppgifter om nyckelbiotoper utgör ett kunskapsunderlag för Skogsstyrelsen och andra myndigheter som handlägger ärenden och för skogsägare som bedriver skogsbruk. Uppgifterna underlättar den hänsyn som skogsägare och andra verksamhetsutövare ska ta till miljön när skogsbruksåtgärder planeras och utförs och kan utgöra underlag för frivilliga avsättningar. Kunskapsunderlag</w:t>
      </w:r>
      <w:r w:rsidR="008B0318">
        <w:t xml:space="preserve">et utgör också </w:t>
      </w:r>
      <w:r w:rsidRPr="004063D5">
        <w:t>ett strategiskt underlag för arbetet med områdesskydd.</w:t>
      </w:r>
    </w:p>
    <w:p w14:paraId="1CB09E12" w14:textId="1B7F4D1A" w:rsidR="00D46C90" w:rsidRPr="00757D1A" w:rsidRDefault="00D46C90" w:rsidP="004063D5">
      <w:pPr>
        <w:pStyle w:val="Brdtext"/>
      </w:pPr>
      <w:r w:rsidRPr="00193FA2">
        <w:t>Av den sakpolitiska överenskommelsen mellan Socialdemokraterna, Centerpartiet, Liberalerna och Miljöpartiet de gröna (</w:t>
      </w:r>
      <w:r w:rsidR="005E55A3">
        <w:t>j</w:t>
      </w:r>
      <w:r w:rsidRPr="00193FA2">
        <w:t>anuariavtalet) framgår att den utökade nyckelbiotopsinventeringen inte ska återupptas. Regeringen har därför beslutat att Skogsstyrelsen ska avveckla den utökade nyckelbiotopsinventeringen som regeringen tidigare gav myndigheten i uppdrag att genomföra</w:t>
      </w:r>
      <w:r w:rsidR="005E55A3">
        <w:t xml:space="preserve"> </w:t>
      </w:r>
      <w:r w:rsidR="00E647D9" w:rsidRPr="00E647D9">
        <w:t>(N2019/02259/SMF). Riksdagen beslutade den 21 december 2018 att bifalla miljö- och jordbruksutskottets förslag i betänkande utgiftsområde 23 Areella näringar, landsbygd och livsmedel</w:t>
      </w:r>
      <w:r w:rsidR="005E55A3">
        <w:t xml:space="preserve"> </w:t>
      </w:r>
      <w:r w:rsidR="005E55A3" w:rsidRPr="00E647D9">
        <w:t xml:space="preserve">(bet. </w:t>
      </w:r>
      <w:r w:rsidR="005E55A3" w:rsidRPr="00E647D9">
        <w:lastRenderedPageBreak/>
        <w:t>2018/</w:t>
      </w:r>
      <w:proofErr w:type="gramStart"/>
      <w:r w:rsidR="005E55A3" w:rsidRPr="00E647D9">
        <w:t>19:MJU</w:t>
      </w:r>
      <w:proofErr w:type="gramEnd"/>
      <w:r w:rsidR="005E55A3" w:rsidRPr="00E647D9">
        <w:t>2, rskr. 2018/19:113)</w:t>
      </w:r>
      <w:r w:rsidR="00E647D9" w:rsidRPr="00E647D9">
        <w:t xml:space="preserve">, vilket innebär att satsningen om 20 miljoner kronor på inventering av nyckelbiotoper avvecklas.  </w:t>
      </w:r>
    </w:p>
    <w:p w14:paraId="76203C45" w14:textId="3795200C" w:rsidR="00D547E0" w:rsidRDefault="00D547E0" w:rsidP="00D547E0">
      <w:pPr>
        <w:pStyle w:val="Brdtext"/>
      </w:pPr>
      <w:r>
        <w:t xml:space="preserve">Regeringen har mot bakgrund av </w:t>
      </w:r>
      <w:r w:rsidRPr="00D76228">
        <w:t>januariavtalet</w:t>
      </w:r>
      <w:r>
        <w:t xml:space="preserve"> utsett en </w:t>
      </w:r>
      <w:r w:rsidRPr="004063D5">
        <w:t>särskild utredare</w:t>
      </w:r>
      <w:r>
        <w:t xml:space="preserve"> som sk</w:t>
      </w:r>
      <w:r w:rsidRPr="004063D5">
        <w:t xml:space="preserve">a </w:t>
      </w:r>
      <w:r>
        <w:t xml:space="preserve">analysera och </w:t>
      </w:r>
      <w:r w:rsidRPr="004063D5">
        <w:t>lämna för</w:t>
      </w:r>
      <w:r>
        <w:t xml:space="preserve">slag </w:t>
      </w:r>
      <w:r w:rsidRPr="004063D5">
        <w:t>på åtgärder för stärkt äganderätt till skog, nya flexibla skydds- och ersättni</w:t>
      </w:r>
      <w:bookmarkStart w:id="3" w:name="_GoBack"/>
      <w:bookmarkEnd w:id="3"/>
      <w:r w:rsidRPr="004063D5">
        <w:t>ngsformer vid skydd av skogsmark</w:t>
      </w:r>
      <w:r w:rsidR="00E647D9">
        <w:t xml:space="preserve"> samt hur internationella åtaganden om biologisk mångfald ska kunna förenas med en växande biobaserad ekonomi (M</w:t>
      </w:r>
      <w:r w:rsidR="005E55A3">
        <w:t xml:space="preserve"> </w:t>
      </w:r>
      <w:r w:rsidR="00E647D9">
        <w:t>2019:</w:t>
      </w:r>
      <w:r w:rsidR="005E55A3">
        <w:t>0</w:t>
      </w:r>
      <w:r w:rsidR="00E647D9">
        <w:t>2)</w:t>
      </w:r>
      <w:r>
        <w:t xml:space="preserve">. I uppdraget ingår att se över </w:t>
      </w:r>
      <w:r w:rsidR="00E647D9">
        <w:t xml:space="preserve">statens roll när det gäller </w:t>
      </w:r>
      <w:r w:rsidR="002F64BB">
        <w:t>nyckelbiotoper.</w:t>
      </w:r>
      <w:r>
        <w:t xml:space="preserve">  </w:t>
      </w:r>
    </w:p>
    <w:p w14:paraId="5D0ACB28" w14:textId="37457545" w:rsidR="002D464F" w:rsidRPr="00191C22" w:rsidRDefault="002D464F" w:rsidP="006A12F1">
      <w:pPr>
        <w:pStyle w:val="Brdtext"/>
        <w:rPr>
          <w:lang w:val="de-DE"/>
        </w:rPr>
      </w:pPr>
      <w:r w:rsidRPr="00191C22">
        <w:rPr>
          <w:lang w:val="de-DE"/>
        </w:rPr>
        <w:t xml:space="preserve">Stockholm den </w:t>
      </w:r>
      <w:sdt>
        <w:sdtPr>
          <w:id w:val="-1225218591"/>
          <w:placeholder>
            <w:docPart w:val="1DCDBD73E91A4C299D4505720E825D22"/>
          </w:placeholder>
          <w:dataBinding w:prefixMappings="xmlns:ns0='http://lp/documentinfo/RK' " w:xpath="/ns0:DocumentInfo[1]/ns0:BaseInfo[1]/ns0:HeaderDate[1]" w:storeItemID="{D59BDC99-A9F2-4B31-8BB7-5550449DCA4B}"/>
          <w:date w:fullDate="2019-11-12T00:00:00Z">
            <w:dateFormat w:val="d MMMM yyyy"/>
            <w:lid w:val="sv-SE"/>
            <w:storeMappedDataAs w:val="dateTime"/>
            <w:calendar w:val="gregorian"/>
          </w:date>
        </w:sdtPr>
        <w:sdtEndPr/>
        <w:sdtContent>
          <w:r w:rsidR="00785B12" w:rsidRPr="00DE2215">
            <w:t xml:space="preserve">12 </w:t>
          </w:r>
          <w:r w:rsidRPr="00DE2215">
            <w:t>november 2019</w:t>
          </w:r>
        </w:sdtContent>
      </w:sdt>
    </w:p>
    <w:p w14:paraId="0220A097" w14:textId="3CAE7797" w:rsidR="002D464F" w:rsidRDefault="002D464F" w:rsidP="004E7A8F">
      <w:pPr>
        <w:pStyle w:val="Brdtextutanavstnd"/>
        <w:rPr>
          <w:lang w:val="de-DE"/>
        </w:rPr>
      </w:pPr>
    </w:p>
    <w:p w14:paraId="0C2EB8B2" w14:textId="77777777" w:rsidR="00DE2215" w:rsidRPr="00191C22" w:rsidRDefault="00DE2215" w:rsidP="004E7A8F">
      <w:pPr>
        <w:pStyle w:val="Brdtextutanavstnd"/>
        <w:rPr>
          <w:lang w:val="de-DE"/>
        </w:rPr>
      </w:pPr>
    </w:p>
    <w:sdt>
      <w:sdtPr>
        <w:rPr>
          <w:lang w:val="de-DE"/>
        </w:rPr>
        <w:alias w:val="Klicka på listpilen"/>
        <w:tag w:val="run-loadAllMinistersFromDep_delete"/>
        <w:id w:val="-122627287"/>
        <w:placeholder>
          <w:docPart w:val="49178935580842CEB7D3A735C3B73471"/>
        </w:placeholder>
        <w:dataBinding w:prefixMappings="xmlns:ns0='http://lp/documentinfo/RK' " w:xpath="/ns0:DocumentInfo[1]/ns0:BaseInfo[1]/ns0:TopSender[1]" w:storeItemID="{D59BDC99-A9F2-4B31-8BB7-5550449DCA4B}"/>
        <w:comboBox w:lastValue="Landsbygdsministern">
          <w:listItem w:displayText="Ibrahim Baylan" w:value="Näringsministern"/>
          <w:listItem w:displayText="Jennie Nilsson" w:value="Landsbygdsministern"/>
        </w:comboBox>
      </w:sdtPr>
      <w:sdtEndPr/>
      <w:sdtContent>
        <w:p w14:paraId="57E26A04" w14:textId="77777777" w:rsidR="002D464F" w:rsidRPr="00191C22" w:rsidRDefault="00E56A54" w:rsidP="00422A41">
          <w:pPr>
            <w:pStyle w:val="Brdtext"/>
            <w:rPr>
              <w:lang w:val="de-DE"/>
            </w:rPr>
          </w:pPr>
          <w:r w:rsidRPr="00191C22">
            <w:rPr>
              <w:lang w:val="de-DE"/>
            </w:rPr>
            <w:t>Jennie Nilsson</w:t>
          </w:r>
        </w:p>
      </w:sdtContent>
    </w:sdt>
    <w:bookmarkEnd w:id="1"/>
    <w:p w14:paraId="240A0867" w14:textId="77777777" w:rsidR="002D464F" w:rsidRPr="00191C22" w:rsidRDefault="002D464F" w:rsidP="00DB48AB">
      <w:pPr>
        <w:pStyle w:val="Brdtext"/>
        <w:rPr>
          <w:lang w:val="de-DE"/>
        </w:rPr>
      </w:pPr>
    </w:p>
    <w:sectPr w:rsidR="002D464F" w:rsidRPr="00191C22"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91335" w14:textId="77777777" w:rsidR="009D6E0F" w:rsidRDefault="009D6E0F" w:rsidP="00A87A54">
      <w:pPr>
        <w:spacing w:after="0" w:line="240" w:lineRule="auto"/>
      </w:pPr>
      <w:r>
        <w:separator/>
      </w:r>
    </w:p>
  </w:endnote>
  <w:endnote w:type="continuationSeparator" w:id="0">
    <w:p w14:paraId="3B182A01" w14:textId="77777777" w:rsidR="009D6E0F" w:rsidRDefault="009D6E0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0188728" w14:textId="77777777" w:rsidTr="006A26EC">
      <w:trPr>
        <w:trHeight w:val="227"/>
        <w:jc w:val="right"/>
      </w:trPr>
      <w:tc>
        <w:tcPr>
          <w:tcW w:w="708" w:type="dxa"/>
          <w:vAlign w:val="bottom"/>
        </w:tcPr>
        <w:p w14:paraId="6DA1B7E4"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A6B4626" w14:textId="77777777" w:rsidTr="006A26EC">
      <w:trPr>
        <w:trHeight w:val="850"/>
        <w:jc w:val="right"/>
      </w:trPr>
      <w:tc>
        <w:tcPr>
          <w:tcW w:w="708" w:type="dxa"/>
          <w:vAlign w:val="bottom"/>
        </w:tcPr>
        <w:p w14:paraId="780607EF" w14:textId="77777777" w:rsidR="005606BC" w:rsidRPr="00347E11" w:rsidRDefault="005606BC" w:rsidP="005606BC">
          <w:pPr>
            <w:pStyle w:val="Sidfot"/>
            <w:spacing w:line="276" w:lineRule="auto"/>
            <w:jc w:val="right"/>
          </w:pPr>
        </w:p>
      </w:tc>
    </w:tr>
  </w:tbl>
  <w:p w14:paraId="206EF00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FF30011" w14:textId="77777777" w:rsidTr="001F4302">
      <w:trPr>
        <w:trHeight w:val="510"/>
      </w:trPr>
      <w:tc>
        <w:tcPr>
          <w:tcW w:w="8525" w:type="dxa"/>
          <w:gridSpan w:val="2"/>
          <w:vAlign w:val="bottom"/>
        </w:tcPr>
        <w:p w14:paraId="250F8877" w14:textId="77777777" w:rsidR="00347E11" w:rsidRPr="00347E11" w:rsidRDefault="00347E11" w:rsidP="00347E11">
          <w:pPr>
            <w:pStyle w:val="Sidfot"/>
            <w:rPr>
              <w:sz w:val="8"/>
            </w:rPr>
          </w:pPr>
        </w:p>
      </w:tc>
    </w:tr>
    <w:tr w:rsidR="00093408" w:rsidRPr="00EE3C0F" w14:paraId="074490B5" w14:textId="77777777" w:rsidTr="00C26068">
      <w:trPr>
        <w:trHeight w:val="227"/>
      </w:trPr>
      <w:tc>
        <w:tcPr>
          <w:tcW w:w="4074" w:type="dxa"/>
        </w:tcPr>
        <w:p w14:paraId="085666EB" w14:textId="77777777" w:rsidR="00347E11" w:rsidRPr="00F53AEA" w:rsidRDefault="00347E11" w:rsidP="00C26068">
          <w:pPr>
            <w:pStyle w:val="Sidfot"/>
            <w:spacing w:line="276" w:lineRule="auto"/>
          </w:pPr>
        </w:p>
      </w:tc>
      <w:tc>
        <w:tcPr>
          <w:tcW w:w="4451" w:type="dxa"/>
        </w:tcPr>
        <w:p w14:paraId="75B6F792" w14:textId="77777777" w:rsidR="00093408" w:rsidRPr="00F53AEA" w:rsidRDefault="00093408" w:rsidP="00F53AEA">
          <w:pPr>
            <w:pStyle w:val="Sidfot"/>
            <w:spacing w:line="276" w:lineRule="auto"/>
          </w:pPr>
        </w:p>
      </w:tc>
    </w:tr>
  </w:tbl>
  <w:p w14:paraId="6C701C2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B27BF" w14:textId="77777777" w:rsidR="009D6E0F" w:rsidRDefault="009D6E0F" w:rsidP="00A87A54">
      <w:pPr>
        <w:spacing w:after="0" w:line="240" w:lineRule="auto"/>
      </w:pPr>
      <w:r>
        <w:separator/>
      </w:r>
    </w:p>
  </w:footnote>
  <w:footnote w:type="continuationSeparator" w:id="0">
    <w:p w14:paraId="6AC2B102" w14:textId="77777777" w:rsidR="009D6E0F" w:rsidRDefault="009D6E0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D464F" w14:paraId="4372CABC" w14:textId="77777777" w:rsidTr="00C93EBA">
      <w:trPr>
        <w:trHeight w:val="227"/>
      </w:trPr>
      <w:tc>
        <w:tcPr>
          <w:tcW w:w="5534" w:type="dxa"/>
        </w:tcPr>
        <w:p w14:paraId="132B6E6C" w14:textId="77777777" w:rsidR="002D464F" w:rsidRPr="007D73AB" w:rsidRDefault="002D464F">
          <w:pPr>
            <w:pStyle w:val="Sidhuvud"/>
          </w:pPr>
        </w:p>
      </w:tc>
      <w:tc>
        <w:tcPr>
          <w:tcW w:w="3170" w:type="dxa"/>
          <w:vAlign w:val="bottom"/>
        </w:tcPr>
        <w:p w14:paraId="0437E9DF" w14:textId="77777777" w:rsidR="002D464F" w:rsidRPr="007D73AB" w:rsidRDefault="002D464F" w:rsidP="00340DE0">
          <w:pPr>
            <w:pStyle w:val="Sidhuvud"/>
          </w:pPr>
        </w:p>
      </w:tc>
      <w:tc>
        <w:tcPr>
          <w:tcW w:w="1134" w:type="dxa"/>
        </w:tcPr>
        <w:p w14:paraId="7013D22C" w14:textId="77777777" w:rsidR="002D464F" w:rsidRDefault="002D464F" w:rsidP="005A703A">
          <w:pPr>
            <w:pStyle w:val="Sidhuvud"/>
          </w:pPr>
        </w:p>
      </w:tc>
    </w:tr>
    <w:tr w:rsidR="002D464F" w14:paraId="0BABC6EC" w14:textId="77777777" w:rsidTr="00C93EBA">
      <w:trPr>
        <w:trHeight w:val="1928"/>
      </w:trPr>
      <w:tc>
        <w:tcPr>
          <w:tcW w:w="5534" w:type="dxa"/>
        </w:tcPr>
        <w:p w14:paraId="25D865BD" w14:textId="77777777" w:rsidR="002D464F" w:rsidRPr="00340DE0" w:rsidRDefault="002D464F" w:rsidP="00340DE0">
          <w:pPr>
            <w:pStyle w:val="Sidhuvud"/>
          </w:pPr>
          <w:r>
            <w:rPr>
              <w:noProof/>
            </w:rPr>
            <w:drawing>
              <wp:inline distT="0" distB="0" distL="0" distR="0" wp14:anchorId="277F90B2" wp14:editId="63DEBA2E">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9C3DC86" w14:textId="77777777" w:rsidR="002D464F" w:rsidRPr="00710A6C" w:rsidRDefault="002D464F" w:rsidP="00EE3C0F">
          <w:pPr>
            <w:pStyle w:val="Sidhuvud"/>
            <w:rPr>
              <w:b/>
            </w:rPr>
          </w:pPr>
        </w:p>
        <w:p w14:paraId="69EFEADA" w14:textId="77777777" w:rsidR="002D464F" w:rsidRDefault="002D464F" w:rsidP="00EE3C0F">
          <w:pPr>
            <w:pStyle w:val="Sidhuvud"/>
          </w:pPr>
        </w:p>
        <w:p w14:paraId="341195DF" w14:textId="77777777" w:rsidR="002D464F" w:rsidRDefault="002D464F" w:rsidP="00EE3C0F">
          <w:pPr>
            <w:pStyle w:val="Sidhuvud"/>
          </w:pPr>
        </w:p>
        <w:p w14:paraId="21AF5C56" w14:textId="77777777" w:rsidR="002D464F" w:rsidRDefault="002D464F" w:rsidP="00EE3C0F">
          <w:pPr>
            <w:pStyle w:val="Sidhuvud"/>
          </w:pPr>
        </w:p>
        <w:sdt>
          <w:sdtPr>
            <w:alias w:val="Dnr"/>
            <w:tag w:val="ccRKShow_Dnr"/>
            <w:id w:val="-829283628"/>
            <w:placeholder>
              <w:docPart w:val="A354FF1805AC42529E5F673178E06615"/>
            </w:placeholder>
            <w:dataBinding w:prefixMappings="xmlns:ns0='http://lp/documentinfo/RK' " w:xpath="/ns0:DocumentInfo[1]/ns0:BaseInfo[1]/ns0:Dnr[1]" w:storeItemID="{D59BDC99-A9F2-4B31-8BB7-5550449DCA4B}"/>
            <w:text/>
          </w:sdtPr>
          <w:sdtEndPr/>
          <w:sdtContent>
            <w:p w14:paraId="5F761E4A" w14:textId="77777777" w:rsidR="002D464F" w:rsidRDefault="00785B12" w:rsidP="00EE3C0F">
              <w:pPr>
                <w:pStyle w:val="Sidhuvud"/>
              </w:pPr>
              <w:r w:rsidRPr="00785B12">
                <w:t>N2019/02913/SMF</w:t>
              </w:r>
            </w:p>
          </w:sdtContent>
        </w:sdt>
        <w:sdt>
          <w:sdtPr>
            <w:alias w:val="DocNumber"/>
            <w:tag w:val="DocNumber"/>
            <w:id w:val="1726028884"/>
            <w:placeholder>
              <w:docPart w:val="41321C4FC7E14E048ED42EBFE5F092C5"/>
            </w:placeholder>
            <w:showingPlcHdr/>
            <w:dataBinding w:prefixMappings="xmlns:ns0='http://lp/documentinfo/RK' " w:xpath="/ns0:DocumentInfo[1]/ns0:BaseInfo[1]/ns0:DocNumber[1]" w:storeItemID="{D59BDC99-A9F2-4B31-8BB7-5550449DCA4B}"/>
            <w:text/>
          </w:sdtPr>
          <w:sdtEndPr/>
          <w:sdtContent>
            <w:p w14:paraId="5174EEEC" w14:textId="77777777" w:rsidR="002D464F" w:rsidRDefault="002D464F" w:rsidP="00EE3C0F">
              <w:pPr>
                <w:pStyle w:val="Sidhuvud"/>
              </w:pPr>
              <w:r>
                <w:rPr>
                  <w:rStyle w:val="Platshllartext"/>
                </w:rPr>
                <w:t xml:space="preserve"> </w:t>
              </w:r>
            </w:p>
          </w:sdtContent>
        </w:sdt>
        <w:p w14:paraId="0DFEBF1C" w14:textId="77777777" w:rsidR="002D464F" w:rsidRDefault="002D464F" w:rsidP="00EE3C0F">
          <w:pPr>
            <w:pStyle w:val="Sidhuvud"/>
          </w:pPr>
        </w:p>
      </w:tc>
      <w:tc>
        <w:tcPr>
          <w:tcW w:w="1134" w:type="dxa"/>
        </w:tcPr>
        <w:p w14:paraId="00F653D1" w14:textId="77777777" w:rsidR="002D464F" w:rsidRDefault="002D464F" w:rsidP="0094502D">
          <w:pPr>
            <w:pStyle w:val="Sidhuvud"/>
          </w:pPr>
        </w:p>
        <w:p w14:paraId="04FA26B6" w14:textId="77777777" w:rsidR="002D464F" w:rsidRPr="0094502D" w:rsidRDefault="002D464F" w:rsidP="00EC71A6">
          <w:pPr>
            <w:pStyle w:val="Sidhuvud"/>
          </w:pPr>
        </w:p>
      </w:tc>
    </w:tr>
    <w:tr w:rsidR="002D464F" w14:paraId="547C77BB" w14:textId="77777777" w:rsidTr="00C93EBA">
      <w:trPr>
        <w:trHeight w:val="2268"/>
      </w:trPr>
      <w:sdt>
        <w:sdtPr>
          <w:alias w:val="SenderText"/>
          <w:tag w:val="ccRKShow_SenderText"/>
          <w:id w:val="1374046025"/>
          <w:placeholder>
            <w:docPart w:val="EE4447BFDAE3413F9C270DF78D4518E5"/>
          </w:placeholder>
        </w:sdtPr>
        <w:sdtEndPr/>
        <w:sdtContent>
          <w:tc>
            <w:tcPr>
              <w:tcW w:w="5534" w:type="dxa"/>
              <w:tcMar>
                <w:right w:w="1134" w:type="dxa"/>
              </w:tcMar>
            </w:tcPr>
            <w:p w14:paraId="1A90111B" w14:textId="77777777" w:rsidR="00DE2215" w:rsidRDefault="00DE2215" w:rsidP="00DE2215">
              <w:pPr>
                <w:pStyle w:val="Sidhuvud"/>
                <w:rPr>
                  <w:b/>
                </w:rPr>
              </w:pPr>
              <w:r>
                <w:rPr>
                  <w:b/>
                </w:rPr>
                <w:t>Näringsdepartementet</w:t>
              </w:r>
            </w:p>
            <w:p w14:paraId="55B6D05D" w14:textId="23ECF3DB" w:rsidR="002D464F" w:rsidRPr="00340DE0" w:rsidRDefault="00DE2215" w:rsidP="00DE2215">
              <w:pPr>
                <w:pStyle w:val="Sidhuvud"/>
              </w:pPr>
              <w:r>
                <w:t>Landsbygdsministern</w:t>
              </w:r>
            </w:p>
          </w:tc>
        </w:sdtContent>
      </w:sdt>
      <w:sdt>
        <w:sdtPr>
          <w:alias w:val="Recipient"/>
          <w:tag w:val="ccRKShow_Recipient"/>
          <w:id w:val="-28344517"/>
          <w:placeholder>
            <w:docPart w:val="44ECC70FBB2040AAAD0F7059DB89C4ED"/>
          </w:placeholder>
          <w:dataBinding w:prefixMappings="xmlns:ns0='http://lp/documentinfo/RK' " w:xpath="/ns0:DocumentInfo[1]/ns0:BaseInfo[1]/ns0:Recipient[1]" w:storeItemID="{D59BDC99-A9F2-4B31-8BB7-5550449DCA4B}"/>
          <w:text w:multiLine="1"/>
        </w:sdtPr>
        <w:sdtEndPr/>
        <w:sdtContent>
          <w:tc>
            <w:tcPr>
              <w:tcW w:w="3170" w:type="dxa"/>
            </w:tcPr>
            <w:p w14:paraId="6164555A" w14:textId="77777777" w:rsidR="002D464F" w:rsidRDefault="00785B12" w:rsidP="00547B89">
              <w:pPr>
                <w:pStyle w:val="Sidhuvud"/>
              </w:pPr>
              <w:r>
                <w:t>Till riksdagen</w:t>
              </w:r>
            </w:p>
          </w:tc>
        </w:sdtContent>
      </w:sdt>
      <w:tc>
        <w:tcPr>
          <w:tcW w:w="1134" w:type="dxa"/>
        </w:tcPr>
        <w:p w14:paraId="612B482B" w14:textId="77777777" w:rsidR="002D464F" w:rsidRDefault="002D464F" w:rsidP="003E6020">
          <w:pPr>
            <w:pStyle w:val="Sidhuvud"/>
          </w:pPr>
        </w:p>
      </w:tc>
    </w:tr>
  </w:tbl>
  <w:p w14:paraId="460A202B" w14:textId="77777777" w:rsidR="008D4508" w:rsidRDefault="008D4508" w:rsidP="0001475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64F"/>
    <w:rsid w:val="00000290"/>
    <w:rsid w:val="00001068"/>
    <w:rsid w:val="0000412C"/>
    <w:rsid w:val="00004D5C"/>
    <w:rsid w:val="00005F68"/>
    <w:rsid w:val="00006CA7"/>
    <w:rsid w:val="00007BD6"/>
    <w:rsid w:val="000128EB"/>
    <w:rsid w:val="00012B00"/>
    <w:rsid w:val="00014754"/>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1620"/>
    <w:rsid w:val="00072C86"/>
    <w:rsid w:val="00072FFC"/>
    <w:rsid w:val="00073B75"/>
    <w:rsid w:val="000757FC"/>
    <w:rsid w:val="00076667"/>
    <w:rsid w:val="00080631"/>
    <w:rsid w:val="00082374"/>
    <w:rsid w:val="000862E0"/>
    <w:rsid w:val="000873C3"/>
    <w:rsid w:val="00093408"/>
    <w:rsid w:val="00093BBF"/>
    <w:rsid w:val="0009435C"/>
    <w:rsid w:val="000A00AC"/>
    <w:rsid w:val="000A13CA"/>
    <w:rsid w:val="000A456A"/>
    <w:rsid w:val="000A4922"/>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61E"/>
    <w:rsid w:val="00134837"/>
    <w:rsid w:val="00135111"/>
    <w:rsid w:val="001428E2"/>
    <w:rsid w:val="0016294F"/>
    <w:rsid w:val="00167FA8"/>
    <w:rsid w:val="00170234"/>
    <w:rsid w:val="0017099B"/>
    <w:rsid w:val="00170CE4"/>
    <w:rsid w:val="00170E3E"/>
    <w:rsid w:val="0017300E"/>
    <w:rsid w:val="00173126"/>
    <w:rsid w:val="00176A26"/>
    <w:rsid w:val="001774F8"/>
    <w:rsid w:val="00180BE1"/>
    <w:rsid w:val="001813DF"/>
    <w:rsid w:val="00187E1F"/>
    <w:rsid w:val="0019051C"/>
    <w:rsid w:val="0019127B"/>
    <w:rsid w:val="00191C22"/>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0DE7"/>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16D73"/>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5EA2"/>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64F"/>
    <w:rsid w:val="002D4829"/>
    <w:rsid w:val="002D6541"/>
    <w:rsid w:val="002E150B"/>
    <w:rsid w:val="002E2C89"/>
    <w:rsid w:val="002E3609"/>
    <w:rsid w:val="002E4D3F"/>
    <w:rsid w:val="002E5668"/>
    <w:rsid w:val="002E61A5"/>
    <w:rsid w:val="002F3675"/>
    <w:rsid w:val="002F59E0"/>
    <w:rsid w:val="002F64BB"/>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1B36"/>
    <w:rsid w:val="003342B4"/>
    <w:rsid w:val="00340DE0"/>
    <w:rsid w:val="00341F47"/>
    <w:rsid w:val="0034209C"/>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06C2"/>
    <w:rsid w:val="00392ED4"/>
    <w:rsid w:val="00393680"/>
    <w:rsid w:val="00394D4C"/>
    <w:rsid w:val="00395D9F"/>
    <w:rsid w:val="003A1315"/>
    <w:rsid w:val="003A2E73"/>
    <w:rsid w:val="003A3071"/>
    <w:rsid w:val="003A3A54"/>
    <w:rsid w:val="003A57FA"/>
    <w:rsid w:val="003A5969"/>
    <w:rsid w:val="003A5C58"/>
    <w:rsid w:val="003B0C81"/>
    <w:rsid w:val="003C36FA"/>
    <w:rsid w:val="003C7BE0"/>
    <w:rsid w:val="003D0DD3"/>
    <w:rsid w:val="003D17EF"/>
    <w:rsid w:val="003D3535"/>
    <w:rsid w:val="003D4246"/>
    <w:rsid w:val="003D4521"/>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063D5"/>
    <w:rsid w:val="0041093C"/>
    <w:rsid w:val="0041223B"/>
    <w:rsid w:val="00412BAD"/>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579A0"/>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05FB7"/>
    <w:rsid w:val="00507CB7"/>
    <w:rsid w:val="00511A1B"/>
    <w:rsid w:val="00511A68"/>
    <w:rsid w:val="00513E7D"/>
    <w:rsid w:val="00514A67"/>
    <w:rsid w:val="00515E45"/>
    <w:rsid w:val="00520A46"/>
    <w:rsid w:val="00521192"/>
    <w:rsid w:val="0052127C"/>
    <w:rsid w:val="00526AEB"/>
    <w:rsid w:val="005302E0"/>
    <w:rsid w:val="00544738"/>
    <w:rsid w:val="005456E4"/>
    <w:rsid w:val="00547B89"/>
    <w:rsid w:val="00552175"/>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2636"/>
    <w:rsid w:val="00595EDE"/>
    <w:rsid w:val="00596E2B"/>
    <w:rsid w:val="005A0CBA"/>
    <w:rsid w:val="005A2022"/>
    <w:rsid w:val="005A3272"/>
    <w:rsid w:val="005A442E"/>
    <w:rsid w:val="005A5193"/>
    <w:rsid w:val="005A6034"/>
    <w:rsid w:val="005A7AC1"/>
    <w:rsid w:val="005B115A"/>
    <w:rsid w:val="005B537F"/>
    <w:rsid w:val="005C120D"/>
    <w:rsid w:val="005C15B3"/>
    <w:rsid w:val="005C6F80"/>
    <w:rsid w:val="005D07C2"/>
    <w:rsid w:val="005E2F29"/>
    <w:rsid w:val="005E400D"/>
    <w:rsid w:val="005E4E79"/>
    <w:rsid w:val="005E55A3"/>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11F"/>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044"/>
    <w:rsid w:val="006962CA"/>
    <w:rsid w:val="00696A95"/>
    <w:rsid w:val="006A09DA"/>
    <w:rsid w:val="006A1835"/>
    <w:rsid w:val="006A2625"/>
    <w:rsid w:val="006B4A30"/>
    <w:rsid w:val="006B5BB9"/>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57D1A"/>
    <w:rsid w:val="007618C5"/>
    <w:rsid w:val="00764FA6"/>
    <w:rsid w:val="00765294"/>
    <w:rsid w:val="00773075"/>
    <w:rsid w:val="00773F36"/>
    <w:rsid w:val="00775BF6"/>
    <w:rsid w:val="00776254"/>
    <w:rsid w:val="007769FC"/>
    <w:rsid w:val="00777CFF"/>
    <w:rsid w:val="007815BC"/>
    <w:rsid w:val="00782B3F"/>
    <w:rsid w:val="00782E3C"/>
    <w:rsid w:val="00785B12"/>
    <w:rsid w:val="007900CC"/>
    <w:rsid w:val="0079641B"/>
    <w:rsid w:val="00797A90"/>
    <w:rsid w:val="007A1856"/>
    <w:rsid w:val="007A1887"/>
    <w:rsid w:val="007A629C"/>
    <w:rsid w:val="007A6348"/>
    <w:rsid w:val="007B023C"/>
    <w:rsid w:val="007B03CC"/>
    <w:rsid w:val="007B2F08"/>
    <w:rsid w:val="007C31E9"/>
    <w:rsid w:val="007C44FF"/>
    <w:rsid w:val="007C6456"/>
    <w:rsid w:val="007C7849"/>
    <w:rsid w:val="007C7BDB"/>
    <w:rsid w:val="007D2FF5"/>
    <w:rsid w:val="007D4BCF"/>
    <w:rsid w:val="007D4DE4"/>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25092"/>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0318"/>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2D9"/>
    <w:rsid w:val="009144EE"/>
    <w:rsid w:val="00915D4C"/>
    <w:rsid w:val="009279B2"/>
    <w:rsid w:val="00935814"/>
    <w:rsid w:val="00941E83"/>
    <w:rsid w:val="0094502D"/>
    <w:rsid w:val="00946561"/>
    <w:rsid w:val="00946B39"/>
    <w:rsid w:val="00947013"/>
    <w:rsid w:val="0095062C"/>
    <w:rsid w:val="009522B5"/>
    <w:rsid w:val="00965308"/>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4F1C"/>
    <w:rsid w:val="009D5D40"/>
    <w:rsid w:val="009D6B1B"/>
    <w:rsid w:val="009D6E0F"/>
    <w:rsid w:val="009E107B"/>
    <w:rsid w:val="009E18D6"/>
    <w:rsid w:val="009E53C8"/>
    <w:rsid w:val="009E7B92"/>
    <w:rsid w:val="009F19C0"/>
    <w:rsid w:val="009F505F"/>
    <w:rsid w:val="00A00AE4"/>
    <w:rsid w:val="00A00D24"/>
    <w:rsid w:val="00A01F5C"/>
    <w:rsid w:val="00A12A69"/>
    <w:rsid w:val="00A17789"/>
    <w:rsid w:val="00A2019A"/>
    <w:rsid w:val="00A23493"/>
    <w:rsid w:val="00A2416A"/>
    <w:rsid w:val="00A30E06"/>
    <w:rsid w:val="00A3270B"/>
    <w:rsid w:val="00A33A11"/>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3A7B"/>
    <w:rsid w:val="00A64299"/>
    <w:rsid w:val="00A65996"/>
    <w:rsid w:val="00A67276"/>
    <w:rsid w:val="00A67588"/>
    <w:rsid w:val="00A67840"/>
    <w:rsid w:val="00A71A9E"/>
    <w:rsid w:val="00A7382D"/>
    <w:rsid w:val="00A743AC"/>
    <w:rsid w:val="00A75AB7"/>
    <w:rsid w:val="00A8483F"/>
    <w:rsid w:val="00A870B0"/>
    <w:rsid w:val="00A8728A"/>
    <w:rsid w:val="00A87A54"/>
    <w:rsid w:val="00A9130A"/>
    <w:rsid w:val="00AA105C"/>
    <w:rsid w:val="00AA1809"/>
    <w:rsid w:val="00AA1FFE"/>
    <w:rsid w:val="00AA72F4"/>
    <w:rsid w:val="00AB10E7"/>
    <w:rsid w:val="00AB4D25"/>
    <w:rsid w:val="00AB5033"/>
    <w:rsid w:val="00AB5298"/>
    <w:rsid w:val="00AB5519"/>
    <w:rsid w:val="00AB6313"/>
    <w:rsid w:val="00AB71DD"/>
    <w:rsid w:val="00AC15C5"/>
    <w:rsid w:val="00AD0E75"/>
    <w:rsid w:val="00AE0118"/>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B76A1"/>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18"/>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197D"/>
    <w:rsid w:val="00C8274C"/>
    <w:rsid w:val="00C82CD0"/>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46C90"/>
    <w:rsid w:val="00D50B3B"/>
    <w:rsid w:val="00D51C1C"/>
    <w:rsid w:val="00D51FCC"/>
    <w:rsid w:val="00D5467F"/>
    <w:rsid w:val="00D547E0"/>
    <w:rsid w:val="00D55837"/>
    <w:rsid w:val="00D56A9F"/>
    <w:rsid w:val="00D57ABE"/>
    <w:rsid w:val="00D57BA2"/>
    <w:rsid w:val="00D60F51"/>
    <w:rsid w:val="00D65E43"/>
    <w:rsid w:val="00D6730A"/>
    <w:rsid w:val="00D674A6"/>
    <w:rsid w:val="00D7168E"/>
    <w:rsid w:val="00D72719"/>
    <w:rsid w:val="00D73F9D"/>
    <w:rsid w:val="00D74B7C"/>
    <w:rsid w:val="00D76068"/>
    <w:rsid w:val="00D76228"/>
    <w:rsid w:val="00D76B01"/>
    <w:rsid w:val="00D76F03"/>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2215"/>
    <w:rsid w:val="00DE73D2"/>
    <w:rsid w:val="00DF5BFB"/>
    <w:rsid w:val="00DF5CD6"/>
    <w:rsid w:val="00E002E5"/>
    <w:rsid w:val="00E022DA"/>
    <w:rsid w:val="00E03BCB"/>
    <w:rsid w:val="00E124DC"/>
    <w:rsid w:val="00E15A41"/>
    <w:rsid w:val="00E22D68"/>
    <w:rsid w:val="00E247D9"/>
    <w:rsid w:val="00E258D8"/>
    <w:rsid w:val="00E26DDF"/>
    <w:rsid w:val="00E30167"/>
    <w:rsid w:val="00E32C2B"/>
    <w:rsid w:val="00E33493"/>
    <w:rsid w:val="00E37922"/>
    <w:rsid w:val="00E40159"/>
    <w:rsid w:val="00E406DF"/>
    <w:rsid w:val="00E415D3"/>
    <w:rsid w:val="00E469E4"/>
    <w:rsid w:val="00E475C3"/>
    <w:rsid w:val="00E509B0"/>
    <w:rsid w:val="00E50B11"/>
    <w:rsid w:val="00E54246"/>
    <w:rsid w:val="00E55D8E"/>
    <w:rsid w:val="00E56A54"/>
    <w:rsid w:val="00E647D9"/>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2B38"/>
    <w:rsid w:val="00EA4C83"/>
    <w:rsid w:val="00EB763D"/>
    <w:rsid w:val="00EB7FE4"/>
    <w:rsid w:val="00EC0A92"/>
    <w:rsid w:val="00EC1DA0"/>
    <w:rsid w:val="00EC329B"/>
    <w:rsid w:val="00EC5EB9"/>
    <w:rsid w:val="00EC6006"/>
    <w:rsid w:val="00EC71A6"/>
    <w:rsid w:val="00EC73EB"/>
    <w:rsid w:val="00ED592E"/>
    <w:rsid w:val="00ED6ABD"/>
    <w:rsid w:val="00ED72E1"/>
    <w:rsid w:val="00EE0AB5"/>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176D"/>
    <w:rsid w:val="00F4342F"/>
    <w:rsid w:val="00F45227"/>
    <w:rsid w:val="00F5045C"/>
    <w:rsid w:val="00F520C7"/>
    <w:rsid w:val="00F53AEA"/>
    <w:rsid w:val="00F55AC7"/>
    <w:rsid w:val="00F55FC9"/>
    <w:rsid w:val="00F563CD"/>
    <w:rsid w:val="00F5663B"/>
    <w:rsid w:val="00F5674D"/>
    <w:rsid w:val="00F622FE"/>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4337B"/>
  <w15:docId w15:val="{66F1CF33-ABF3-4BDF-B28D-E7D565E4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70783">
      <w:bodyDiv w:val="1"/>
      <w:marLeft w:val="0"/>
      <w:marRight w:val="0"/>
      <w:marTop w:val="0"/>
      <w:marBottom w:val="0"/>
      <w:divBdr>
        <w:top w:val="none" w:sz="0" w:space="0" w:color="auto"/>
        <w:left w:val="none" w:sz="0" w:space="0" w:color="auto"/>
        <w:bottom w:val="none" w:sz="0" w:space="0" w:color="auto"/>
        <w:right w:val="none" w:sz="0" w:space="0" w:color="auto"/>
      </w:divBdr>
    </w:div>
    <w:div w:id="117434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54FF1805AC42529E5F673178E06615"/>
        <w:category>
          <w:name w:val="Allmänt"/>
          <w:gallery w:val="placeholder"/>
        </w:category>
        <w:types>
          <w:type w:val="bbPlcHdr"/>
        </w:types>
        <w:behaviors>
          <w:behavior w:val="content"/>
        </w:behaviors>
        <w:guid w:val="{3D1458A8-FDAB-40B3-B1D0-7DFC45551814}"/>
      </w:docPartPr>
      <w:docPartBody>
        <w:p w:rsidR="00A54A57" w:rsidRDefault="006D58BE" w:rsidP="006D58BE">
          <w:pPr>
            <w:pStyle w:val="A354FF1805AC42529E5F673178E06615"/>
          </w:pPr>
          <w:r>
            <w:rPr>
              <w:rStyle w:val="Platshllartext"/>
            </w:rPr>
            <w:t xml:space="preserve"> </w:t>
          </w:r>
        </w:p>
      </w:docPartBody>
    </w:docPart>
    <w:docPart>
      <w:docPartPr>
        <w:name w:val="41321C4FC7E14E048ED42EBFE5F092C5"/>
        <w:category>
          <w:name w:val="Allmänt"/>
          <w:gallery w:val="placeholder"/>
        </w:category>
        <w:types>
          <w:type w:val="bbPlcHdr"/>
        </w:types>
        <w:behaviors>
          <w:behavior w:val="content"/>
        </w:behaviors>
        <w:guid w:val="{9A6747F7-1CD8-4A29-923D-733E0BA4C7A7}"/>
      </w:docPartPr>
      <w:docPartBody>
        <w:p w:rsidR="00A54A57" w:rsidRDefault="006D58BE" w:rsidP="006D58BE">
          <w:pPr>
            <w:pStyle w:val="41321C4FC7E14E048ED42EBFE5F092C5"/>
          </w:pPr>
          <w:r>
            <w:rPr>
              <w:rStyle w:val="Platshllartext"/>
            </w:rPr>
            <w:t xml:space="preserve"> </w:t>
          </w:r>
        </w:p>
      </w:docPartBody>
    </w:docPart>
    <w:docPart>
      <w:docPartPr>
        <w:name w:val="EE4447BFDAE3413F9C270DF78D4518E5"/>
        <w:category>
          <w:name w:val="Allmänt"/>
          <w:gallery w:val="placeholder"/>
        </w:category>
        <w:types>
          <w:type w:val="bbPlcHdr"/>
        </w:types>
        <w:behaviors>
          <w:behavior w:val="content"/>
        </w:behaviors>
        <w:guid w:val="{F4FD730A-5AED-4541-A28C-BCB048CC3DD2}"/>
      </w:docPartPr>
      <w:docPartBody>
        <w:p w:rsidR="00A54A57" w:rsidRDefault="006D58BE" w:rsidP="006D58BE">
          <w:pPr>
            <w:pStyle w:val="EE4447BFDAE3413F9C270DF78D4518E5"/>
          </w:pPr>
          <w:r>
            <w:rPr>
              <w:rStyle w:val="Platshllartext"/>
            </w:rPr>
            <w:t xml:space="preserve"> </w:t>
          </w:r>
        </w:p>
      </w:docPartBody>
    </w:docPart>
    <w:docPart>
      <w:docPartPr>
        <w:name w:val="44ECC70FBB2040AAAD0F7059DB89C4ED"/>
        <w:category>
          <w:name w:val="Allmänt"/>
          <w:gallery w:val="placeholder"/>
        </w:category>
        <w:types>
          <w:type w:val="bbPlcHdr"/>
        </w:types>
        <w:behaviors>
          <w:behavior w:val="content"/>
        </w:behaviors>
        <w:guid w:val="{CE2DD302-A1A1-4BD5-8555-819FDEC335B7}"/>
      </w:docPartPr>
      <w:docPartBody>
        <w:p w:rsidR="00A54A57" w:rsidRDefault="006D58BE" w:rsidP="006D58BE">
          <w:pPr>
            <w:pStyle w:val="44ECC70FBB2040AAAD0F7059DB89C4ED"/>
          </w:pPr>
          <w:r>
            <w:rPr>
              <w:rStyle w:val="Platshllartext"/>
            </w:rPr>
            <w:t xml:space="preserve"> </w:t>
          </w:r>
        </w:p>
      </w:docPartBody>
    </w:docPart>
    <w:docPart>
      <w:docPartPr>
        <w:name w:val="7CCA66133FCC4CAE9A6267808F907E75"/>
        <w:category>
          <w:name w:val="Allmänt"/>
          <w:gallery w:val="placeholder"/>
        </w:category>
        <w:types>
          <w:type w:val="bbPlcHdr"/>
        </w:types>
        <w:behaviors>
          <w:behavior w:val="content"/>
        </w:behaviors>
        <w:guid w:val="{83267CAF-1988-4108-891A-7433CD6EDDFB}"/>
      </w:docPartPr>
      <w:docPartBody>
        <w:p w:rsidR="00A54A57" w:rsidRDefault="006D58BE" w:rsidP="006D58BE">
          <w:pPr>
            <w:pStyle w:val="7CCA66133FCC4CAE9A6267808F907E75"/>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9E5126E2133D4766A809919EF3FE3913"/>
        <w:category>
          <w:name w:val="Allmänt"/>
          <w:gallery w:val="placeholder"/>
        </w:category>
        <w:types>
          <w:type w:val="bbPlcHdr"/>
        </w:types>
        <w:behaviors>
          <w:behavior w:val="content"/>
        </w:behaviors>
        <w:guid w:val="{7D669F72-2011-4719-AE5D-16612087AC68}"/>
      </w:docPartPr>
      <w:docPartBody>
        <w:p w:rsidR="00A54A57" w:rsidRDefault="006D58BE" w:rsidP="006D58BE">
          <w:pPr>
            <w:pStyle w:val="9E5126E2133D4766A809919EF3FE3913"/>
          </w:pPr>
          <w:r>
            <w:t xml:space="preserve"> </w:t>
          </w:r>
          <w:r>
            <w:rPr>
              <w:rStyle w:val="Platshllartext"/>
            </w:rPr>
            <w:t>Välj ett parti.</w:t>
          </w:r>
        </w:p>
      </w:docPartBody>
    </w:docPart>
    <w:docPart>
      <w:docPartPr>
        <w:name w:val="4827AE46419643FDBC030DEC8D04DA0A"/>
        <w:category>
          <w:name w:val="Allmänt"/>
          <w:gallery w:val="placeholder"/>
        </w:category>
        <w:types>
          <w:type w:val="bbPlcHdr"/>
        </w:types>
        <w:behaviors>
          <w:behavior w:val="content"/>
        </w:behaviors>
        <w:guid w:val="{C832014D-F697-4F9C-AAF7-48ACCF327458}"/>
      </w:docPartPr>
      <w:docPartBody>
        <w:p w:rsidR="00A54A57" w:rsidRDefault="006D58BE" w:rsidP="006D58BE">
          <w:pPr>
            <w:pStyle w:val="4827AE46419643FDBC030DEC8D04DA0A"/>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1DCDBD73E91A4C299D4505720E825D22"/>
        <w:category>
          <w:name w:val="Allmänt"/>
          <w:gallery w:val="placeholder"/>
        </w:category>
        <w:types>
          <w:type w:val="bbPlcHdr"/>
        </w:types>
        <w:behaviors>
          <w:behavior w:val="content"/>
        </w:behaviors>
        <w:guid w:val="{75CA8DE1-01B2-4FD3-8E7F-C9BA5BB5B0FB}"/>
      </w:docPartPr>
      <w:docPartBody>
        <w:p w:rsidR="00A54A57" w:rsidRDefault="006D58BE" w:rsidP="006D58BE">
          <w:pPr>
            <w:pStyle w:val="1DCDBD73E91A4C299D4505720E825D22"/>
          </w:pPr>
          <w:r>
            <w:rPr>
              <w:rStyle w:val="Platshllartext"/>
            </w:rPr>
            <w:t>Klicka här för att ange datum.</w:t>
          </w:r>
        </w:p>
      </w:docPartBody>
    </w:docPart>
    <w:docPart>
      <w:docPartPr>
        <w:name w:val="49178935580842CEB7D3A735C3B73471"/>
        <w:category>
          <w:name w:val="Allmänt"/>
          <w:gallery w:val="placeholder"/>
        </w:category>
        <w:types>
          <w:type w:val="bbPlcHdr"/>
        </w:types>
        <w:behaviors>
          <w:behavior w:val="content"/>
        </w:behaviors>
        <w:guid w:val="{2B5A20C7-3B9F-43CA-AB75-9A40DBA0B37B}"/>
      </w:docPartPr>
      <w:docPartBody>
        <w:p w:rsidR="00A54A57" w:rsidRDefault="006D58BE" w:rsidP="006D58BE">
          <w:pPr>
            <w:pStyle w:val="49178935580842CEB7D3A735C3B73471"/>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8BE"/>
    <w:rsid w:val="000F705D"/>
    <w:rsid w:val="006D58BE"/>
    <w:rsid w:val="00A54A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68509F32D02467A8FA4276F7BA9B612">
    <w:name w:val="168509F32D02467A8FA4276F7BA9B612"/>
    <w:rsid w:val="006D58BE"/>
  </w:style>
  <w:style w:type="character" w:styleId="Platshllartext">
    <w:name w:val="Placeholder Text"/>
    <w:basedOn w:val="Standardstycketeckensnitt"/>
    <w:uiPriority w:val="99"/>
    <w:semiHidden/>
    <w:rsid w:val="006D58BE"/>
    <w:rPr>
      <w:noProof w:val="0"/>
      <w:color w:val="808080"/>
    </w:rPr>
  </w:style>
  <w:style w:type="paragraph" w:customStyle="1" w:styleId="A3A8746A495441EBA73B3F1E85BE4FE9">
    <w:name w:val="A3A8746A495441EBA73B3F1E85BE4FE9"/>
    <w:rsid w:val="006D58BE"/>
  </w:style>
  <w:style w:type="paragraph" w:customStyle="1" w:styleId="F19EF3BC8BA84120A427EA04BDF65A96">
    <w:name w:val="F19EF3BC8BA84120A427EA04BDF65A96"/>
    <w:rsid w:val="006D58BE"/>
  </w:style>
  <w:style w:type="paragraph" w:customStyle="1" w:styleId="7DE7EF8AA6E045C296B131C62E39740A">
    <w:name w:val="7DE7EF8AA6E045C296B131C62E39740A"/>
    <w:rsid w:val="006D58BE"/>
  </w:style>
  <w:style w:type="paragraph" w:customStyle="1" w:styleId="A354FF1805AC42529E5F673178E06615">
    <w:name w:val="A354FF1805AC42529E5F673178E06615"/>
    <w:rsid w:val="006D58BE"/>
  </w:style>
  <w:style w:type="paragraph" w:customStyle="1" w:styleId="41321C4FC7E14E048ED42EBFE5F092C5">
    <w:name w:val="41321C4FC7E14E048ED42EBFE5F092C5"/>
    <w:rsid w:val="006D58BE"/>
  </w:style>
  <w:style w:type="paragraph" w:customStyle="1" w:styleId="3EC3023B8BB049F299319802652D1354">
    <w:name w:val="3EC3023B8BB049F299319802652D1354"/>
    <w:rsid w:val="006D58BE"/>
  </w:style>
  <w:style w:type="paragraph" w:customStyle="1" w:styleId="C222F7849D9B45AD92170799769C693A">
    <w:name w:val="C222F7849D9B45AD92170799769C693A"/>
    <w:rsid w:val="006D58BE"/>
  </w:style>
  <w:style w:type="paragraph" w:customStyle="1" w:styleId="CBF921C713284944A9082C0D234523F1">
    <w:name w:val="CBF921C713284944A9082C0D234523F1"/>
    <w:rsid w:val="006D58BE"/>
  </w:style>
  <w:style w:type="paragraph" w:customStyle="1" w:styleId="EE4447BFDAE3413F9C270DF78D4518E5">
    <w:name w:val="EE4447BFDAE3413F9C270DF78D4518E5"/>
    <w:rsid w:val="006D58BE"/>
  </w:style>
  <w:style w:type="paragraph" w:customStyle="1" w:styleId="44ECC70FBB2040AAAD0F7059DB89C4ED">
    <w:name w:val="44ECC70FBB2040AAAD0F7059DB89C4ED"/>
    <w:rsid w:val="006D58BE"/>
  </w:style>
  <w:style w:type="paragraph" w:customStyle="1" w:styleId="7CCA66133FCC4CAE9A6267808F907E75">
    <w:name w:val="7CCA66133FCC4CAE9A6267808F907E75"/>
    <w:rsid w:val="006D58BE"/>
  </w:style>
  <w:style w:type="paragraph" w:customStyle="1" w:styleId="9E5126E2133D4766A809919EF3FE3913">
    <w:name w:val="9E5126E2133D4766A809919EF3FE3913"/>
    <w:rsid w:val="006D58BE"/>
  </w:style>
  <w:style w:type="paragraph" w:customStyle="1" w:styleId="F1750F52ED79482583BE1602BF297DCB">
    <w:name w:val="F1750F52ED79482583BE1602BF297DCB"/>
    <w:rsid w:val="006D58BE"/>
  </w:style>
  <w:style w:type="paragraph" w:customStyle="1" w:styleId="26E2E1326E8A4D1B97558E1A44D9F8F0">
    <w:name w:val="26E2E1326E8A4D1B97558E1A44D9F8F0"/>
    <w:rsid w:val="006D58BE"/>
  </w:style>
  <w:style w:type="paragraph" w:customStyle="1" w:styleId="4827AE46419643FDBC030DEC8D04DA0A">
    <w:name w:val="4827AE46419643FDBC030DEC8D04DA0A"/>
    <w:rsid w:val="006D58BE"/>
  </w:style>
  <w:style w:type="paragraph" w:customStyle="1" w:styleId="1DCDBD73E91A4C299D4505720E825D22">
    <w:name w:val="1DCDBD73E91A4C299D4505720E825D22"/>
    <w:rsid w:val="006D58BE"/>
  </w:style>
  <w:style w:type="paragraph" w:customStyle="1" w:styleId="49178935580842CEB7D3A735C3B73471">
    <w:name w:val="49178935580842CEB7D3A735C3B73471"/>
    <w:rsid w:val="006D58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2019-11-12T00:00:00</HeaderDate>
    <Office/>
    <Dnr>N2019/02913/SMF</Dnr>
    <ParagrafNr/>
    <DocumentTitle/>
    <VisitingAddress/>
    <Extra1/>
    <Extra2/>
    <Extra3>Elin Segerlind</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BEEB106F35071E46B097D5AED40C056C" ma:contentTypeVersion="13" ma:contentTypeDescription="Skapa nytt dokument med möjlighet att välja RK-mall" ma:contentTypeScope="" ma:versionID="dfc0497acead9a49636693671a85df9e">
  <xsd:schema xmlns:xsd="http://www.w3.org/2001/XMLSchema" xmlns:xs="http://www.w3.org/2001/XMLSchema" xmlns:p="http://schemas.microsoft.com/office/2006/metadata/properties" xmlns:ns2="4e9c2f0c-7bf8-49af-8356-cbf363fc78a7" xmlns:ns3="cc625d36-bb37-4650-91b9-0c96159295ba" xmlns:ns4="18f3d968-6251-40b0-9f11-012b293496c2" xmlns:ns5="35670e95-d5a3-4c2b-9f0d-a339565e4e06" targetNamespace="http://schemas.microsoft.com/office/2006/metadata/properties" ma:root="true" ma:fieldsID="db8f688cd028011aa4f6c064897ae4aa" ns2:_="" ns3:_="" ns4:_="" ns5:_="">
    <xsd:import namespace="4e9c2f0c-7bf8-49af-8356-cbf363fc78a7"/>
    <xsd:import namespace="cc625d36-bb37-4650-91b9-0c96159295ba"/>
    <xsd:import namespace="18f3d968-6251-40b0-9f11-012b293496c2"/>
    <xsd:import namespace="35670e95-d5a3-4c2b-9f0d-a339565e4e06"/>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3a2eb130-6bb3-4ee5-a9c7-04d4e81a5cd7}" ma:internalName="TaxCatchAllLabel" ma:readOnly="true" ma:showField="CatchAllDataLabel" ma:web="a2816045-535c-4f1b-be72-bd4d6162c44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3a2eb130-6bb3-4ee5-a9c7-04d4e81a5cd7}" ma:internalName="TaxCatchAll" ma:showField="CatchAllData" ma:web="a2816045-535c-4f1b-be72-bd4d6162c44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670e95-d5a3-4c2b-9f0d-a339565e4e06"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2019-11-12T00:00:00</HeaderDate>
    <Office/>
    <Dnr>N2019/02913/SMF</Dnr>
    <ParagrafNr/>
    <DocumentTitle/>
    <VisitingAddress/>
    <Extra1/>
    <Extra2/>
    <Extra3>Elin Segerlind</Extra3>
    <Number/>
    <Recipient>Till riksdagen</Recipient>
    <SenderText/>
    <DocNumber/>
    <Doclanguage>1053</Doclanguage>
    <Appendix/>
    <LogotypeName>RK_LOGO_SV_BW.emf</LogotypeName>
  </BaseInfo>
</DocumentInfo>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5670e95-d5a3-4c2b-9f0d-a339565e4e06">SNWENR3PSMA7-1174992140-585</_dlc_DocId>
    <_dlc_DocIdUrl xmlns="35670e95-d5a3-4c2b-9f0d-a339565e4e06">
      <Url>https://dhs.sp.regeringskansliet.se/yta/n-lb/smf/_layouts/15/DocIdRedir.aspx?ID=SNWENR3PSMA7-1174992140-585</Url>
      <Description>SNWENR3PSMA7-1174992140-585</Description>
    </_dlc_DocIdUrl>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5eaa32fd-228c-492b-b5b5-a6a21a678f23</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0707C-3E0D-43ED-9B25-46724180B5E3}"/>
</file>

<file path=customXml/itemProps2.xml><?xml version="1.0" encoding="utf-8"?>
<ds:datastoreItem xmlns:ds="http://schemas.openxmlformats.org/officeDocument/2006/customXml" ds:itemID="{D59BDC99-A9F2-4B31-8BB7-5550449DCA4B}"/>
</file>

<file path=customXml/itemProps3.xml><?xml version="1.0" encoding="utf-8"?>
<ds:datastoreItem xmlns:ds="http://schemas.openxmlformats.org/officeDocument/2006/customXml" ds:itemID="{6A09C887-56F1-494A-A58E-4770534F4125}"/>
</file>

<file path=customXml/itemProps4.xml><?xml version="1.0" encoding="utf-8"?>
<ds:datastoreItem xmlns:ds="http://schemas.openxmlformats.org/officeDocument/2006/customXml" ds:itemID="{2E54E360-B42E-484F-A814-81334D3A6B87}"/>
</file>

<file path=customXml/itemProps5.xml><?xml version="1.0" encoding="utf-8"?>
<ds:datastoreItem xmlns:ds="http://schemas.openxmlformats.org/officeDocument/2006/customXml" ds:itemID="{D59BDC99-A9F2-4B31-8BB7-5550449DCA4B}"/>
</file>

<file path=customXml/itemProps6.xml><?xml version="1.0" encoding="utf-8"?>
<ds:datastoreItem xmlns:ds="http://schemas.openxmlformats.org/officeDocument/2006/customXml" ds:itemID="{CC6DC9ED-E77A-484B-A7EE-97706C9F4732}"/>
</file>

<file path=customXml/itemProps7.xml><?xml version="1.0" encoding="utf-8"?>
<ds:datastoreItem xmlns:ds="http://schemas.openxmlformats.org/officeDocument/2006/customXml" ds:itemID="{CC6DC9ED-E77A-484B-A7EE-97706C9F4732}"/>
</file>

<file path=customXml/itemProps8.xml><?xml version="1.0" encoding="utf-8"?>
<ds:datastoreItem xmlns:ds="http://schemas.openxmlformats.org/officeDocument/2006/customXml" ds:itemID="{211E53D5-1E8C-4D5C-A3C1-A926FC2683C4}"/>
</file>

<file path=docProps/app.xml><?xml version="1.0" encoding="utf-8"?>
<Properties xmlns="http://schemas.openxmlformats.org/officeDocument/2006/extended-properties" xmlns:vt="http://schemas.openxmlformats.org/officeDocument/2006/docPropsVTypes">
  <Template>RK Basmall</Template>
  <TotalTime>0</TotalTime>
  <Pages>2</Pages>
  <Words>358</Words>
  <Characters>1902</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299 av Elin Segelind -V- Registrering av nyckelbiotoper för att uppnå miljömål.docx</dc:title>
  <dc:subject/>
  <dc:creator>Pär-Olof Stål</dc:creator>
  <cp:keywords/>
  <dc:description/>
  <cp:lastModifiedBy>Tobias Tengström</cp:lastModifiedBy>
  <cp:revision>2</cp:revision>
  <dcterms:created xsi:type="dcterms:W3CDTF">2019-11-11T15:58:00Z</dcterms:created>
  <dcterms:modified xsi:type="dcterms:W3CDTF">2019-11-11T15:58:00Z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411593fe-36bc-4e39-8e0c-8507441537c8</vt:lpwstr>
  </property>
</Properties>
</file>