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C7CB" w14:textId="77777777" w:rsidR="00EA2B55" w:rsidRDefault="00EA2B55" w:rsidP="00DA0661">
      <w:pPr>
        <w:pStyle w:val="Rubrik"/>
      </w:pPr>
      <w:bookmarkStart w:id="0" w:name="Start"/>
      <w:bookmarkEnd w:id="0"/>
      <w:r>
        <w:t xml:space="preserve">Svar på fråga 2017/18:1491 av </w:t>
      </w:r>
      <w:sdt>
        <w:sdtPr>
          <w:alias w:val="Frågeställare"/>
          <w:tag w:val="delete"/>
          <w:id w:val="-211816850"/>
          <w:placeholder>
            <w:docPart w:val="8EA44E4BDDED43B9B1D6856FD803D0F4"/>
          </w:placeholder>
          <w:dataBinding w:prefixMappings="xmlns:ns0='http://lp/documentinfo/RK' " w:xpath="/ns0:DocumentInfo[1]/ns0:BaseInfo[1]/ns0:Extra3[1]" w:storeItemID="{5D167F33-C90B-4787-B15C-92339CE0A07C}"/>
          <w:text/>
        </w:sdtPr>
        <w:sdtEndPr/>
        <w:sdtContent>
          <w:r>
            <w:t>Carl Schlyter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DD83371D4F04C43B1933C9156BC9E2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MP</w:t>
          </w:r>
        </w:sdtContent>
      </w:sdt>
      <w:r>
        <w:t>)</w:t>
      </w:r>
      <w:r>
        <w:br/>
        <w:t>Telias köp av TV4 och riskerna för konkurrensen och nätneutraliteten</w:t>
      </w:r>
    </w:p>
    <w:p w14:paraId="1D25AC76" w14:textId="77777777" w:rsidR="00EA2B55" w:rsidRDefault="00D44012" w:rsidP="00EA2B55">
      <w:pPr>
        <w:pStyle w:val="Brdtext"/>
      </w:pPr>
      <w:sdt>
        <w:sdtPr>
          <w:alias w:val="Frågeställare"/>
          <w:tag w:val="delete"/>
          <w:id w:val="-1635256365"/>
          <w:placeholder>
            <w:docPart w:val="F20ACD0A0B4D4DB6B7AE12DF858FA973"/>
          </w:placeholder>
          <w:dataBinding w:prefixMappings="xmlns:ns0='http://lp/documentinfo/RK' " w:xpath="/ns0:DocumentInfo[1]/ns0:BaseInfo[1]/ns0:Extra3[1]" w:storeItemID="{5D167F33-C90B-4787-B15C-92339CE0A07C}"/>
          <w:text/>
        </w:sdtPr>
        <w:sdtEndPr/>
        <w:sdtContent>
          <w:r w:rsidR="00EA2B55">
            <w:t>Carl Schlyter</w:t>
          </w:r>
        </w:sdtContent>
      </w:sdt>
      <w:r w:rsidR="00EA2B55">
        <w:t xml:space="preserve"> har frågat mig om jag och regeringen avser att agera på något sätt i samband med </w:t>
      </w:r>
      <w:r w:rsidR="00591F95">
        <w:t>Telia</w:t>
      </w:r>
      <w:r w:rsidR="007F2A9B">
        <w:t xml:space="preserve"> Company ABs</w:t>
      </w:r>
      <w:r w:rsidR="00591F95">
        <w:t xml:space="preserve"> potentiella köp</w:t>
      </w:r>
      <w:r w:rsidR="00EA2B55">
        <w:t xml:space="preserve"> </w:t>
      </w:r>
      <w:r w:rsidR="00591F95">
        <w:t xml:space="preserve">av </w:t>
      </w:r>
      <w:r w:rsidR="007F2A9B">
        <w:t>Bonnier Broadcasting AB</w:t>
      </w:r>
      <w:r w:rsidR="00591F95">
        <w:t xml:space="preserve"> </w:t>
      </w:r>
      <w:r w:rsidR="00EA2B55">
        <w:t>för</w:t>
      </w:r>
      <w:r w:rsidR="00591F95">
        <w:t xml:space="preserve"> att försvara </w:t>
      </w:r>
      <w:r w:rsidR="00EA2B55">
        <w:t>nätneutraliteten och den fria konkurrensen, och vilka åtgärder</w:t>
      </w:r>
      <w:r w:rsidR="00591F95">
        <w:t xml:space="preserve"> jag och regeringen </w:t>
      </w:r>
      <w:r w:rsidR="00EA2B55">
        <w:t>planerar för att undvika att den planerade affären får</w:t>
      </w:r>
      <w:r w:rsidR="00591F95">
        <w:t xml:space="preserve"> </w:t>
      </w:r>
      <w:r w:rsidR="00EA2B55">
        <w:t>negativa konse</w:t>
      </w:r>
      <w:r w:rsidR="00591F95">
        <w:t>kvenser för medborgarna.</w:t>
      </w:r>
    </w:p>
    <w:p w14:paraId="4955EC0E" w14:textId="77777777" w:rsidR="00C62A3A" w:rsidRDefault="00591F95" w:rsidP="00591F95">
      <w:pPr>
        <w:pStyle w:val="Brdtext"/>
      </w:pPr>
      <w:r>
        <w:t xml:space="preserve">Den 25 maj bekräftade Telia Company </w:t>
      </w:r>
      <w:r w:rsidR="007F2A9B">
        <w:t xml:space="preserve">AB </w:t>
      </w:r>
      <w:r>
        <w:t>samtal med Bonnier</w:t>
      </w:r>
      <w:r w:rsidR="007F2A9B">
        <w:t xml:space="preserve"> AB</w:t>
      </w:r>
      <w:r>
        <w:t xml:space="preserve"> efter spekulationer i media rörande ett potentiellt förvärv av Bonnier Broadcasting</w:t>
      </w:r>
      <w:r w:rsidR="005A10EE">
        <w:t xml:space="preserve"> AB</w:t>
      </w:r>
      <w:r>
        <w:t xml:space="preserve">. Telia Company </w:t>
      </w:r>
      <w:r w:rsidR="007F2A9B">
        <w:t xml:space="preserve">AB </w:t>
      </w:r>
      <w:r>
        <w:t>har för närvarande inte några fler komment</w:t>
      </w:r>
      <w:r w:rsidR="00667423">
        <w:t>a</w:t>
      </w:r>
      <w:r>
        <w:t>r</w:t>
      </w:r>
      <w:r w:rsidR="00667423">
        <w:t>e</w:t>
      </w:r>
      <w:r>
        <w:t xml:space="preserve">r men kommer att kommunicera mer om och när det finns något att berätta. </w:t>
      </w:r>
    </w:p>
    <w:p w14:paraId="004DAFFA" w14:textId="7D949BC6" w:rsidR="00A014AE" w:rsidRDefault="00890D77" w:rsidP="00591F95">
      <w:pPr>
        <w:pStyle w:val="Brdtext"/>
      </w:pPr>
      <w:r w:rsidRPr="005044B1">
        <w:t>Telia Company AB är ett börsnoterat bolag och bolaget har ett stort antal ägare. Vi kan inte kommentera pågående diskussioner och det vore olämpligt om vi i nuläget uttalade oss ur ett ägarperspektiv.</w:t>
      </w:r>
    </w:p>
    <w:p w14:paraId="3F64C9F6" w14:textId="77777777" w:rsidR="00EA2B55" w:rsidRDefault="00EA2B5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699D4F038594F21A430DF2740B846FC"/>
          </w:placeholder>
          <w:dataBinding w:prefixMappings="xmlns:ns0='http://lp/documentinfo/RK' " w:xpath="/ns0:DocumentInfo[1]/ns0:BaseInfo[1]/ns0:HeaderDate[1]" w:storeItemID="{5D167F33-C90B-4787-B15C-92339CE0A07C}"/>
          <w:date w:fullDate="2018-06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62A3A">
            <w:t>18 juni 2018</w:t>
          </w:r>
        </w:sdtContent>
      </w:sdt>
    </w:p>
    <w:p w14:paraId="18A4A86E" w14:textId="77777777" w:rsidR="00EA2B55" w:rsidRDefault="00EA2B55" w:rsidP="004E7A8F">
      <w:pPr>
        <w:pStyle w:val="Brdtextutanavstnd"/>
      </w:pPr>
    </w:p>
    <w:p w14:paraId="7FDE3F73" w14:textId="77777777" w:rsidR="00EA2B55" w:rsidRDefault="00EA2B55" w:rsidP="004E7A8F">
      <w:pPr>
        <w:pStyle w:val="Brdtextutanavstnd"/>
      </w:pPr>
    </w:p>
    <w:p w14:paraId="0C352786" w14:textId="77777777" w:rsidR="00EA2B55" w:rsidRDefault="00EA2B5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D0F2C6BED5514E64B0EA5823A711C6EE"/>
        </w:placeholder>
        <w:dataBinding w:prefixMappings="xmlns:ns0='http://lp/documentinfo/RK' " w:xpath="/ns0:DocumentInfo[1]/ns0:BaseInfo[1]/ns0:TopSender[1]" w:storeItemID="{5D167F33-C90B-4787-B15C-92339CE0A07C}"/>
        <w:comboBox w:lastValue="Närings- och innovations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14:paraId="6E3A062F" w14:textId="77777777" w:rsidR="00EA2B55" w:rsidRDefault="00EA2B55" w:rsidP="00422A41">
          <w:pPr>
            <w:pStyle w:val="Brdtext"/>
          </w:pPr>
          <w:r>
            <w:t>Mikael Damberg</w:t>
          </w:r>
        </w:p>
      </w:sdtContent>
    </w:sdt>
    <w:p w14:paraId="430C365B" w14:textId="77777777" w:rsidR="00EA2B55" w:rsidRPr="00DB48AB" w:rsidRDefault="00EA2B55" w:rsidP="00DB48AB">
      <w:pPr>
        <w:pStyle w:val="Brdtext"/>
      </w:pPr>
    </w:p>
    <w:sectPr w:rsidR="00EA2B55" w:rsidRPr="00DB48AB" w:rsidSect="00EA2B5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2532" w14:textId="77777777" w:rsidR="0067714E" w:rsidRDefault="0067714E" w:rsidP="00A87A54">
      <w:pPr>
        <w:spacing w:after="0" w:line="240" w:lineRule="auto"/>
      </w:pPr>
      <w:r>
        <w:separator/>
      </w:r>
    </w:p>
  </w:endnote>
  <w:endnote w:type="continuationSeparator" w:id="0">
    <w:p w14:paraId="47314DD9" w14:textId="77777777" w:rsidR="0067714E" w:rsidRDefault="006771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BBBF6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0213BC" w14:textId="7723EA5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E438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4401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1C9430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ABB8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1E19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8923B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65EE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4248E1" w14:textId="77777777" w:rsidTr="00C26068">
      <w:trPr>
        <w:trHeight w:val="227"/>
      </w:trPr>
      <w:tc>
        <w:tcPr>
          <w:tcW w:w="4074" w:type="dxa"/>
        </w:tcPr>
        <w:p w14:paraId="252C33B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C8E6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F2B1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FD9B" w14:textId="77777777" w:rsidR="0067714E" w:rsidRDefault="0067714E" w:rsidP="00A87A54">
      <w:pPr>
        <w:spacing w:after="0" w:line="240" w:lineRule="auto"/>
      </w:pPr>
      <w:r>
        <w:separator/>
      </w:r>
    </w:p>
  </w:footnote>
  <w:footnote w:type="continuationSeparator" w:id="0">
    <w:p w14:paraId="3D4B674E" w14:textId="77777777" w:rsidR="0067714E" w:rsidRDefault="006771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2B55" w14:paraId="771FDEC2" w14:textId="77777777" w:rsidTr="00C93EBA">
      <w:trPr>
        <w:trHeight w:val="227"/>
      </w:trPr>
      <w:tc>
        <w:tcPr>
          <w:tcW w:w="5534" w:type="dxa"/>
        </w:tcPr>
        <w:p w14:paraId="149AC57B" w14:textId="069CB461" w:rsidR="00EA2B55" w:rsidRPr="007D73AB" w:rsidRDefault="00EA2B55">
          <w:pPr>
            <w:pStyle w:val="Sidhuvud"/>
          </w:pPr>
        </w:p>
      </w:tc>
      <w:tc>
        <w:tcPr>
          <w:tcW w:w="3170" w:type="dxa"/>
          <w:vAlign w:val="bottom"/>
        </w:tcPr>
        <w:p w14:paraId="1096C273" w14:textId="77777777" w:rsidR="00EA2B55" w:rsidRPr="007D73AB" w:rsidRDefault="00EA2B55" w:rsidP="00340DE0">
          <w:pPr>
            <w:pStyle w:val="Sidhuvud"/>
          </w:pPr>
        </w:p>
      </w:tc>
      <w:tc>
        <w:tcPr>
          <w:tcW w:w="1134" w:type="dxa"/>
        </w:tcPr>
        <w:p w14:paraId="02AE6330" w14:textId="77777777" w:rsidR="00EA2B55" w:rsidRDefault="00EA2B55" w:rsidP="005A703A">
          <w:pPr>
            <w:pStyle w:val="Sidhuvud"/>
          </w:pPr>
        </w:p>
      </w:tc>
    </w:tr>
    <w:tr w:rsidR="00EA2B55" w14:paraId="28B2EEA8" w14:textId="77777777" w:rsidTr="00C93EBA">
      <w:trPr>
        <w:trHeight w:val="1928"/>
      </w:trPr>
      <w:tc>
        <w:tcPr>
          <w:tcW w:w="5534" w:type="dxa"/>
        </w:tcPr>
        <w:p w14:paraId="1CB1ACC5" w14:textId="77777777" w:rsidR="00EA2B55" w:rsidRPr="00340DE0" w:rsidRDefault="00EA2B5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673557" wp14:editId="1175F31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3DC885" w14:textId="77777777" w:rsidR="00EA2B55" w:rsidRPr="00710A6C" w:rsidRDefault="00EA2B55" w:rsidP="00EE3C0F">
          <w:pPr>
            <w:pStyle w:val="Sidhuvud"/>
            <w:rPr>
              <w:b/>
            </w:rPr>
          </w:pPr>
        </w:p>
        <w:p w14:paraId="4842970B" w14:textId="77777777" w:rsidR="00EA2B55" w:rsidRDefault="00EA2B55" w:rsidP="00EE3C0F">
          <w:pPr>
            <w:pStyle w:val="Sidhuvud"/>
          </w:pPr>
        </w:p>
        <w:p w14:paraId="3DA95D15" w14:textId="77777777" w:rsidR="00EA2B55" w:rsidRDefault="00EA2B55" w:rsidP="00EE3C0F">
          <w:pPr>
            <w:pStyle w:val="Sidhuvud"/>
          </w:pPr>
        </w:p>
        <w:p w14:paraId="2564D189" w14:textId="77777777" w:rsidR="00EA2B55" w:rsidRDefault="00EA2B55" w:rsidP="00EE3C0F">
          <w:pPr>
            <w:pStyle w:val="Sidhuvud"/>
          </w:pPr>
        </w:p>
        <w:p w14:paraId="27C7459E" w14:textId="548770DC" w:rsidR="00EA2B55" w:rsidRDefault="00D44012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90CFB1718104045B62AA3085B4D5001"/>
              </w:placeholder>
              <w:dataBinding w:prefixMappings="xmlns:ns0='http://lp/documentinfo/RK' " w:xpath="/ns0:DocumentInfo[1]/ns0:BaseInfo[1]/ns0:Dnr[1]" w:storeItemID="{5D167F33-C90B-4787-B15C-92339CE0A07C}"/>
              <w:text/>
            </w:sdtPr>
            <w:sdtContent>
              <w:r>
                <w:t>N2018/03</w:t>
              </w:r>
              <w:r>
                <w:t>6</w:t>
              </w:r>
              <w:r>
                <w:t>42/BSÄ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F081948821574892BFCE403C6A12C284"/>
            </w:placeholder>
            <w:showingPlcHdr/>
            <w:dataBinding w:prefixMappings="xmlns:ns0='http://lp/documentinfo/RK' " w:xpath="/ns0:DocumentInfo[1]/ns0:BaseInfo[1]/ns0:DocNumber[1]" w:storeItemID="{5D167F33-C90B-4787-B15C-92339CE0A07C}"/>
            <w:text/>
          </w:sdtPr>
          <w:sdtEndPr/>
          <w:sdtContent>
            <w:p w14:paraId="22C697DD" w14:textId="77777777" w:rsidR="00EA2B55" w:rsidRDefault="00EA2B5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BCCE7B" w14:textId="77777777" w:rsidR="00EA2B55" w:rsidRDefault="00EA2B55" w:rsidP="00EE3C0F">
          <w:pPr>
            <w:pStyle w:val="Sidhuvud"/>
          </w:pPr>
        </w:p>
      </w:tc>
      <w:tc>
        <w:tcPr>
          <w:tcW w:w="1134" w:type="dxa"/>
        </w:tcPr>
        <w:p w14:paraId="614A0C50" w14:textId="77777777" w:rsidR="00EA2B55" w:rsidRDefault="00EA2B55" w:rsidP="0094502D">
          <w:pPr>
            <w:pStyle w:val="Sidhuvud"/>
          </w:pPr>
        </w:p>
        <w:p w14:paraId="70C74BC6" w14:textId="77777777" w:rsidR="00EA2B55" w:rsidRPr="0094502D" w:rsidRDefault="00EA2B55" w:rsidP="00EC71A6">
          <w:pPr>
            <w:pStyle w:val="Sidhuvud"/>
          </w:pPr>
        </w:p>
      </w:tc>
    </w:tr>
    <w:tr w:rsidR="00EA2B55" w14:paraId="12DC70B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09027603D441439DB6AE9533D2C11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37A6318" w14:textId="77777777" w:rsidR="00EA2B55" w:rsidRPr="00EA2B55" w:rsidRDefault="00EA2B55" w:rsidP="00340DE0">
              <w:pPr>
                <w:pStyle w:val="Sidhuvud"/>
                <w:rPr>
                  <w:b/>
                </w:rPr>
              </w:pPr>
              <w:r w:rsidRPr="00EA2B55">
                <w:rPr>
                  <w:b/>
                </w:rPr>
                <w:t>Näringsdepartementet</w:t>
              </w:r>
            </w:p>
            <w:p w14:paraId="3938752C" w14:textId="77777777" w:rsidR="007F2A9B" w:rsidRDefault="00EA2B55" w:rsidP="00340DE0">
              <w:pPr>
                <w:pStyle w:val="Sidhuvud"/>
              </w:pPr>
              <w:r w:rsidRPr="00EA2B55">
                <w:t>Närings- och innovationsministern</w:t>
              </w:r>
            </w:p>
            <w:p w14:paraId="45F3F0BA" w14:textId="77777777" w:rsidR="007F2A9B" w:rsidRDefault="007F2A9B" w:rsidP="00340DE0">
              <w:pPr>
                <w:pStyle w:val="Sidhuvud"/>
              </w:pPr>
            </w:p>
            <w:p w14:paraId="79C16509" w14:textId="77777777" w:rsidR="00EA2B55" w:rsidRPr="00EA2B55" w:rsidRDefault="00EA2B5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B3D65F0BFB54985B0F6699E02C92C4A"/>
          </w:placeholder>
          <w:dataBinding w:prefixMappings="xmlns:ns0='http://lp/documentinfo/RK' " w:xpath="/ns0:DocumentInfo[1]/ns0:BaseInfo[1]/ns0:Recipient[1]" w:storeItemID="{5D167F33-C90B-4787-B15C-92339CE0A07C}"/>
          <w:text w:multiLine="1"/>
        </w:sdtPr>
        <w:sdtEndPr/>
        <w:sdtContent>
          <w:tc>
            <w:tcPr>
              <w:tcW w:w="3170" w:type="dxa"/>
            </w:tcPr>
            <w:p w14:paraId="0B4E0A67" w14:textId="77777777" w:rsidR="00EA2B55" w:rsidRDefault="00EA2B5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F1B5E8" w14:textId="77777777" w:rsidR="00EA2B55" w:rsidRDefault="00EA2B55" w:rsidP="003E6020">
          <w:pPr>
            <w:pStyle w:val="Sidhuvud"/>
          </w:pPr>
        </w:p>
      </w:tc>
    </w:tr>
  </w:tbl>
  <w:p w14:paraId="2DDD7B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55"/>
    <w:rsid w:val="00000290"/>
    <w:rsid w:val="00004D5C"/>
    <w:rsid w:val="00005F68"/>
    <w:rsid w:val="00006CA7"/>
    <w:rsid w:val="00006DCE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503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5FE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0661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73B3"/>
    <w:rsid w:val="00480EC3"/>
    <w:rsid w:val="0048317E"/>
    <w:rsid w:val="00485601"/>
    <w:rsid w:val="004865B8"/>
    <w:rsid w:val="00486C0D"/>
    <w:rsid w:val="00491796"/>
    <w:rsid w:val="00494BF0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F95"/>
    <w:rsid w:val="00595EDE"/>
    <w:rsid w:val="00596E2B"/>
    <w:rsid w:val="005A0CBA"/>
    <w:rsid w:val="005A10EE"/>
    <w:rsid w:val="005A2022"/>
    <w:rsid w:val="005A5193"/>
    <w:rsid w:val="005B115A"/>
    <w:rsid w:val="005B537F"/>
    <w:rsid w:val="005C120D"/>
    <w:rsid w:val="005D07C2"/>
    <w:rsid w:val="005E2F29"/>
    <w:rsid w:val="005E375B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67423"/>
    <w:rsid w:val="006700F0"/>
    <w:rsid w:val="00670A48"/>
    <w:rsid w:val="00672F6F"/>
    <w:rsid w:val="00674C2F"/>
    <w:rsid w:val="00674C8B"/>
    <w:rsid w:val="0067714E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2A9B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0D77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B80"/>
    <w:rsid w:val="00A00AE4"/>
    <w:rsid w:val="00A00D24"/>
    <w:rsid w:val="00A014AE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1C3D"/>
    <w:rsid w:val="00AB45F6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D5B57"/>
    <w:rsid w:val="00BE0567"/>
    <w:rsid w:val="00BE302F"/>
    <w:rsid w:val="00BE3210"/>
    <w:rsid w:val="00BE350E"/>
    <w:rsid w:val="00BE438E"/>
    <w:rsid w:val="00BE4BF7"/>
    <w:rsid w:val="00BF15AE"/>
    <w:rsid w:val="00BF27B2"/>
    <w:rsid w:val="00BF4F06"/>
    <w:rsid w:val="00BF534E"/>
    <w:rsid w:val="00BF5717"/>
    <w:rsid w:val="00C01585"/>
    <w:rsid w:val="00C05BB3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2A3A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4012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2B55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ABE6F"/>
  <w15:docId w15:val="{18BFC2FB-15B2-43B1-8C46-CBB8948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F2A9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0CFB1718104045B62AA3085B4D5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A2922-8315-4D45-A841-0B04DF6F44D0}"/>
      </w:docPartPr>
      <w:docPartBody>
        <w:p w:rsidR="00134256" w:rsidRDefault="00A73223" w:rsidP="00A73223">
          <w:pPr>
            <w:pStyle w:val="690CFB1718104045B62AA3085B4D5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81948821574892BFCE403C6A12C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CB407-8BF0-468F-95CB-9C8D049E418E}"/>
      </w:docPartPr>
      <w:docPartBody>
        <w:p w:rsidR="00134256" w:rsidRDefault="00A73223" w:rsidP="00A73223">
          <w:pPr>
            <w:pStyle w:val="F081948821574892BFCE403C6A12C2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09027603D441439DB6AE9533D2C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86490-365E-4C17-B74E-C93E4853B486}"/>
      </w:docPartPr>
      <w:docPartBody>
        <w:p w:rsidR="00134256" w:rsidRDefault="00A73223" w:rsidP="00A73223">
          <w:pPr>
            <w:pStyle w:val="3509027603D441439DB6AE9533D2C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3D65F0BFB54985B0F6699E02C92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9E574-3594-4845-ABC0-A1EE12E88F0F}"/>
      </w:docPartPr>
      <w:docPartBody>
        <w:p w:rsidR="00134256" w:rsidRDefault="00A73223" w:rsidP="00A73223">
          <w:pPr>
            <w:pStyle w:val="EB3D65F0BFB54985B0F6699E02C92C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A44E4BDDED43B9B1D6856FD803D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E1DCB-6290-4C10-BB47-556274947B94}"/>
      </w:docPartPr>
      <w:docPartBody>
        <w:p w:rsidR="00134256" w:rsidRDefault="00A73223" w:rsidP="00A73223">
          <w:pPr>
            <w:pStyle w:val="8EA44E4BDDED43B9B1D6856FD803D0F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DD83371D4F04C43B1933C9156BC9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3B667-FB75-46AE-9249-9E550AA54198}"/>
      </w:docPartPr>
      <w:docPartBody>
        <w:p w:rsidR="00134256" w:rsidRDefault="00A73223" w:rsidP="00A73223">
          <w:pPr>
            <w:pStyle w:val="BDD83371D4F04C43B1933C9156BC9E2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20ACD0A0B4D4DB6B7AE12DF858FA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D7A7E-AA05-47A4-9F6B-2F146829A2E3}"/>
      </w:docPartPr>
      <w:docPartBody>
        <w:p w:rsidR="00134256" w:rsidRDefault="00A73223" w:rsidP="00A73223">
          <w:pPr>
            <w:pStyle w:val="F20ACD0A0B4D4DB6B7AE12DF858FA97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699D4F038594F21A430DF2740B84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848BD-9AF5-49AE-832E-E57B6DB78D52}"/>
      </w:docPartPr>
      <w:docPartBody>
        <w:p w:rsidR="00134256" w:rsidRDefault="00A73223" w:rsidP="00A73223">
          <w:pPr>
            <w:pStyle w:val="8699D4F038594F21A430DF2740B846F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0F2C6BED5514E64B0EA5823A711C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9476A-B80E-4E3F-9031-1E4E6454289D}"/>
      </w:docPartPr>
      <w:docPartBody>
        <w:p w:rsidR="00134256" w:rsidRDefault="00A73223" w:rsidP="00A73223">
          <w:pPr>
            <w:pStyle w:val="D0F2C6BED5514E64B0EA5823A711C6E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23"/>
    <w:rsid w:val="00134256"/>
    <w:rsid w:val="006C5926"/>
    <w:rsid w:val="00A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CD331B1560E479CBB588CB475F5C42C">
    <w:name w:val="1CD331B1560E479CBB588CB475F5C42C"/>
    <w:rsid w:val="00A73223"/>
  </w:style>
  <w:style w:type="character" w:styleId="Platshllartext">
    <w:name w:val="Placeholder Text"/>
    <w:basedOn w:val="Standardstycketeckensnitt"/>
    <w:uiPriority w:val="99"/>
    <w:semiHidden/>
    <w:rsid w:val="00A73223"/>
    <w:rPr>
      <w:noProof w:val="0"/>
      <w:color w:val="808080"/>
    </w:rPr>
  </w:style>
  <w:style w:type="paragraph" w:customStyle="1" w:styleId="641BC45C7B6047C9A748DCF0E423FCE0">
    <w:name w:val="641BC45C7B6047C9A748DCF0E423FCE0"/>
    <w:rsid w:val="00A73223"/>
  </w:style>
  <w:style w:type="paragraph" w:customStyle="1" w:styleId="5B91ECCE6A824641A08C032BF7A32508">
    <w:name w:val="5B91ECCE6A824641A08C032BF7A32508"/>
    <w:rsid w:val="00A73223"/>
  </w:style>
  <w:style w:type="paragraph" w:customStyle="1" w:styleId="CDEE2D4570104E31AF95B7E588E0E97B">
    <w:name w:val="CDEE2D4570104E31AF95B7E588E0E97B"/>
    <w:rsid w:val="00A73223"/>
  </w:style>
  <w:style w:type="paragraph" w:customStyle="1" w:styleId="690CFB1718104045B62AA3085B4D5001">
    <w:name w:val="690CFB1718104045B62AA3085B4D5001"/>
    <w:rsid w:val="00A73223"/>
  </w:style>
  <w:style w:type="paragraph" w:customStyle="1" w:styleId="F081948821574892BFCE403C6A12C284">
    <w:name w:val="F081948821574892BFCE403C6A12C284"/>
    <w:rsid w:val="00A73223"/>
  </w:style>
  <w:style w:type="paragraph" w:customStyle="1" w:styleId="8C2580B2CE6749C38D0BDBFF9695B01B">
    <w:name w:val="8C2580B2CE6749C38D0BDBFF9695B01B"/>
    <w:rsid w:val="00A73223"/>
  </w:style>
  <w:style w:type="paragraph" w:customStyle="1" w:styleId="E91E9EC46E6241E3BEFA91BABAB932BD">
    <w:name w:val="E91E9EC46E6241E3BEFA91BABAB932BD"/>
    <w:rsid w:val="00A73223"/>
  </w:style>
  <w:style w:type="paragraph" w:customStyle="1" w:styleId="B183EA13CD70419EBBCB161AD2D7BDBC">
    <w:name w:val="B183EA13CD70419EBBCB161AD2D7BDBC"/>
    <w:rsid w:val="00A73223"/>
  </w:style>
  <w:style w:type="paragraph" w:customStyle="1" w:styleId="3509027603D441439DB6AE9533D2C111">
    <w:name w:val="3509027603D441439DB6AE9533D2C111"/>
    <w:rsid w:val="00A73223"/>
  </w:style>
  <w:style w:type="paragraph" w:customStyle="1" w:styleId="EB3D65F0BFB54985B0F6699E02C92C4A">
    <w:name w:val="EB3D65F0BFB54985B0F6699E02C92C4A"/>
    <w:rsid w:val="00A73223"/>
  </w:style>
  <w:style w:type="paragraph" w:customStyle="1" w:styleId="8EA44E4BDDED43B9B1D6856FD803D0F4">
    <w:name w:val="8EA44E4BDDED43B9B1D6856FD803D0F4"/>
    <w:rsid w:val="00A73223"/>
  </w:style>
  <w:style w:type="paragraph" w:customStyle="1" w:styleId="BDD83371D4F04C43B1933C9156BC9E24">
    <w:name w:val="BDD83371D4F04C43B1933C9156BC9E24"/>
    <w:rsid w:val="00A73223"/>
  </w:style>
  <w:style w:type="paragraph" w:customStyle="1" w:styleId="1F89AC8AE8BC468197DC15CD9C39A420">
    <w:name w:val="1F89AC8AE8BC468197DC15CD9C39A420"/>
    <w:rsid w:val="00A73223"/>
  </w:style>
  <w:style w:type="paragraph" w:customStyle="1" w:styleId="AE4AFA0B84744B7894DDE3DA2C390295">
    <w:name w:val="AE4AFA0B84744B7894DDE3DA2C390295"/>
    <w:rsid w:val="00A73223"/>
  </w:style>
  <w:style w:type="paragraph" w:customStyle="1" w:styleId="F20ACD0A0B4D4DB6B7AE12DF858FA973">
    <w:name w:val="F20ACD0A0B4D4DB6B7AE12DF858FA973"/>
    <w:rsid w:val="00A73223"/>
  </w:style>
  <w:style w:type="paragraph" w:customStyle="1" w:styleId="8699D4F038594F21A430DF2740B846FC">
    <w:name w:val="8699D4F038594F21A430DF2740B846FC"/>
    <w:rsid w:val="00A73223"/>
  </w:style>
  <w:style w:type="paragraph" w:customStyle="1" w:styleId="D0F2C6BED5514E64B0EA5823A711C6EE">
    <w:name w:val="D0F2C6BED5514E64B0EA5823A711C6EE"/>
    <w:rsid w:val="00A73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2018-06-18T00:00:00</HeaderDate>
    <Office/>
    <Dnr>N2018/03642/BSÄ</Dnr>
    <ParagrafNr/>
    <DocumentTitle/>
    <VisitingAddress/>
    <Extra1/>
    <Extra2/>
    <Extra3>Carl Schlyter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/yta/n-iasb/bsa/renden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c32d2457-800d-4605-b942-591297ff0c93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7D4A-3E8D-4183-A887-D91F4A6C4794}"/>
</file>

<file path=customXml/itemProps2.xml><?xml version="1.0" encoding="utf-8"?>
<ds:datastoreItem xmlns:ds="http://schemas.openxmlformats.org/officeDocument/2006/customXml" ds:itemID="{49F2F039-18A2-4F8C-820C-79B8CF0D7D3C}"/>
</file>

<file path=customXml/itemProps3.xml><?xml version="1.0" encoding="utf-8"?>
<ds:datastoreItem xmlns:ds="http://schemas.openxmlformats.org/officeDocument/2006/customXml" ds:itemID="{5D167F33-C90B-4787-B15C-92339CE0A07C}"/>
</file>

<file path=customXml/itemProps4.xml><?xml version="1.0" encoding="utf-8"?>
<ds:datastoreItem xmlns:ds="http://schemas.openxmlformats.org/officeDocument/2006/customXml" ds:itemID="{5ED6E40C-D4C0-4025-BA80-1CE6B0625FE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F2F039-18A2-4F8C-820C-79B8CF0D7D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35DA37-8614-4E17-A35F-6950FCA3F0F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E906554-867B-4BAD-B6E2-EC7381E4B32C}"/>
</file>

<file path=customXml/itemProps8.xml><?xml version="1.0" encoding="utf-8"?>
<ds:datastoreItem xmlns:ds="http://schemas.openxmlformats.org/officeDocument/2006/customXml" ds:itemID="{49046209-DD7B-486F-BD7B-96168C2C4E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Kristiansson</dc:creator>
  <cp:keywords/>
  <dc:description/>
  <cp:lastModifiedBy>Helena Malmborg</cp:lastModifiedBy>
  <cp:revision>2</cp:revision>
  <cp:lastPrinted>2018-06-18T08:05:00Z</cp:lastPrinted>
  <dcterms:created xsi:type="dcterms:W3CDTF">2018-06-18T08:05:00Z</dcterms:created>
  <dcterms:modified xsi:type="dcterms:W3CDTF">2018-06-18T08:05:00Z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