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96151" w:rsidP="00DA0661">
      <w:pPr>
        <w:pStyle w:val="Title"/>
      </w:pPr>
      <w:bookmarkStart w:id="0" w:name="Start"/>
      <w:bookmarkEnd w:id="0"/>
      <w:r>
        <w:t xml:space="preserve">Svar på fråga 2021/22:306 av </w:t>
      </w:r>
      <w:sdt>
        <w:sdtPr>
          <w:alias w:val="Frågeställare"/>
          <w:tag w:val="delete"/>
          <w:id w:val="-211816850"/>
          <w:placeholder>
            <w:docPart w:val="709316AAEA304375952428546915051C"/>
          </w:placeholder>
          <w:dataBinding w:xpath="/ns0:DocumentInfo[1]/ns0:BaseInfo[1]/ns0:Extra3[1]" w:storeItemID="{AEF923E0-2FBC-4996-996C-F860519DB16C}" w:prefixMappings="xmlns:ns0='http://lp/documentinfo/RK' "/>
          <w:text/>
        </w:sdtPr>
        <w:sdtContent>
          <w:r>
            <w:t>Michael Rubbestad</w:t>
          </w:r>
        </w:sdtContent>
      </w:sdt>
      <w:r>
        <w:t xml:space="preserve"> (</w:t>
      </w:r>
      <w:sdt>
        <w:sdtPr>
          <w:alias w:val="Parti"/>
          <w:tag w:val="Parti_delete"/>
          <w:id w:val="1620417071"/>
          <w:placeholder>
            <w:docPart w:val="F8ABE3D291EF400C987F686EA16A783B"/>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Stängningen av Römosseskolan</w:t>
      </w:r>
    </w:p>
    <w:p w:rsidR="00A96151" w:rsidP="00A96151">
      <w:pPr>
        <w:pStyle w:val="BodyText"/>
      </w:pPr>
      <w:sdt>
        <w:sdtPr>
          <w:alias w:val="Frågeställare"/>
          <w:tag w:val="delete"/>
          <w:id w:val="-1635256365"/>
          <w:placeholder>
            <w:docPart w:val="D90972DBA6A14B8DBB2A092B341784D4"/>
          </w:placeholder>
          <w:dataBinding w:xpath="/ns0:DocumentInfo[1]/ns0:BaseInfo[1]/ns0:Extra3[1]" w:storeItemID="{AEF923E0-2FBC-4996-996C-F860519DB16C}" w:prefixMappings="xmlns:ns0='http://lp/documentinfo/RK' "/>
          <w:text/>
        </w:sdtPr>
        <w:sdtContent>
          <w:r>
            <w:t>Michael Rubbestad</w:t>
          </w:r>
        </w:sdtContent>
      </w:sdt>
      <w:r>
        <w:t xml:space="preserve"> har</w:t>
      </w:r>
      <w:r w:rsidR="005A215A">
        <w:t xml:space="preserve">, mot bakgrund av </w:t>
      </w:r>
      <w:r w:rsidRPr="005A215A" w:rsidR="005A215A">
        <w:t>att Statens skolinspektion den 27 oktober 2021 beslutade att godkännandet för Föreningen Framstegsskolan i Göteborg, som omfattade tre skolor i Göteborg, återkallas från och med den 19 november 2021</w:t>
      </w:r>
      <w:r w:rsidR="005A215A">
        <w:t>,</w:t>
      </w:r>
      <w:r>
        <w:t xml:space="preserve"> frågat mig varför det </w:t>
      </w:r>
      <w:r w:rsidRPr="00BC217B" w:rsidR="00BC217B">
        <w:t>har</w:t>
      </w:r>
      <w:r w:rsidR="00BC217B">
        <w:t xml:space="preserve"> </w:t>
      </w:r>
      <w:r>
        <w:t xml:space="preserve">behövt ta hela elva år att agera trots dessa uppenbara och återkommande brister, och </w:t>
      </w:r>
      <w:r w:rsidR="00BC217B">
        <w:t xml:space="preserve">om </w:t>
      </w:r>
      <w:r w:rsidR="004074C8">
        <w:t xml:space="preserve">jag </w:t>
      </w:r>
      <w:r>
        <w:t xml:space="preserve">med facit i hand </w:t>
      </w:r>
      <w:r w:rsidRPr="00BC217B" w:rsidR="00BC217B">
        <w:t xml:space="preserve">anser </w:t>
      </w:r>
      <w:r>
        <w:t xml:space="preserve">att </w:t>
      </w:r>
      <w:r w:rsidR="004074C8">
        <w:t xml:space="preserve">jag </w:t>
      </w:r>
      <w:r>
        <w:t>kunde ha agerat annorlunda</w:t>
      </w:r>
      <w:r w:rsidR="002D4F95">
        <w:t>.</w:t>
      </w:r>
    </w:p>
    <w:p w:rsidR="00E064C1" w:rsidP="00E064C1">
      <w:pPr>
        <w:pStyle w:val="BodyText"/>
      </w:pPr>
      <w:r>
        <w:t>Av Skolinspektionens beslut att återkalla godkännandet av huvudmannen för Römosseskolan framgår att å</w:t>
      </w:r>
      <w:r w:rsidRPr="00A96151">
        <w:t>terkall</w:t>
      </w:r>
      <w:r w:rsidR="004074C8">
        <w:t xml:space="preserve">elsen </w:t>
      </w:r>
      <w:r w:rsidRPr="00A96151">
        <w:t>görs på grund av bristande lämplighet i ägar- och ledningskretsen</w:t>
      </w:r>
      <w:r>
        <w:t xml:space="preserve">, med stöd av bestämmelserna om ägar- och ledningsprövning som efter förslag av regeringen infördes den 1 januari 2019. Dessa innebär att en enskild för att få förtroendet att driva en skola ska vara lämplig för uppgiften, och om </w:t>
      </w:r>
      <w:r w:rsidR="005A215A">
        <w:t>den enskilde är</w:t>
      </w:r>
      <w:r>
        <w:t xml:space="preserve"> en juridisk person så prövas företrädarna för </w:t>
      </w:r>
      <w:r w:rsidR="005A215A">
        <w:t>den juridiska personen</w:t>
      </w:r>
      <w:r>
        <w:t>. Med företrädare avses bl.a. den verkställande direktören, styrelseledamöter och personer som genom ett direkt eller indirekt ägande har ett väsentligt inflytande över verksamheten (2 kap. 5 och 5 a §</w:t>
      </w:r>
      <w:r w:rsidR="00BC217B">
        <w:t>§</w:t>
      </w:r>
      <w:r>
        <w:t xml:space="preserve"> skollagen).</w:t>
      </w:r>
      <w:r>
        <w:t xml:space="preserve"> </w:t>
      </w:r>
    </w:p>
    <w:p w:rsidR="0090572A" w:rsidP="003935CA">
      <w:pPr>
        <w:pStyle w:val="BodyText"/>
      </w:pPr>
      <w:r>
        <w:t xml:space="preserve">Skolinspektionens beslut visar hur betydelsefulla bestämmelserna om ägar- och ledningsprövning är för att säkerställa en god kvalitet i skolan. Vid riksdagsbehandlingen av den proposition som låg till grund för införandet av en ägar- och ledningsprövning av privata aktörer inom skolväsendet – propositionen Ökade tillståndskrav och särskilda regler för upphandling inom välfärden (prop. 2018:158) – </w:t>
      </w:r>
      <w:r w:rsidR="00F84282">
        <w:t xml:space="preserve">motionerade dock </w:t>
      </w:r>
      <w:r w:rsidR="00A737FF">
        <w:t>Sverigedemokraterna</w:t>
      </w:r>
      <w:r w:rsidR="00F84282">
        <w:t xml:space="preserve"> om att </w:t>
      </w:r>
      <w:r w:rsidR="005B3DD7">
        <w:t xml:space="preserve">propositionen </w:t>
      </w:r>
      <w:r w:rsidR="00F84282">
        <w:t>borde</w:t>
      </w:r>
      <w:r w:rsidR="005B3DD7">
        <w:t xml:space="preserve"> avslås och att regeringen </w:t>
      </w:r>
      <w:r w:rsidR="00F84282">
        <w:t xml:space="preserve">sedan </w:t>
      </w:r>
      <w:r w:rsidR="005B3DD7">
        <w:t xml:space="preserve">skulle återkomma med ett annat förslag. </w:t>
      </w:r>
      <w:r w:rsidR="003935CA">
        <w:t xml:space="preserve">I förberedande voteringar i riksdagen röstade de sverigedemokratiska ledamöterna, i enlighet med </w:t>
      </w:r>
      <w:r w:rsidR="0006592B">
        <w:t xml:space="preserve">Sverigedemokraternas </w:t>
      </w:r>
      <w:r w:rsidR="003935CA">
        <w:t xml:space="preserve">reservation, för avslag på regeringens proposition. </w:t>
      </w:r>
      <w:r w:rsidR="00001951">
        <w:t xml:space="preserve">Reservationen biträddes inte </w:t>
      </w:r>
      <w:r w:rsidR="003935CA">
        <w:t>av kammaren i de förberedande voteringarna.</w:t>
      </w:r>
      <w:r w:rsidR="00F84282">
        <w:t xml:space="preserve"> </w:t>
      </w:r>
      <w:r w:rsidR="003935CA">
        <w:t xml:space="preserve">Om </w:t>
      </w:r>
      <w:r w:rsidR="00001951">
        <w:t xml:space="preserve">Sverigedemokraternas </w:t>
      </w:r>
      <w:r w:rsidR="003935CA">
        <w:t>reservation vunnit bifall i kammaren hade bestämmelserna om ägar- och ledningsprövning inom skolväsendet inte kunnat träda i kraft den 1 januari 2019.</w:t>
      </w:r>
    </w:p>
    <w:p w:rsidR="00A475CA" w:rsidP="00A475CA">
      <w:pPr>
        <w:pStyle w:val="BodyText"/>
      </w:pPr>
      <w:r>
        <w:t xml:space="preserve">Som </w:t>
      </w:r>
      <w:r w:rsidRPr="00BC217B" w:rsidR="00BC217B">
        <w:t>Michael</w:t>
      </w:r>
      <w:r w:rsidR="00BC217B">
        <w:t xml:space="preserve"> </w:t>
      </w:r>
      <w:r>
        <w:t xml:space="preserve">Rubbestad anger i sin fråga har Skolinspektionen i sin tillsyn av Römosseskolan under en följd av år identifierat olika allvarliga brister i sin verksamhet och som huvudmannen förelagts att åtgärda, brister som vid </w:t>
      </w:r>
      <w:r w:rsidRPr="00C624F0">
        <w:t xml:space="preserve">Skolinspektionens uppföljning av tillsynsbesluten varit åtgärdade. Skolinspektionen har därmed inte haft lagliga möjligheter att återkalla tillståndet. </w:t>
      </w:r>
      <w:r w:rsidRPr="00C624F0" w:rsidR="00B22C82">
        <w:rPr>
          <w:rFonts w:eastAsia="Times New Roman"/>
        </w:rPr>
        <w:t xml:space="preserve">Den skollag som </w:t>
      </w:r>
      <w:r w:rsidR="00EC7F81">
        <w:rPr>
          <w:rFonts w:eastAsia="Times New Roman"/>
        </w:rPr>
        <w:t>an</w:t>
      </w:r>
      <w:r w:rsidRPr="00C624F0" w:rsidR="00B22C82">
        <w:rPr>
          <w:rFonts w:eastAsia="Times New Roman"/>
        </w:rPr>
        <w:t xml:space="preserve">togs </w:t>
      </w:r>
      <w:r w:rsidR="00EC7F81">
        <w:rPr>
          <w:rFonts w:eastAsia="Times New Roman"/>
        </w:rPr>
        <w:t>efter förslag</w:t>
      </w:r>
      <w:r w:rsidRPr="00C624F0" w:rsidR="00EC7F81">
        <w:rPr>
          <w:rFonts w:eastAsia="Times New Roman"/>
        </w:rPr>
        <w:t xml:space="preserve"> </w:t>
      </w:r>
      <w:r w:rsidRPr="00C624F0" w:rsidR="00B22C82">
        <w:rPr>
          <w:rFonts w:eastAsia="Times New Roman"/>
        </w:rPr>
        <w:t xml:space="preserve">av den </w:t>
      </w:r>
      <w:r w:rsidR="00EC7F81">
        <w:rPr>
          <w:rFonts w:eastAsia="Times New Roman"/>
        </w:rPr>
        <w:t xml:space="preserve">dåvarande </w:t>
      </w:r>
      <w:r w:rsidRPr="00C624F0" w:rsidR="00B22C82">
        <w:rPr>
          <w:rFonts w:eastAsia="Times New Roman"/>
        </w:rPr>
        <w:t xml:space="preserve">borgerliga </w:t>
      </w:r>
      <w:r w:rsidRPr="00C624F0" w:rsidR="00B22C82">
        <w:rPr>
          <w:rFonts w:eastAsia="Times New Roman" w:cs="Times New Roman"/>
        </w:rPr>
        <w:t>regeringen har i detta avseende varit otillräcklig.</w:t>
      </w:r>
      <w:r w:rsidRPr="00C624F0" w:rsidR="0090572A">
        <w:t xml:space="preserve"> </w:t>
      </w:r>
      <w:r w:rsidRPr="00C624F0" w:rsidR="00F93CC7">
        <w:t>Det har varit för svårt att stänga skolor med uppenbara och återkommande brister, just i det fall det är frågan om brister som åtgärdas allt eftersom</w:t>
      </w:r>
      <w:r w:rsidRPr="00C624F0" w:rsidR="0090572A">
        <w:t xml:space="preserve">. </w:t>
      </w:r>
      <w:r w:rsidRPr="00C624F0">
        <w:t xml:space="preserve">Skolinspektionen </w:t>
      </w:r>
      <w:r w:rsidRPr="00C624F0" w:rsidR="00861C81">
        <w:t>ska</w:t>
      </w:r>
      <w:r w:rsidRPr="00C624F0">
        <w:t xml:space="preserve"> enligt regeringens uppfattning kunna</w:t>
      </w:r>
      <w:r>
        <w:t xml:space="preserve"> tillgripa sina skarpaste sanktionsverktyg om det återkommande uppstår allvarliga brister i verksamheten</w:t>
      </w:r>
      <w:r w:rsidR="0007050E">
        <w:t xml:space="preserve"> som huvudmannen föreläggs att åtgärda</w:t>
      </w:r>
      <w:r>
        <w:t xml:space="preserve"> </w:t>
      </w:r>
      <w:r w:rsidR="0007050E">
        <w:t xml:space="preserve">– </w:t>
      </w:r>
      <w:r>
        <w:t xml:space="preserve">samma </w:t>
      </w:r>
      <w:r w:rsidR="0007050E">
        <w:t xml:space="preserve">brister </w:t>
      </w:r>
      <w:r>
        <w:t xml:space="preserve">eller </w:t>
      </w:r>
      <w:r w:rsidR="0007050E">
        <w:t xml:space="preserve">av </w:t>
      </w:r>
      <w:r>
        <w:t>olika</w:t>
      </w:r>
      <w:r w:rsidR="0007050E">
        <w:t xml:space="preserve"> slag – </w:t>
      </w:r>
      <w:r>
        <w:t xml:space="preserve">även om varje brist för sig åtgärdas. Regeringen har därför </w:t>
      </w:r>
      <w:r w:rsidR="0007050E">
        <w:t xml:space="preserve">nyligen </w:t>
      </w:r>
      <w:r>
        <w:t xml:space="preserve">i propositionen Ökade möjligheter att stänga skolor med allvarliga missförhållanden (prop. 2021/22:45) föreslagit </w:t>
      </w:r>
      <w:r w:rsidR="0007050E">
        <w:t>en ny grund för att godkännanden ska kunna återkallas</w:t>
      </w:r>
      <w:r w:rsidR="00EC7F81">
        <w:t xml:space="preserve">. Förslaget innebär att </w:t>
      </w:r>
      <w:r w:rsidR="0007050E">
        <w:t>o</w:t>
      </w:r>
      <w:r w:rsidRPr="0007050E" w:rsidR="0007050E">
        <w:t xml:space="preserve">m </w:t>
      </w:r>
      <w:r w:rsidRPr="00EC7F81" w:rsidR="00EC7F81">
        <w:t xml:space="preserve">huvudmannen </w:t>
      </w:r>
      <w:r w:rsidR="00EC7F81">
        <w:t xml:space="preserve">för en fristående skola </w:t>
      </w:r>
      <w:r w:rsidRPr="00EC7F81" w:rsidR="00EC7F81">
        <w:t xml:space="preserve">förelagts att åtgärda ett allvarligt missförhållande </w:t>
      </w:r>
      <w:r w:rsidR="00EC7F81">
        <w:t xml:space="preserve">och följt föreläggandet, men </w:t>
      </w:r>
      <w:r w:rsidRPr="0007050E" w:rsidR="0007050E">
        <w:t xml:space="preserve">det </w:t>
      </w:r>
      <w:r w:rsidRPr="00EC7F81" w:rsidR="00EC7F81">
        <w:t>inom två år</w:t>
      </w:r>
      <w:r w:rsidR="00EC7F81">
        <w:t xml:space="preserve"> från föreläggandet</w:t>
      </w:r>
      <w:r w:rsidRPr="00EC7F81" w:rsidR="00EC7F81">
        <w:t xml:space="preserve"> </w:t>
      </w:r>
      <w:r w:rsidR="00EC7F81">
        <w:t xml:space="preserve">ändå </w:t>
      </w:r>
      <w:r w:rsidRPr="0007050E" w:rsidR="0007050E">
        <w:t xml:space="preserve">förekommer allvarliga missförhållanden och om huvudmannen </w:t>
      </w:r>
      <w:r w:rsidR="00EC7F81">
        <w:t xml:space="preserve">tidigare </w:t>
      </w:r>
      <w:r w:rsidRPr="0007050E" w:rsidR="0007050E">
        <w:t xml:space="preserve">har visat bristande förmåga eller vilja att fullgöra sina skyldigheter ska Skolinspektionen kunna </w:t>
      </w:r>
      <w:r w:rsidR="00EC7F81">
        <w:t>återkalla godkännandet</w:t>
      </w:r>
      <w:r w:rsidR="0007050E">
        <w:t xml:space="preserve">. </w:t>
      </w:r>
    </w:p>
    <w:p w:rsidR="0007050E" w:rsidP="0007050E">
      <w:pPr>
        <w:pStyle w:val="BodyText"/>
      </w:pPr>
      <w:r w:rsidRPr="00F93CC7">
        <w:t>Skolan är till för eleverna. Där lämnar vi våra barn för att de ska lära sig mycket och fostras till demokratiska medborgare. Att driva skola i Sverige ska innebära att man därmed förvaltar samhällets förtroende för det uppdraget. Det ska endast seriösa aktörer kunna göra. Och de ska endast kunna göra detta om de håller en hög kvalitet. Annars ska de stoppas.</w:t>
      </w:r>
      <w:r>
        <w:t xml:space="preserve"> </w:t>
      </w:r>
      <w:r>
        <w:t>Ägar- och ledningsprövningen liksom den föreslagna nya grunden för att kunna återkalla godkännanden utgör viktiga verktyg för tillsynsmyndigheterna för att kunna stoppa oseriösa aktörer inom skolväsendet.</w:t>
      </w:r>
      <w:r>
        <w:t xml:space="preserve"> </w:t>
      </w:r>
      <w:r w:rsidRPr="00F93CC7">
        <w:t xml:space="preserve">Om det visar sig att ytterligare åtgärder behövs är jag </w:t>
      </w:r>
      <w:r>
        <w:t xml:space="preserve">beredd </w:t>
      </w:r>
      <w:r w:rsidRPr="00F93CC7">
        <w:t>att överväga</w:t>
      </w:r>
      <w:r>
        <w:t xml:space="preserve"> det.</w:t>
      </w:r>
    </w:p>
    <w:p w:rsidR="00A96151" w:rsidP="006A12F1">
      <w:pPr>
        <w:pStyle w:val="BodyText"/>
      </w:pPr>
      <w:r>
        <w:t xml:space="preserve">Stockholm den </w:t>
      </w:r>
      <w:sdt>
        <w:sdtPr>
          <w:id w:val="-1225218591"/>
          <w:placeholder>
            <w:docPart w:val="93FC27D17BB4416BB3184430AB5012D7"/>
          </w:placeholder>
          <w:dataBinding w:xpath="/ns0:DocumentInfo[1]/ns0:BaseInfo[1]/ns0:HeaderDate[1]" w:storeItemID="{AEF923E0-2FBC-4996-996C-F860519DB16C}" w:prefixMappings="xmlns:ns0='http://lp/documentinfo/RK' "/>
          <w:date w:fullDate="2021-11-10T00:00:00Z">
            <w:dateFormat w:val="d MMMM yyyy"/>
            <w:lid w:val="sv-SE"/>
            <w:storeMappedDataAs w:val="dateTime"/>
            <w:calendar w:val="gregorian"/>
          </w:date>
        </w:sdtPr>
        <w:sdtContent>
          <w:r w:rsidR="00F93CC7">
            <w:t>10 november 2021</w:t>
          </w:r>
        </w:sdtContent>
      </w:sdt>
    </w:p>
    <w:p w:rsidR="00A96151" w:rsidP="004E7A8F">
      <w:pPr>
        <w:pStyle w:val="Brdtextutanavstnd"/>
      </w:pPr>
    </w:p>
    <w:p w:rsidR="00A96151" w:rsidP="004E7A8F">
      <w:pPr>
        <w:pStyle w:val="Brdtextutanavstnd"/>
      </w:pPr>
    </w:p>
    <w:p w:rsidR="00A96151" w:rsidP="004E7A8F">
      <w:pPr>
        <w:pStyle w:val="Brdtextutanavstnd"/>
      </w:pPr>
    </w:p>
    <w:sdt>
      <w:sdtPr>
        <w:alias w:val="Klicka på listpilen"/>
        <w:tag w:val="run-loadAllMinistersFromDep_delete"/>
        <w:id w:val="-122627287"/>
        <w:placeholder>
          <w:docPart w:val="CA77F78390D546F68B6C7E3E4AE4B9A6"/>
        </w:placeholder>
        <w:dataBinding w:xpath="/ns0:DocumentInfo[1]/ns0:BaseInfo[1]/ns0:TopSender[1]" w:storeItemID="{AEF923E0-2FBC-4996-996C-F860519DB16C}" w:prefixMappings="xmlns:ns0='http://lp/documentinfo/RK' "/>
        <w:comboBox w:lastValue="Utbildningsministern">
          <w:listItem w:value="Utbildningsministern" w:displayText="Anna Ekström"/>
          <w:listItem w:value="Ministern för högre utbildning och forskning" w:displayText="Matilda Ernkrans"/>
        </w:comboBox>
      </w:sdtPr>
      <w:sdtContent>
        <w:p w:rsidR="00A96151" w:rsidRPr="00DB48AB" w:rsidP="00DB48AB">
          <w:pPr>
            <w:pStyle w:val="BodyText"/>
          </w:pPr>
          <w:r>
            <w:rPr>
              <w:rStyle w:val="DefaultParagraphFont"/>
            </w:rPr>
            <w:t>Anna Ekström</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96151" w:rsidRPr="007D73AB">
          <w:pPr>
            <w:pStyle w:val="Header"/>
          </w:pPr>
        </w:p>
      </w:tc>
      <w:tc>
        <w:tcPr>
          <w:tcW w:w="3170" w:type="dxa"/>
          <w:vAlign w:val="bottom"/>
        </w:tcPr>
        <w:p w:rsidR="00A96151" w:rsidRPr="007D73AB" w:rsidP="00340DE0">
          <w:pPr>
            <w:pStyle w:val="Header"/>
          </w:pPr>
        </w:p>
      </w:tc>
      <w:tc>
        <w:tcPr>
          <w:tcW w:w="1134" w:type="dxa"/>
        </w:tcPr>
        <w:p w:rsidR="00A9615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9615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96151" w:rsidRPr="00710A6C" w:rsidP="00EE3C0F">
          <w:pPr>
            <w:pStyle w:val="Header"/>
            <w:rPr>
              <w:b/>
            </w:rPr>
          </w:pPr>
        </w:p>
        <w:p w:rsidR="00A96151" w:rsidP="00EE3C0F">
          <w:pPr>
            <w:pStyle w:val="Header"/>
          </w:pPr>
        </w:p>
        <w:p w:rsidR="00A96151" w:rsidP="00EE3C0F">
          <w:pPr>
            <w:pStyle w:val="Header"/>
          </w:pPr>
        </w:p>
        <w:p w:rsidR="00A96151" w:rsidP="00EE3C0F">
          <w:pPr>
            <w:pStyle w:val="Header"/>
          </w:pPr>
        </w:p>
        <w:sdt>
          <w:sdtPr>
            <w:alias w:val="Dnr"/>
            <w:tag w:val="ccRKShow_Dnr"/>
            <w:id w:val="-829283628"/>
            <w:placeholder>
              <w:docPart w:val="99232E894E544AC0A545B2453FD1205C"/>
            </w:placeholder>
            <w:dataBinding w:xpath="/ns0:DocumentInfo[1]/ns0:BaseInfo[1]/ns0:Dnr[1]" w:storeItemID="{AEF923E0-2FBC-4996-996C-F860519DB16C}" w:prefixMappings="xmlns:ns0='http://lp/documentinfo/RK' "/>
            <w:text/>
          </w:sdtPr>
          <w:sdtContent>
            <w:p w:rsidR="00A96151" w:rsidP="00EE3C0F">
              <w:pPr>
                <w:pStyle w:val="Header"/>
              </w:pPr>
              <w:r>
                <w:t>U2021/04314</w:t>
              </w:r>
            </w:p>
          </w:sdtContent>
        </w:sdt>
        <w:sdt>
          <w:sdtPr>
            <w:alias w:val="DocNumber"/>
            <w:tag w:val="DocNumber"/>
            <w:id w:val="1726028884"/>
            <w:placeholder>
              <w:docPart w:val="90830462C7314411B8EB0089524D9335"/>
            </w:placeholder>
            <w:showingPlcHdr/>
            <w:dataBinding w:xpath="/ns0:DocumentInfo[1]/ns0:BaseInfo[1]/ns0:DocNumber[1]" w:storeItemID="{AEF923E0-2FBC-4996-996C-F860519DB16C}" w:prefixMappings="xmlns:ns0='http://lp/documentinfo/RK' "/>
            <w:text/>
          </w:sdtPr>
          <w:sdtContent>
            <w:p w:rsidR="00A96151" w:rsidP="00EE3C0F">
              <w:pPr>
                <w:pStyle w:val="Header"/>
              </w:pPr>
              <w:r>
                <w:rPr>
                  <w:rStyle w:val="PlaceholderText"/>
                </w:rPr>
                <w:t xml:space="preserve"> </w:t>
              </w:r>
            </w:p>
          </w:sdtContent>
        </w:sdt>
        <w:p w:rsidR="00A96151" w:rsidP="00EE3C0F">
          <w:pPr>
            <w:pStyle w:val="Header"/>
          </w:pPr>
        </w:p>
      </w:tc>
      <w:tc>
        <w:tcPr>
          <w:tcW w:w="1134" w:type="dxa"/>
        </w:tcPr>
        <w:p w:rsidR="00A96151" w:rsidP="0094502D">
          <w:pPr>
            <w:pStyle w:val="Header"/>
          </w:pPr>
        </w:p>
        <w:p w:rsidR="00A9615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1FBA5B071A9411B8244C6CA30BE8DBE"/>
          </w:placeholder>
          <w:richText/>
        </w:sdtPr>
        <w:sdtEndPr>
          <w:rPr>
            <w:b w:val="0"/>
          </w:rPr>
        </w:sdtEndPr>
        <w:sdtContent>
          <w:tc>
            <w:tcPr>
              <w:tcW w:w="5534" w:type="dxa"/>
              <w:tcMar>
                <w:right w:w="1134" w:type="dxa"/>
              </w:tcMar>
            </w:tcPr>
            <w:p w:rsidR="00F93CC7" w:rsidRPr="00F93CC7" w:rsidP="00340DE0">
              <w:pPr>
                <w:pStyle w:val="Header"/>
                <w:rPr>
                  <w:b/>
                </w:rPr>
              </w:pPr>
              <w:r w:rsidRPr="00F93CC7">
                <w:rPr>
                  <w:b/>
                </w:rPr>
                <w:t>Utbildningsdepartementet</w:t>
              </w:r>
            </w:p>
            <w:p w:rsidR="0090572A" w:rsidP="00340DE0">
              <w:pPr>
                <w:pStyle w:val="Header"/>
              </w:pPr>
              <w:r w:rsidRPr="00F93CC7">
                <w:t>Utbildningsministern</w:t>
              </w:r>
            </w:p>
            <w:p w:rsidR="0090572A" w:rsidP="00340DE0">
              <w:pPr>
                <w:pStyle w:val="Header"/>
              </w:pPr>
            </w:p>
            <w:p w:rsidR="00A96151" w:rsidRPr="00340DE0" w:rsidP="00340DE0">
              <w:pPr>
                <w:pStyle w:val="Header"/>
              </w:pPr>
            </w:p>
          </w:tc>
        </w:sdtContent>
      </w:sdt>
      <w:sdt>
        <w:sdtPr>
          <w:alias w:val="Recipient"/>
          <w:tag w:val="ccRKShow_Recipient"/>
          <w:id w:val="-28344517"/>
          <w:placeholder>
            <w:docPart w:val="9DD59B3113594629B89B6B6A6BDE608A"/>
          </w:placeholder>
          <w:dataBinding w:xpath="/ns0:DocumentInfo[1]/ns0:BaseInfo[1]/ns0:Recipient[1]" w:storeItemID="{AEF923E0-2FBC-4996-996C-F860519DB16C}" w:prefixMappings="xmlns:ns0='http://lp/documentinfo/RK' "/>
          <w:text w:multiLine="1"/>
        </w:sdtPr>
        <w:sdtContent>
          <w:tc>
            <w:tcPr>
              <w:tcW w:w="3170" w:type="dxa"/>
            </w:tcPr>
            <w:p w:rsidR="00A96151" w:rsidP="00547B89">
              <w:pPr>
                <w:pStyle w:val="Header"/>
              </w:pPr>
              <w:r>
                <w:t>Till riksdagen</w:t>
              </w:r>
            </w:p>
          </w:tc>
        </w:sdtContent>
      </w:sdt>
      <w:tc>
        <w:tcPr>
          <w:tcW w:w="1134" w:type="dxa"/>
        </w:tcPr>
        <w:p w:rsidR="00A9615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232E894E544AC0A545B2453FD1205C"/>
        <w:category>
          <w:name w:val="Allmänt"/>
          <w:gallery w:val="placeholder"/>
        </w:category>
        <w:types>
          <w:type w:val="bbPlcHdr"/>
        </w:types>
        <w:behaviors>
          <w:behavior w:val="content"/>
        </w:behaviors>
        <w:guid w:val="{E535EDAF-5D44-4D14-B292-81FA66978A47}"/>
      </w:docPartPr>
      <w:docPartBody>
        <w:p w:rsidR="009177CA" w:rsidP="00D4712E">
          <w:pPr>
            <w:pStyle w:val="99232E894E544AC0A545B2453FD1205C"/>
          </w:pPr>
          <w:r>
            <w:rPr>
              <w:rStyle w:val="PlaceholderText"/>
            </w:rPr>
            <w:t xml:space="preserve"> </w:t>
          </w:r>
        </w:p>
      </w:docPartBody>
    </w:docPart>
    <w:docPart>
      <w:docPartPr>
        <w:name w:val="90830462C7314411B8EB0089524D9335"/>
        <w:category>
          <w:name w:val="Allmänt"/>
          <w:gallery w:val="placeholder"/>
        </w:category>
        <w:types>
          <w:type w:val="bbPlcHdr"/>
        </w:types>
        <w:behaviors>
          <w:behavior w:val="content"/>
        </w:behaviors>
        <w:guid w:val="{289CCD2E-35FF-4239-8563-6149412C564E}"/>
      </w:docPartPr>
      <w:docPartBody>
        <w:p w:rsidR="009177CA" w:rsidP="00D4712E">
          <w:pPr>
            <w:pStyle w:val="90830462C7314411B8EB0089524D93351"/>
          </w:pPr>
          <w:r>
            <w:rPr>
              <w:rStyle w:val="PlaceholderText"/>
            </w:rPr>
            <w:t xml:space="preserve"> </w:t>
          </w:r>
        </w:p>
      </w:docPartBody>
    </w:docPart>
    <w:docPart>
      <w:docPartPr>
        <w:name w:val="E1FBA5B071A9411B8244C6CA30BE8DBE"/>
        <w:category>
          <w:name w:val="Allmänt"/>
          <w:gallery w:val="placeholder"/>
        </w:category>
        <w:types>
          <w:type w:val="bbPlcHdr"/>
        </w:types>
        <w:behaviors>
          <w:behavior w:val="content"/>
        </w:behaviors>
        <w:guid w:val="{38401C8E-E09F-44D7-B113-CB62BBD742CA}"/>
      </w:docPartPr>
      <w:docPartBody>
        <w:p w:rsidR="009177CA" w:rsidP="00D4712E">
          <w:pPr>
            <w:pStyle w:val="E1FBA5B071A9411B8244C6CA30BE8DBE1"/>
          </w:pPr>
          <w:r>
            <w:rPr>
              <w:rStyle w:val="PlaceholderText"/>
            </w:rPr>
            <w:t xml:space="preserve"> </w:t>
          </w:r>
        </w:p>
      </w:docPartBody>
    </w:docPart>
    <w:docPart>
      <w:docPartPr>
        <w:name w:val="9DD59B3113594629B89B6B6A6BDE608A"/>
        <w:category>
          <w:name w:val="Allmänt"/>
          <w:gallery w:val="placeholder"/>
        </w:category>
        <w:types>
          <w:type w:val="bbPlcHdr"/>
        </w:types>
        <w:behaviors>
          <w:behavior w:val="content"/>
        </w:behaviors>
        <w:guid w:val="{0DEC21CA-2C8A-46A4-928F-B018A12E49C5}"/>
      </w:docPartPr>
      <w:docPartBody>
        <w:p w:rsidR="009177CA" w:rsidP="00D4712E">
          <w:pPr>
            <w:pStyle w:val="9DD59B3113594629B89B6B6A6BDE608A"/>
          </w:pPr>
          <w:r>
            <w:rPr>
              <w:rStyle w:val="PlaceholderText"/>
            </w:rPr>
            <w:t xml:space="preserve"> </w:t>
          </w:r>
        </w:p>
      </w:docPartBody>
    </w:docPart>
    <w:docPart>
      <w:docPartPr>
        <w:name w:val="709316AAEA304375952428546915051C"/>
        <w:category>
          <w:name w:val="Allmänt"/>
          <w:gallery w:val="placeholder"/>
        </w:category>
        <w:types>
          <w:type w:val="bbPlcHdr"/>
        </w:types>
        <w:behaviors>
          <w:behavior w:val="content"/>
        </w:behaviors>
        <w:guid w:val="{1B17E842-7A05-4F51-8723-FB35CA5C196C}"/>
      </w:docPartPr>
      <w:docPartBody>
        <w:p w:rsidR="009177CA" w:rsidP="00D4712E">
          <w:pPr>
            <w:pStyle w:val="709316AAEA304375952428546915051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8ABE3D291EF400C987F686EA16A783B"/>
        <w:category>
          <w:name w:val="Allmänt"/>
          <w:gallery w:val="placeholder"/>
        </w:category>
        <w:types>
          <w:type w:val="bbPlcHdr"/>
        </w:types>
        <w:behaviors>
          <w:behavior w:val="content"/>
        </w:behaviors>
        <w:guid w:val="{549672E8-BB07-4AC3-BBE2-207E53FF702C}"/>
      </w:docPartPr>
      <w:docPartBody>
        <w:p w:rsidR="009177CA" w:rsidP="00D4712E">
          <w:pPr>
            <w:pStyle w:val="F8ABE3D291EF400C987F686EA16A783B"/>
          </w:pPr>
          <w:r>
            <w:t xml:space="preserve"> </w:t>
          </w:r>
          <w:r>
            <w:rPr>
              <w:rStyle w:val="PlaceholderText"/>
            </w:rPr>
            <w:t>Välj ett parti.</w:t>
          </w:r>
        </w:p>
      </w:docPartBody>
    </w:docPart>
    <w:docPart>
      <w:docPartPr>
        <w:name w:val="D90972DBA6A14B8DBB2A092B341784D4"/>
        <w:category>
          <w:name w:val="Allmänt"/>
          <w:gallery w:val="placeholder"/>
        </w:category>
        <w:types>
          <w:type w:val="bbPlcHdr"/>
        </w:types>
        <w:behaviors>
          <w:behavior w:val="content"/>
        </w:behaviors>
        <w:guid w:val="{77CAF0C7-3156-42FE-9A9E-C08C47D2F02D}"/>
      </w:docPartPr>
      <w:docPartBody>
        <w:p w:rsidR="009177CA" w:rsidP="00D4712E">
          <w:pPr>
            <w:pStyle w:val="D90972DBA6A14B8DBB2A092B341784D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3FC27D17BB4416BB3184430AB5012D7"/>
        <w:category>
          <w:name w:val="Allmänt"/>
          <w:gallery w:val="placeholder"/>
        </w:category>
        <w:types>
          <w:type w:val="bbPlcHdr"/>
        </w:types>
        <w:behaviors>
          <w:behavior w:val="content"/>
        </w:behaviors>
        <w:guid w:val="{691FE3DD-9F97-4C7B-AF08-83F26C4407F4}"/>
      </w:docPartPr>
      <w:docPartBody>
        <w:p w:rsidR="009177CA" w:rsidP="00D4712E">
          <w:pPr>
            <w:pStyle w:val="93FC27D17BB4416BB3184430AB5012D7"/>
          </w:pPr>
          <w:r>
            <w:rPr>
              <w:rStyle w:val="PlaceholderText"/>
            </w:rPr>
            <w:t>Klicka här för att ange datum.</w:t>
          </w:r>
        </w:p>
      </w:docPartBody>
    </w:docPart>
    <w:docPart>
      <w:docPartPr>
        <w:name w:val="CA77F78390D546F68B6C7E3E4AE4B9A6"/>
        <w:category>
          <w:name w:val="Allmänt"/>
          <w:gallery w:val="placeholder"/>
        </w:category>
        <w:types>
          <w:type w:val="bbPlcHdr"/>
        </w:types>
        <w:behaviors>
          <w:behavior w:val="content"/>
        </w:behaviors>
        <w:guid w:val="{3444D433-A000-4A5F-940B-AAE251D7F9D6}"/>
      </w:docPartPr>
      <w:docPartBody>
        <w:p w:rsidR="009177CA" w:rsidP="00D4712E">
          <w:pPr>
            <w:pStyle w:val="CA77F78390D546F68B6C7E3E4AE4B9A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A7A9761DD841398738B4AA89BA431C">
    <w:name w:val="24A7A9761DD841398738B4AA89BA431C"/>
    <w:rsid w:val="00D4712E"/>
  </w:style>
  <w:style w:type="character" w:styleId="PlaceholderText">
    <w:name w:val="Placeholder Text"/>
    <w:basedOn w:val="DefaultParagraphFont"/>
    <w:uiPriority w:val="99"/>
    <w:semiHidden/>
    <w:rsid w:val="00D4712E"/>
    <w:rPr>
      <w:noProof w:val="0"/>
      <w:color w:val="808080"/>
    </w:rPr>
  </w:style>
  <w:style w:type="paragraph" w:customStyle="1" w:styleId="4E05FE691BC744629AD5D34FF690FA60">
    <w:name w:val="4E05FE691BC744629AD5D34FF690FA60"/>
    <w:rsid w:val="00D4712E"/>
  </w:style>
  <w:style w:type="paragraph" w:customStyle="1" w:styleId="F0C3DA5730084A36B17778D67656FCFA">
    <w:name w:val="F0C3DA5730084A36B17778D67656FCFA"/>
    <w:rsid w:val="00D4712E"/>
  </w:style>
  <w:style w:type="paragraph" w:customStyle="1" w:styleId="A5C06118468C44C094FB72E4A2E57583">
    <w:name w:val="A5C06118468C44C094FB72E4A2E57583"/>
    <w:rsid w:val="00D4712E"/>
  </w:style>
  <w:style w:type="paragraph" w:customStyle="1" w:styleId="99232E894E544AC0A545B2453FD1205C">
    <w:name w:val="99232E894E544AC0A545B2453FD1205C"/>
    <w:rsid w:val="00D4712E"/>
  </w:style>
  <w:style w:type="paragraph" w:customStyle="1" w:styleId="90830462C7314411B8EB0089524D9335">
    <w:name w:val="90830462C7314411B8EB0089524D9335"/>
    <w:rsid w:val="00D4712E"/>
  </w:style>
  <w:style w:type="paragraph" w:customStyle="1" w:styleId="8D165D36D9584749A171FF1F1AF30AB9">
    <w:name w:val="8D165D36D9584749A171FF1F1AF30AB9"/>
    <w:rsid w:val="00D4712E"/>
  </w:style>
  <w:style w:type="paragraph" w:customStyle="1" w:styleId="1ADDBE1268B84932843AD303525EA86A">
    <w:name w:val="1ADDBE1268B84932843AD303525EA86A"/>
    <w:rsid w:val="00D4712E"/>
  </w:style>
  <w:style w:type="paragraph" w:customStyle="1" w:styleId="8A8AD9303A4842F68DCB6B8FF8A7BA07">
    <w:name w:val="8A8AD9303A4842F68DCB6B8FF8A7BA07"/>
    <w:rsid w:val="00D4712E"/>
  </w:style>
  <w:style w:type="paragraph" w:customStyle="1" w:styleId="E1FBA5B071A9411B8244C6CA30BE8DBE">
    <w:name w:val="E1FBA5B071A9411B8244C6CA30BE8DBE"/>
    <w:rsid w:val="00D4712E"/>
  </w:style>
  <w:style w:type="paragraph" w:customStyle="1" w:styleId="9DD59B3113594629B89B6B6A6BDE608A">
    <w:name w:val="9DD59B3113594629B89B6B6A6BDE608A"/>
    <w:rsid w:val="00D4712E"/>
  </w:style>
  <w:style w:type="paragraph" w:customStyle="1" w:styleId="90830462C7314411B8EB0089524D93351">
    <w:name w:val="90830462C7314411B8EB0089524D93351"/>
    <w:rsid w:val="00D4712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FBA5B071A9411B8244C6CA30BE8DBE1">
    <w:name w:val="E1FBA5B071A9411B8244C6CA30BE8DBE1"/>
    <w:rsid w:val="00D4712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09316AAEA304375952428546915051C">
    <w:name w:val="709316AAEA304375952428546915051C"/>
    <w:rsid w:val="00D4712E"/>
  </w:style>
  <w:style w:type="paragraph" w:customStyle="1" w:styleId="F8ABE3D291EF400C987F686EA16A783B">
    <w:name w:val="F8ABE3D291EF400C987F686EA16A783B"/>
    <w:rsid w:val="00D4712E"/>
  </w:style>
  <w:style w:type="paragraph" w:customStyle="1" w:styleId="60467C7295CD4DCDB3EB55438F00E221">
    <w:name w:val="60467C7295CD4DCDB3EB55438F00E221"/>
    <w:rsid w:val="00D4712E"/>
  </w:style>
  <w:style w:type="paragraph" w:customStyle="1" w:styleId="5DF869B5CC2C47048FA6CC9B61B86AA3">
    <w:name w:val="5DF869B5CC2C47048FA6CC9B61B86AA3"/>
    <w:rsid w:val="00D4712E"/>
  </w:style>
  <w:style w:type="paragraph" w:customStyle="1" w:styleId="D90972DBA6A14B8DBB2A092B341784D4">
    <w:name w:val="D90972DBA6A14B8DBB2A092B341784D4"/>
    <w:rsid w:val="00D4712E"/>
  </w:style>
  <w:style w:type="paragraph" w:customStyle="1" w:styleId="93FC27D17BB4416BB3184430AB5012D7">
    <w:name w:val="93FC27D17BB4416BB3184430AB5012D7"/>
    <w:rsid w:val="00D4712E"/>
  </w:style>
  <w:style w:type="paragraph" w:customStyle="1" w:styleId="CA77F78390D546F68B6C7E3E4AE4B9A6">
    <w:name w:val="CA77F78390D546F68B6C7E3E4AE4B9A6"/>
    <w:rsid w:val="00D4712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94d7be82-465d-4287-ab50-5982ed8834f7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2021-11-10T00:00:00</HeaderDate>
    <Office/>
    <Dnr>U2021/04314</Dnr>
    <ParagrafNr/>
    <DocumentTitle/>
    <VisitingAddress/>
    <Extra1/>
    <Extra2/>
    <Extra3>Michael Rubbestad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C4F9003-CC02-4D4C-95A7-6D5FA1E2981C}"/>
</file>

<file path=customXml/itemProps2.xml><?xml version="1.0" encoding="utf-8"?>
<ds:datastoreItem xmlns:ds="http://schemas.openxmlformats.org/officeDocument/2006/customXml" ds:itemID="{824ABB2B-CC87-4A21-850B-A98CAD5100C6}"/>
</file>

<file path=customXml/itemProps3.xml><?xml version="1.0" encoding="utf-8"?>
<ds:datastoreItem xmlns:ds="http://schemas.openxmlformats.org/officeDocument/2006/customXml" ds:itemID="{94EAC9AD-BB74-41DE-A508-886C60A8365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AEF923E0-2FBC-4996-996C-F860519DB16C}"/>
</file>

<file path=docProps/app.xml><?xml version="1.0" encoding="utf-8"?>
<Properties xmlns="http://schemas.openxmlformats.org/officeDocument/2006/extended-properties" xmlns:vt="http://schemas.openxmlformats.org/officeDocument/2006/docPropsVTypes">
  <Template>RK Basmall</Template>
  <TotalTime>0</TotalTime>
  <Pages>1</Pages>
  <Words>692</Words>
  <Characters>3668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306 av Michael Rubbestad (SD).docx</dc:title>
  <cp:revision>4</cp:revision>
  <dcterms:created xsi:type="dcterms:W3CDTF">2021-11-08T11:55:00Z</dcterms:created>
  <dcterms:modified xsi:type="dcterms:W3CDTF">2021-11-08T12:16:00Z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0d72792a-54ae-4af2-827b-55fd037ecf56</vt:lpwstr>
  </property>
</Properties>
</file>