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05" w:rsidRDefault="004C040F" w:rsidP="00DA0661">
      <w:pPr>
        <w:pStyle w:val="Rubrik"/>
        <w:rPr>
          <w:sz w:val="24"/>
          <w:szCs w:val="24"/>
        </w:rPr>
      </w:pPr>
      <w:bookmarkStart w:id="0" w:name="Start"/>
      <w:bookmarkEnd w:id="0"/>
      <w:r w:rsidRPr="00E061E2">
        <w:rPr>
          <w:sz w:val="24"/>
          <w:szCs w:val="24"/>
        </w:rPr>
        <w:t xml:space="preserve">Svar på fråga </w:t>
      </w:r>
      <w:r w:rsidR="002902A6">
        <w:rPr>
          <w:sz w:val="24"/>
          <w:szCs w:val="24"/>
        </w:rPr>
        <w:t>2018/19:631</w:t>
      </w:r>
      <w:r w:rsidR="002D7305">
        <w:rPr>
          <w:sz w:val="24"/>
          <w:szCs w:val="24"/>
        </w:rPr>
        <w:t xml:space="preserve"> </w:t>
      </w:r>
      <w:r w:rsidR="009F7CC0" w:rsidRPr="00E061E2">
        <w:rPr>
          <w:sz w:val="24"/>
          <w:szCs w:val="24"/>
        </w:rPr>
        <w:t xml:space="preserve">av </w:t>
      </w:r>
      <w:r w:rsidR="002902A6">
        <w:rPr>
          <w:sz w:val="24"/>
          <w:szCs w:val="24"/>
        </w:rPr>
        <w:t xml:space="preserve">John Widegren </w:t>
      </w:r>
      <w:r w:rsidR="009F7CC0" w:rsidRPr="00E061E2">
        <w:rPr>
          <w:sz w:val="24"/>
          <w:szCs w:val="24"/>
        </w:rPr>
        <w:t>(M)</w:t>
      </w:r>
      <w:r w:rsidR="002E19D4" w:rsidRPr="00E061E2">
        <w:rPr>
          <w:sz w:val="24"/>
          <w:szCs w:val="24"/>
        </w:rPr>
        <w:t xml:space="preserve"> </w:t>
      </w:r>
    </w:p>
    <w:p w:rsidR="004C040F" w:rsidRPr="00E061E2" w:rsidRDefault="002902A6" w:rsidP="00DA0661">
      <w:pPr>
        <w:pStyle w:val="Rubrik"/>
        <w:rPr>
          <w:sz w:val="24"/>
          <w:szCs w:val="24"/>
        </w:rPr>
      </w:pPr>
      <w:r>
        <w:rPr>
          <w:sz w:val="24"/>
          <w:szCs w:val="24"/>
        </w:rPr>
        <w:t>Ökad byråkrati för vapenägare</w:t>
      </w:r>
    </w:p>
    <w:p w:rsidR="002D7305" w:rsidRDefault="00077D48" w:rsidP="00041564">
      <w:pPr>
        <w:pStyle w:val="Brdtext"/>
        <w:rPr>
          <w:sz w:val="24"/>
          <w:szCs w:val="24"/>
        </w:rPr>
      </w:pPr>
      <w:r>
        <w:rPr>
          <w:sz w:val="24"/>
          <w:szCs w:val="24"/>
        </w:rPr>
        <w:t>John Widegren h</w:t>
      </w:r>
      <w:r w:rsidR="002E19D4" w:rsidRPr="00E061E2">
        <w:rPr>
          <w:sz w:val="24"/>
          <w:szCs w:val="24"/>
        </w:rPr>
        <w:t xml:space="preserve">ar </w:t>
      </w:r>
      <w:r w:rsidR="00527620" w:rsidRPr="00E061E2">
        <w:rPr>
          <w:sz w:val="24"/>
          <w:szCs w:val="24"/>
        </w:rPr>
        <w:t xml:space="preserve">frågat mig </w:t>
      </w:r>
      <w:r w:rsidR="002D7305">
        <w:rPr>
          <w:sz w:val="24"/>
          <w:szCs w:val="24"/>
        </w:rPr>
        <w:t xml:space="preserve">om jag </w:t>
      </w:r>
      <w:r>
        <w:rPr>
          <w:sz w:val="24"/>
          <w:szCs w:val="24"/>
        </w:rPr>
        <w:t xml:space="preserve">avser att vidta några åtgärder för att underlätta byråkratin för jägare och sportskyttar i kombination med att vi kan garantera säkerheten vid skjutbanor. </w:t>
      </w:r>
    </w:p>
    <w:p w:rsidR="00B6212F" w:rsidRDefault="00995936" w:rsidP="00995936">
      <w:pPr>
        <w:pStyle w:val="Brdtext"/>
        <w:rPr>
          <w:sz w:val="24"/>
          <w:szCs w:val="24"/>
        </w:rPr>
      </w:pPr>
      <w:r w:rsidRPr="00E061E2">
        <w:rPr>
          <w:sz w:val="24"/>
          <w:szCs w:val="24"/>
        </w:rPr>
        <w:t xml:space="preserve">Enligt bestämmelser i ordningslagen får skjutbanor som inte hör till Försvarsmakten användas endast efter tillstånd av Polismyndigheten. Regeringen eller den myndighet som regeringen bestämmer får meddela föreskrifter om utförande och besiktning av skjutbanor. </w:t>
      </w:r>
    </w:p>
    <w:p w:rsidR="00077D48" w:rsidRDefault="00077D48" w:rsidP="00995936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Polismyndigheten och dessförinnan Rikspolisstyrelsen har </w:t>
      </w:r>
      <w:r w:rsidR="0057706B">
        <w:rPr>
          <w:sz w:val="24"/>
          <w:szCs w:val="24"/>
        </w:rPr>
        <w:t xml:space="preserve">sedan lång tid tillbaka </w:t>
      </w:r>
      <w:r>
        <w:rPr>
          <w:sz w:val="24"/>
          <w:szCs w:val="24"/>
        </w:rPr>
        <w:t xml:space="preserve">varit bemyndigade av regeringen att meddela </w:t>
      </w:r>
      <w:r w:rsidR="00CF2CE6">
        <w:rPr>
          <w:sz w:val="24"/>
          <w:szCs w:val="24"/>
        </w:rPr>
        <w:t xml:space="preserve">aktuella </w:t>
      </w:r>
      <w:r>
        <w:rPr>
          <w:sz w:val="24"/>
          <w:szCs w:val="24"/>
        </w:rPr>
        <w:t>föreskrifter. Polismyndigheten arbetar för närvarande med en översyn av sina föreskrifter och allmänna råd</w:t>
      </w:r>
      <w:r w:rsidR="00995936">
        <w:rPr>
          <w:sz w:val="24"/>
          <w:szCs w:val="24"/>
        </w:rPr>
        <w:t xml:space="preserve"> på området</w:t>
      </w:r>
      <w:r>
        <w:rPr>
          <w:sz w:val="24"/>
          <w:szCs w:val="24"/>
        </w:rPr>
        <w:t>.</w:t>
      </w:r>
      <w:r w:rsidR="0057706B">
        <w:rPr>
          <w:sz w:val="24"/>
          <w:szCs w:val="24"/>
        </w:rPr>
        <w:t xml:space="preserve"> </w:t>
      </w:r>
    </w:p>
    <w:p w:rsidR="002D7305" w:rsidRDefault="00DE5DF0" w:rsidP="00DE5DF0">
      <w:pPr>
        <w:pStyle w:val="Brdtext"/>
        <w:rPr>
          <w:sz w:val="24"/>
          <w:szCs w:val="24"/>
        </w:rPr>
      </w:pPr>
      <w:r w:rsidRPr="005D6B5B">
        <w:rPr>
          <w:sz w:val="24"/>
          <w:szCs w:val="24"/>
        </w:rPr>
        <w:t xml:space="preserve">Jag har </w:t>
      </w:r>
      <w:r w:rsidR="007B6FAF">
        <w:rPr>
          <w:sz w:val="24"/>
          <w:szCs w:val="24"/>
        </w:rPr>
        <w:t xml:space="preserve">informerats </w:t>
      </w:r>
      <w:r w:rsidRPr="005D6B5B">
        <w:rPr>
          <w:sz w:val="24"/>
          <w:szCs w:val="24"/>
        </w:rPr>
        <w:t xml:space="preserve">om att Polismyndigheten </w:t>
      </w:r>
      <w:r w:rsidR="00077D48">
        <w:rPr>
          <w:sz w:val="24"/>
          <w:szCs w:val="24"/>
        </w:rPr>
        <w:t xml:space="preserve">kommer att skicka ut </w:t>
      </w:r>
      <w:r w:rsidR="0057706B">
        <w:rPr>
          <w:sz w:val="24"/>
          <w:szCs w:val="24"/>
        </w:rPr>
        <w:t>sitt förslag</w:t>
      </w:r>
      <w:r w:rsidR="00077D48">
        <w:rPr>
          <w:sz w:val="24"/>
          <w:szCs w:val="24"/>
        </w:rPr>
        <w:t xml:space="preserve"> om ändrade föreskrifter </w:t>
      </w:r>
      <w:r w:rsidR="00910638" w:rsidRPr="005D6B5B">
        <w:rPr>
          <w:sz w:val="24"/>
          <w:szCs w:val="24"/>
        </w:rPr>
        <w:t xml:space="preserve">och allmänna råd om utförande och besiktning av </w:t>
      </w:r>
      <w:r w:rsidRPr="005D6B5B">
        <w:rPr>
          <w:sz w:val="24"/>
          <w:szCs w:val="24"/>
        </w:rPr>
        <w:t>skjutbanor</w:t>
      </w:r>
      <w:r w:rsidR="0057706B">
        <w:rPr>
          <w:sz w:val="24"/>
          <w:szCs w:val="24"/>
        </w:rPr>
        <w:t xml:space="preserve"> till bl.a. skyttesammanslutningarna, som </w:t>
      </w:r>
      <w:r w:rsidRPr="005D6B5B">
        <w:rPr>
          <w:sz w:val="24"/>
          <w:szCs w:val="24"/>
        </w:rPr>
        <w:t xml:space="preserve">kommer </w:t>
      </w:r>
      <w:r w:rsidR="0057706B">
        <w:rPr>
          <w:sz w:val="24"/>
          <w:szCs w:val="24"/>
        </w:rPr>
        <w:t xml:space="preserve">att </w:t>
      </w:r>
      <w:r w:rsidRPr="005D6B5B">
        <w:rPr>
          <w:sz w:val="24"/>
          <w:szCs w:val="24"/>
        </w:rPr>
        <w:t>få möjlighet att yttra sig innan de beslutas.</w:t>
      </w:r>
    </w:p>
    <w:p w:rsidR="004E35D8" w:rsidRDefault="004E35D8" w:rsidP="004E35D8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Det är angeläget att byråkratin för jägare och sportskyttar inte i onödan försvåras. Samtidigt behöver säkerheten vid landets skjutbanor </w:t>
      </w:r>
      <w:r w:rsidR="00FD6C36">
        <w:rPr>
          <w:sz w:val="24"/>
          <w:szCs w:val="24"/>
        </w:rPr>
        <w:t xml:space="preserve">kunna </w:t>
      </w:r>
      <w:r>
        <w:rPr>
          <w:sz w:val="24"/>
          <w:szCs w:val="24"/>
        </w:rPr>
        <w:t xml:space="preserve">garanteras. Jag har inga planer på att vidta någon åtgärd med anledning av Polismyndighetens pågående arbete </w:t>
      </w:r>
      <w:r w:rsidR="003B1FA6">
        <w:rPr>
          <w:sz w:val="24"/>
          <w:szCs w:val="24"/>
        </w:rPr>
        <w:t xml:space="preserve">med </w:t>
      </w:r>
      <w:bookmarkStart w:id="1" w:name="_GoBack"/>
      <w:bookmarkEnd w:id="1"/>
      <w:r>
        <w:rPr>
          <w:sz w:val="24"/>
          <w:szCs w:val="24"/>
        </w:rPr>
        <w:t xml:space="preserve">att se över aktuella föreskrifter och allmänna råd. </w:t>
      </w:r>
    </w:p>
    <w:p w:rsidR="00527620" w:rsidRPr="00E061E2" w:rsidRDefault="00D449FC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 xml:space="preserve">Stockholm den </w:t>
      </w:r>
      <w:r w:rsidR="0057706B">
        <w:rPr>
          <w:sz w:val="24"/>
          <w:szCs w:val="24"/>
        </w:rPr>
        <w:t xml:space="preserve">22 maj </w:t>
      </w:r>
      <w:r w:rsidR="00307670">
        <w:rPr>
          <w:sz w:val="24"/>
          <w:szCs w:val="24"/>
        </w:rPr>
        <w:t>2019</w:t>
      </w:r>
    </w:p>
    <w:p w:rsidR="004E1887" w:rsidRPr="00E061E2" w:rsidRDefault="00527620" w:rsidP="00E47FED">
      <w:pPr>
        <w:pStyle w:val="Brdtext"/>
        <w:spacing w:line="480" w:lineRule="auto"/>
        <w:rPr>
          <w:sz w:val="24"/>
          <w:szCs w:val="24"/>
        </w:rPr>
      </w:pPr>
      <w:r w:rsidRPr="00E061E2">
        <w:rPr>
          <w:sz w:val="24"/>
          <w:szCs w:val="24"/>
        </w:rPr>
        <w:t>M</w:t>
      </w:r>
      <w:r w:rsidR="007C30CC" w:rsidRPr="00E061E2">
        <w:rPr>
          <w:sz w:val="24"/>
          <w:szCs w:val="24"/>
        </w:rPr>
        <w:t>ikael Damberg</w:t>
      </w:r>
    </w:p>
    <w:sectPr w:rsidR="004E1887" w:rsidRPr="00E061E2" w:rsidSect="002A4C78">
      <w:footerReference w:type="default" r:id="rId15"/>
      <w:headerReference w:type="first" r:id="rId16"/>
      <w:footerReference w:type="first" r:id="rId17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E9" w:rsidRDefault="007D4DE9" w:rsidP="00A87A54">
      <w:pPr>
        <w:spacing w:after="0" w:line="240" w:lineRule="auto"/>
      </w:pPr>
      <w:r>
        <w:separator/>
      </w:r>
    </w:p>
  </w:endnote>
  <w:endnote w:type="continuationSeparator" w:id="0">
    <w:p w:rsidR="007D4DE9" w:rsidRDefault="007D4D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:rsidTr="007F6507">
      <w:trPr>
        <w:trHeight w:val="227"/>
        <w:jc w:val="right"/>
      </w:trPr>
      <w:tc>
        <w:tcPr>
          <w:tcW w:w="708" w:type="dxa"/>
          <w:vAlign w:val="bottom"/>
        </w:tcPr>
        <w:p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E35D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E35D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:rsidTr="007F6507">
      <w:trPr>
        <w:trHeight w:val="850"/>
        <w:jc w:val="right"/>
      </w:trPr>
      <w:tc>
        <w:tcPr>
          <w:tcW w:w="708" w:type="dxa"/>
          <w:vAlign w:val="bottom"/>
        </w:tcPr>
        <w:p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E9" w:rsidRDefault="007D4DE9" w:rsidP="00A87A54">
      <w:pPr>
        <w:spacing w:after="0" w:line="240" w:lineRule="auto"/>
      </w:pPr>
      <w:r>
        <w:separator/>
      </w:r>
    </w:p>
  </w:footnote>
  <w:footnote w:type="continuationSeparator" w:id="0">
    <w:p w:rsidR="007D4DE9" w:rsidRDefault="007D4D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:rsidTr="00C93EBA">
      <w:trPr>
        <w:trHeight w:val="227"/>
      </w:trPr>
      <w:tc>
        <w:tcPr>
          <w:tcW w:w="5534" w:type="dxa"/>
        </w:tcPr>
        <w:p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:rsidR="004C040F" w:rsidRDefault="004C040F" w:rsidP="005A703A">
          <w:pPr>
            <w:pStyle w:val="Sidhuvud"/>
          </w:pPr>
        </w:p>
      </w:tc>
    </w:tr>
    <w:tr w:rsidR="004C040F" w:rsidTr="00C93EBA">
      <w:trPr>
        <w:trHeight w:val="1928"/>
      </w:trPr>
      <w:tc>
        <w:tcPr>
          <w:tcW w:w="5534" w:type="dxa"/>
        </w:tcPr>
        <w:p w:rsidR="004C040F" w:rsidRPr="00995936" w:rsidRDefault="004C040F" w:rsidP="00340DE0">
          <w:pPr>
            <w:pStyle w:val="Sidhuvud"/>
          </w:pPr>
          <w:r w:rsidRPr="00995936">
            <w:rPr>
              <w:noProof/>
            </w:rPr>
            <w:drawing>
              <wp:inline distT="0" distB="0" distL="0" distR="0" wp14:anchorId="01B4A018" wp14:editId="096E6FB8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040F" w:rsidRPr="00995936" w:rsidRDefault="004C040F" w:rsidP="00EE3C0F">
          <w:pPr>
            <w:pStyle w:val="Sidhuvud"/>
            <w:rPr>
              <w:b/>
            </w:rPr>
          </w:pPr>
        </w:p>
        <w:p w:rsidR="004C040F" w:rsidRPr="00995936" w:rsidRDefault="004C040F" w:rsidP="00EE3C0F">
          <w:pPr>
            <w:pStyle w:val="Sidhuvud"/>
          </w:pPr>
        </w:p>
        <w:p w:rsidR="004C040F" w:rsidRPr="00995936" w:rsidRDefault="004C040F" w:rsidP="00EE3C0F">
          <w:pPr>
            <w:pStyle w:val="Sidhuvud"/>
          </w:pPr>
        </w:p>
        <w:p w:rsidR="004C040F" w:rsidRPr="00995936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:rsidR="004C040F" w:rsidRPr="00995936" w:rsidRDefault="002A4C78" w:rsidP="00EE3C0F">
              <w:pPr>
                <w:pStyle w:val="Sidhuvud"/>
              </w:pPr>
              <w:r w:rsidRPr="00995936">
                <w:t>Ju2019/</w:t>
              </w:r>
              <w:r w:rsidR="002D7305" w:rsidRPr="00995936">
                <w:t>0</w:t>
              </w:r>
              <w:r w:rsidR="00995936" w:rsidRPr="00995936">
                <w:t>1808</w:t>
              </w:r>
              <w:r w:rsidRPr="00995936">
                <w:t>/POL</w:t>
              </w:r>
            </w:p>
          </w:sdtContent>
        </w:sdt>
        <w:sdt>
          <w:sdtPr>
            <w:alias w:val="DocNumber"/>
            <w:tag w:val="DocNumber"/>
            <w:id w:val="527918790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:rsidR="004C040F" w:rsidRPr="00995936" w:rsidRDefault="002D7305" w:rsidP="00EE3C0F">
              <w:pPr>
                <w:pStyle w:val="Sidhuvud"/>
              </w:pPr>
              <w:r w:rsidRPr="00995936">
                <w:rPr>
                  <w:rStyle w:val="Platshllartext"/>
                </w:rPr>
                <w:t xml:space="preserve"> </w:t>
              </w:r>
            </w:p>
          </w:sdtContent>
        </w:sdt>
        <w:p w:rsidR="004C040F" w:rsidRPr="00995936" w:rsidRDefault="004C040F" w:rsidP="002A4C78">
          <w:pPr>
            <w:pStyle w:val="Sidhuvud"/>
          </w:pPr>
        </w:p>
      </w:tc>
      <w:tc>
        <w:tcPr>
          <w:tcW w:w="1134" w:type="dxa"/>
        </w:tcPr>
        <w:p w:rsidR="004C040F" w:rsidRPr="002A4C78" w:rsidRDefault="004C040F" w:rsidP="0094502D">
          <w:pPr>
            <w:pStyle w:val="Sidhuvud"/>
          </w:pPr>
        </w:p>
        <w:p w:rsidR="004C040F" w:rsidRPr="002A4C78" w:rsidRDefault="004C040F" w:rsidP="00EC71A6">
          <w:pPr>
            <w:pStyle w:val="Sidhuvud"/>
          </w:pPr>
        </w:p>
      </w:tc>
    </w:tr>
    <w:tr w:rsidR="004C040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040F" w:rsidRDefault="004C040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EDC"/>
    <w:rsid w:val="00057FE0"/>
    <w:rsid w:val="000757FC"/>
    <w:rsid w:val="00077D48"/>
    <w:rsid w:val="000862E0"/>
    <w:rsid w:val="00093408"/>
    <w:rsid w:val="00093420"/>
    <w:rsid w:val="0009435C"/>
    <w:rsid w:val="000A3BD3"/>
    <w:rsid w:val="000B2E97"/>
    <w:rsid w:val="000C61D1"/>
    <w:rsid w:val="000E0EF9"/>
    <w:rsid w:val="000E12D9"/>
    <w:rsid w:val="000E7BBA"/>
    <w:rsid w:val="000F00B8"/>
    <w:rsid w:val="00121002"/>
    <w:rsid w:val="00170CE4"/>
    <w:rsid w:val="00173126"/>
    <w:rsid w:val="00176B5C"/>
    <w:rsid w:val="00177A04"/>
    <w:rsid w:val="00192E34"/>
    <w:rsid w:val="001C5DC9"/>
    <w:rsid w:val="001C71A9"/>
    <w:rsid w:val="001F0629"/>
    <w:rsid w:val="001F0736"/>
    <w:rsid w:val="001F4302"/>
    <w:rsid w:val="00201342"/>
    <w:rsid w:val="00204079"/>
    <w:rsid w:val="002064F9"/>
    <w:rsid w:val="00211B4E"/>
    <w:rsid w:val="00213258"/>
    <w:rsid w:val="00222258"/>
    <w:rsid w:val="00223AD6"/>
    <w:rsid w:val="00233D52"/>
    <w:rsid w:val="00260D2D"/>
    <w:rsid w:val="00281106"/>
    <w:rsid w:val="00282D27"/>
    <w:rsid w:val="002902A6"/>
    <w:rsid w:val="00292420"/>
    <w:rsid w:val="002A4C78"/>
    <w:rsid w:val="002B788B"/>
    <w:rsid w:val="002D07DB"/>
    <w:rsid w:val="002D7305"/>
    <w:rsid w:val="002E19D4"/>
    <w:rsid w:val="002E4D3F"/>
    <w:rsid w:val="002F66A6"/>
    <w:rsid w:val="003050DB"/>
    <w:rsid w:val="00307670"/>
    <w:rsid w:val="00307E0B"/>
    <w:rsid w:val="00310561"/>
    <w:rsid w:val="003128E2"/>
    <w:rsid w:val="00326C03"/>
    <w:rsid w:val="00340DE0"/>
    <w:rsid w:val="00342327"/>
    <w:rsid w:val="00347E11"/>
    <w:rsid w:val="003506B0"/>
    <w:rsid w:val="00350C92"/>
    <w:rsid w:val="00370311"/>
    <w:rsid w:val="00376BD1"/>
    <w:rsid w:val="0038587E"/>
    <w:rsid w:val="00392ED4"/>
    <w:rsid w:val="003944AF"/>
    <w:rsid w:val="003A5969"/>
    <w:rsid w:val="003A5C58"/>
    <w:rsid w:val="003B1FA6"/>
    <w:rsid w:val="003C7BE0"/>
    <w:rsid w:val="003D0DD3"/>
    <w:rsid w:val="003D17EF"/>
    <w:rsid w:val="003D3535"/>
    <w:rsid w:val="003D7F6F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040F"/>
    <w:rsid w:val="004C70EE"/>
    <w:rsid w:val="004D11F6"/>
    <w:rsid w:val="004E1887"/>
    <w:rsid w:val="004E25CD"/>
    <w:rsid w:val="004E35D8"/>
    <w:rsid w:val="004F0448"/>
    <w:rsid w:val="004F4586"/>
    <w:rsid w:val="004F6525"/>
    <w:rsid w:val="00505C01"/>
    <w:rsid w:val="0052127C"/>
    <w:rsid w:val="00527620"/>
    <w:rsid w:val="00544738"/>
    <w:rsid w:val="005456E4"/>
    <w:rsid w:val="00547B89"/>
    <w:rsid w:val="005606BC"/>
    <w:rsid w:val="00567799"/>
    <w:rsid w:val="00571A0B"/>
    <w:rsid w:val="0057706B"/>
    <w:rsid w:val="005850D7"/>
    <w:rsid w:val="00596E2B"/>
    <w:rsid w:val="005A5193"/>
    <w:rsid w:val="005C02E0"/>
    <w:rsid w:val="005D410B"/>
    <w:rsid w:val="005D6B5B"/>
    <w:rsid w:val="005E2F29"/>
    <w:rsid w:val="005E4E79"/>
    <w:rsid w:val="00615106"/>
    <w:rsid w:val="006175D7"/>
    <w:rsid w:val="006208E5"/>
    <w:rsid w:val="00625C43"/>
    <w:rsid w:val="00631F82"/>
    <w:rsid w:val="00643EF1"/>
    <w:rsid w:val="00644DDA"/>
    <w:rsid w:val="00645F22"/>
    <w:rsid w:val="00654B4D"/>
    <w:rsid w:val="0066340A"/>
    <w:rsid w:val="00670A48"/>
    <w:rsid w:val="00672F6F"/>
    <w:rsid w:val="00673F4E"/>
    <w:rsid w:val="0069172A"/>
    <w:rsid w:val="0069523C"/>
    <w:rsid w:val="006B4A30"/>
    <w:rsid w:val="006B7569"/>
    <w:rsid w:val="006C12DA"/>
    <w:rsid w:val="006D3188"/>
    <w:rsid w:val="006D59F9"/>
    <w:rsid w:val="006E08FC"/>
    <w:rsid w:val="006F2588"/>
    <w:rsid w:val="00700AE5"/>
    <w:rsid w:val="00710A6C"/>
    <w:rsid w:val="00712266"/>
    <w:rsid w:val="0074140A"/>
    <w:rsid w:val="00743670"/>
    <w:rsid w:val="00750C93"/>
    <w:rsid w:val="00757B3B"/>
    <w:rsid w:val="00773075"/>
    <w:rsid w:val="00782B3F"/>
    <w:rsid w:val="0079641B"/>
    <w:rsid w:val="007A629C"/>
    <w:rsid w:val="007B6FAF"/>
    <w:rsid w:val="007C30CC"/>
    <w:rsid w:val="007C44FF"/>
    <w:rsid w:val="007C7BDB"/>
    <w:rsid w:val="007D4DE9"/>
    <w:rsid w:val="007D73AB"/>
    <w:rsid w:val="007E2E0A"/>
    <w:rsid w:val="007F1B87"/>
    <w:rsid w:val="00804C1B"/>
    <w:rsid w:val="00816677"/>
    <w:rsid w:val="008178E6"/>
    <w:rsid w:val="008375D5"/>
    <w:rsid w:val="00875DDD"/>
    <w:rsid w:val="00891929"/>
    <w:rsid w:val="00895FA4"/>
    <w:rsid w:val="008A0A0D"/>
    <w:rsid w:val="008C562B"/>
    <w:rsid w:val="008D3090"/>
    <w:rsid w:val="008D4306"/>
    <w:rsid w:val="008D4508"/>
    <w:rsid w:val="008E77D6"/>
    <w:rsid w:val="00910638"/>
    <w:rsid w:val="0094502D"/>
    <w:rsid w:val="00947013"/>
    <w:rsid w:val="0097781B"/>
    <w:rsid w:val="00986CC3"/>
    <w:rsid w:val="009920AA"/>
    <w:rsid w:val="00995936"/>
    <w:rsid w:val="009A4D0A"/>
    <w:rsid w:val="009C2459"/>
    <w:rsid w:val="009C7518"/>
    <w:rsid w:val="009D5D40"/>
    <w:rsid w:val="009D6B1B"/>
    <w:rsid w:val="009E107B"/>
    <w:rsid w:val="009E18D6"/>
    <w:rsid w:val="009F7CC0"/>
    <w:rsid w:val="00A01F5C"/>
    <w:rsid w:val="00A061BD"/>
    <w:rsid w:val="00A3270B"/>
    <w:rsid w:val="00A43B02"/>
    <w:rsid w:val="00A5156E"/>
    <w:rsid w:val="00A56824"/>
    <w:rsid w:val="00A602EF"/>
    <w:rsid w:val="00A67276"/>
    <w:rsid w:val="00A67840"/>
    <w:rsid w:val="00A743AC"/>
    <w:rsid w:val="00A80619"/>
    <w:rsid w:val="00A87A54"/>
    <w:rsid w:val="00A90558"/>
    <w:rsid w:val="00AA1809"/>
    <w:rsid w:val="00AB0F41"/>
    <w:rsid w:val="00AB6313"/>
    <w:rsid w:val="00AF0BB7"/>
    <w:rsid w:val="00AF0EDE"/>
    <w:rsid w:val="00B06751"/>
    <w:rsid w:val="00B2169D"/>
    <w:rsid w:val="00B21CBB"/>
    <w:rsid w:val="00B316CA"/>
    <w:rsid w:val="00B3502F"/>
    <w:rsid w:val="00B41F72"/>
    <w:rsid w:val="00B43C87"/>
    <w:rsid w:val="00B517E1"/>
    <w:rsid w:val="00B55E70"/>
    <w:rsid w:val="00B6212F"/>
    <w:rsid w:val="00B72AB4"/>
    <w:rsid w:val="00B84409"/>
    <w:rsid w:val="00BB5683"/>
    <w:rsid w:val="00BD0826"/>
    <w:rsid w:val="00BD5BC4"/>
    <w:rsid w:val="00BE3210"/>
    <w:rsid w:val="00C141C6"/>
    <w:rsid w:val="00C2071A"/>
    <w:rsid w:val="00C20ACB"/>
    <w:rsid w:val="00C26068"/>
    <w:rsid w:val="00C271A8"/>
    <w:rsid w:val="00C37A77"/>
    <w:rsid w:val="00C461E6"/>
    <w:rsid w:val="00C81DCA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CF2CE6"/>
    <w:rsid w:val="00D021D2"/>
    <w:rsid w:val="00D1166D"/>
    <w:rsid w:val="00D13D8A"/>
    <w:rsid w:val="00D2564F"/>
    <w:rsid w:val="00D279D8"/>
    <w:rsid w:val="00D27C8E"/>
    <w:rsid w:val="00D4141B"/>
    <w:rsid w:val="00D4145D"/>
    <w:rsid w:val="00D449FC"/>
    <w:rsid w:val="00D5467F"/>
    <w:rsid w:val="00D6730A"/>
    <w:rsid w:val="00D73EA2"/>
    <w:rsid w:val="00D76068"/>
    <w:rsid w:val="00D76B01"/>
    <w:rsid w:val="00D84704"/>
    <w:rsid w:val="00D95424"/>
    <w:rsid w:val="00DB0976"/>
    <w:rsid w:val="00DB714B"/>
    <w:rsid w:val="00DD2BA8"/>
    <w:rsid w:val="00DD4741"/>
    <w:rsid w:val="00DE2AC7"/>
    <w:rsid w:val="00DE5DF0"/>
    <w:rsid w:val="00DE69CE"/>
    <w:rsid w:val="00DF58E9"/>
    <w:rsid w:val="00DF5BFB"/>
    <w:rsid w:val="00E061E2"/>
    <w:rsid w:val="00E156FE"/>
    <w:rsid w:val="00E469E4"/>
    <w:rsid w:val="00E475C3"/>
    <w:rsid w:val="00E47FED"/>
    <w:rsid w:val="00E509B0"/>
    <w:rsid w:val="00E56ADF"/>
    <w:rsid w:val="00E83A04"/>
    <w:rsid w:val="00E9388E"/>
    <w:rsid w:val="00EA0C22"/>
    <w:rsid w:val="00EA1688"/>
    <w:rsid w:val="00EC4DBD"/>
    <w:rsid w:val="00EC67ED"/>
    <w:rsid w:val="00ED592E"/>
    <w:rsid w:val="00ED6ABD"/>
    <w:rsid w:val="00EE3578"/>
    <w:rsid w:val="00EE3C0F"/>
    <w:rsid w:val="00EE6C9D"/>
    <w:rsid w:val="00EF2A7F"/>
    <w:rsid w:val="00F01A57"/>
    <w:rsid w:val="00F03EAC"/>
    <w:rsid w:val="00F06A82"/>
    <w:rsid w:val="00F14024"/>
    <w:rsid w:val="00F259D7"/>
    <w:rsid w:val="00F32D05"/>
    <w:rsid w:val="00F35263"/>
    <w:rsid w:val="00F53AEA"/>
    <w:rsid w:val="00F66093"/>
    <w:rsid w:val="00F848D6"/>
    <w:rsid w:val="00F9194A"/>
    <w:rsid w:val="00FA5DDD"/>
    <w:rsid w:val="00FA5EDB"/>
    <w:rsid w:val="00FD0B7B"/>
    <w:rsid w:val="00FD6C36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717EE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5"/>
    <w:rsid w:val="00016176"/>
    <w:rsid w:val="000356C7"/>
    <w:rsid w:val="000A224E"/>
    <w:rsid w:val="00135E4B"/>
    <w:rsid w:val="00194F08"/>
    <w:rsid w:val="00427402"/>
    <w:rsid w:val="009C0D65"/>
    <w:rsid w:val="00B77835"/>
    <w:rsid w:val="00BB2131"/>
    <w:rsid w:val="00C708AC"/>
    <w:rsid w:val="00C805ED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Ju2019/01808/POL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2d2fefa0-35b7-4beb-a139-fc1ea8b3670d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8" ma:contentTypeDescription="Skapa ett nytt dokument." ma:contentTypeScope="" ma:versionID="fae575ad692d89171c724927b4f8ba60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/yta/ju-L4/Riksdagsfrgor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DE53-5125-483E-8CFC-1E28516CAB8E}"/>
</file>

<file path=customXml/itemProps2.xml><?xml version="1.0" encoding="utf-8"?>
<ds:datastoreItem xmlns:ds="http://schemas.openxmlformats.org/officeDocument/2006/customXml" ds:itemID="{C9A508AA-532A-41D1-8155-372C627DB06A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1E454FC3-CE97-4E84-ABAE-A399C11732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9EF3F2-6377-4280-B058-2F5801E3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4C02E46-38AF-4E27-A18A-D6D205B3799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E3A83EC-6AA3-4AFE-AB4E-3672DA1179A0}"/>
</file>

<file path=customXml/itemProps8.xml><?xml version="1.0" encoding="utf-8"?>
<ds:datastoreItem xmlns:ds="http://schemas.openxmlformats.org/officeDocument/2006/customXml" ds:itemID="{57CB2224-CC3C-41EF-BEEF-19D8AB3EAC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Anna Vilgeus Huldt</cp:lastModifiedBy>
  <cp:revision>4</cp:revision>
  <cp:lastPrinted>2019-05-10T14:37:00Z</cp:lastPrinted>
  <dcterms:created xsi:type="dcterms:W3CDTF">2019-05-16T08:57:00Z</dcterms:created>
  <dcterms:modified xsi:type="dcterms:W3CDTF">2019-05-20T12:26:00Z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cc9131e1-c50e-4f3d-abb1-d72dbd822916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