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F69A" w14:textId="77777777" w:rsidR="000C3C81" w:rsidRDefault="000C3C81" w:rsidP="00CA4BDD">
      <w:pPr>
        <w:pStyle w:val="Rubrik"/>
      </w:pPr>
      <w:bookmarkStart w:id="0" w:name="Start"/>
      <w:bookmarkEnd w:id="0"/>
      <w:r>
        <w:t>Svar på fråga 2019/20:1419 av Betty Malmberg (M)</w:t>
      </w:r>
      <w:r>
        <w:br/>
        <w:t>Syrgas på äldreboenden</w:t>
      </w:r>
    </w:p>
    <w:p w14:paraId="3FC66064" w14:textId="74907923" w:rsidR="000C3C81" w:rsidRDefault="000C3C81" w:rsidP="00CA4BDD">
      <w:pPr>
        <w:pStyle w:val="Brdtext"/>
      </w:pPr>
      <w:r>
        <w:t>Betty Malmberg har frågat mig vilka åtgärder jag kommer att vidta för att säkerställa att landets särskilda boenden för äldre har tillgång till syrgas samt att kunskap om användning av detsamma finns i varje vårdlag.</w:t>
      </w:r>
    </w:p>
    <w:p w14:paraId="658439FC" w14:textId="149D2E93" w:rsidR="00DC4374" w:rsidRDefault="00130310" w:rsidP="00CA4BDD">
      <w:pPr>
        <w:pStyle w:val="Brdtext"/>
      </w:pPr>
      <w:r>
        <w:t>Hälso- och sjukvården</w:t>
      </w:r>
      <w:r w:rsidR="0073760B" w:rsidRPr="0073760B">
        <w:t xml:space="preserve"> i Sverige ska ges på lika villkor för hela befolkningen</w:t>
      </w:r>
      <w:r w:rsidR="0097775F">
        <w:t xml:space="preserve"> och som Betty </w:t>
      </w:r>
      <w:r w:rsidR="000027B2">
        <w:t>M</w:t>
      </w:r>
      <w:bookmarkStart w:id="1" w:name="_GoBack"/>
      <w:bookmarkEnd w:id="1"/>
      <w:r w:rsidR="0097775F">
        <w:t>almberg säger finns det ingen brist på syrgas</w:t>
      </w:r>
      <w:r w:rsidR="0073760B" w:rsidRPr="0073760B">
        <w:t xml:space="preserve">. Äldre och yngre patienter ska </w:t>
      </w:r>
      <w:proofErr w:type="gramStart"/>
      <w:r w:rsidR="0073760B" w:rsidRPr="0073760B">
        <w:t>t.ex.</w:t>
      </w:r>
      <w:proofErr w:type="gramEnd"/>
      <w:r w:rsidR="0073760B" w:rsidRPr="0073760B">
        <w:t xml:space="preserve"> få syrgasbehandling </w:t>
      </w:r>
      <w:r w:rsidR="0097775F">
        <w:t>eller</w:t>
      </w:r>
      <w:r w:rsidR="0073760B" w:rsidRPr="0073760B">
        <w:t xml:space="preserve"> intensivvård på samma villkor</w:t>
      </w:r>
      <w:r>
        <w:t xml:space="preserve"> utifrån en läkare</w:t>
      </w:r>
      <w:r w:rsidR="00215465">
        <w:t>s</w:t>
      </w:r>
      <w:r>
        <w:t xml:space="preserve"> medicinska och medicin-etiska bedömning</w:t>
      </w:r>
      <w:r w:rsidR="0073760B" w:rsidRPr="0073760B">
        <w:t xml:space="preserve">. På dessa punkter är hälso- och sjukvårdslagen </w:t>
      </w:r>
      <w:r>
        <w:t xml:space="preserve">(2017:30) </w:t>
      </w:r>
      <w:r w:rsidR="0073760B" w:rsidRPr="0073760B">
        <w:t xml:space="preserve">och principerna </w:t>
      </w:r>
      <w:r>
        <w:t>för</w:t>
      </w:r>
      <w:r w:rsidR="0073760B" w:rsidRPr="0073760B">
        <w:t xml:space="preserve"> prioriteringar </w:t>
      </w:r>
      <w:r>
        <w:t>tydliga</w:t>
      </w:r>
      <w:r w:rsidR="0073760B" w:rsidRPr="0073760B">
        <w:t>.</w:t>
      </w:r>
      <w:r w:rsidR="0073760B">
        <w:t xml:space="preserve"> </w:t>
      </w:r>
      <w:r w:rsidR="00DC4374" w:rsidRPr="00DC4374">
        <w:t xml:space="preserve">Om bedömningen är att en viss behandling är lämplig för en person kan den </w:t>
      </w:r>
      <w:r>
        <w:t xml:space="preserve">antingen </w:t>
      </w:r>
      <w:r w:rsidR="00DC4374" w:rsidRPr="00DC4374">
        <w:t xml:space="preserve">ges på ett äldreboende om personen bor där, eller så </w:t>
      </w:r>
      <w:r>
        <w:t>kan</w:t>
      </w:r>
      <w:r w:rsidR="00DC4374" w:rsidRPr="00DC4374">
        <w:t xml:space="preserve"> han eller hon </w:t>
      </w:r>
      <w:r>
        <w:t>istället</w:t>
      </w:r>
      <w:r w:rsidR="00DC4374" w:rsidRPr="00DC4374">
        <w:t xml:space="preserve"> behöv</w:t>
      </w:r>
      <w:r>
        <w:t>a</w:t>
      </w:r>
      <w:r w:rsidR="00DC4374" w:rsidRPr="00DC4374">
        <w:t>s transporteras till en vårdinrättning där behandling ges.</w:t>
      </w:r>
      <w:r w:rsidR="0073760B">
        <w:t xml:space="preserve"> </w:t>
      </w:r>
      <w:r w:rsidR="0073760B" w:rsidRPr="0073760B">
        <w:t>På vilka vårdinrättningar en viss behandling ska ges avgörs</w:t>
      </w:r>
      <w:r>
        <w:t xml:space="preserve"> dock</w:t>
      </w:r>
      <w:r w:rsidR="0073760B" w:rsidRPr="0073760B">
        <w:t xml:space="preserve"> av professionen och vårdens huvudman.</w:t>
      </w:r>
    </w:p>
    <w:p w14:paraId="386CAC21" w14:textId="158267F5" w:rsidR="000C3C81" w:rsidRDefault="008109E5" w:rsidP="00CA4BDD">
      <w:pPr>
        <w:pStyle w:val="Brdtext"/>
      </w:pPr>
      <w:r>
        <w:t xml:space="preserve">Tillgång till läkare </w:t>
      </w:r>
      <w:r w:rsidR="00130310">
        <w:t>i</w:t>
      </w:r>
      <w:r>
        <w:t xml:space="preserve"> särskilda boenden är ett regionalt ansvar men r</w:t>
      </w:r>
      <w:r w:rsidR="00F907C4">
        <w:t>egeringen följer</w:t>
      </w:r>
      <w:r w:rsidR="00CE5439">
        <w:t xml:space="preserve"> självfallet</w:t>
      </w:r>
      <w:r w:rsidR="00F907C4">
        <w:t xml:space="preserve"> </w:t>
      </w:r>
      <w:r w:rsidR="0073760B">
        <w:t xml:space="preserve">Inspektionen för vård och omsorgs tillsyn av äldre personers </w:t>
      </w:r>
      <w:r w:rsidR="00130310">
        <w:t>möjligheter att få</w:t>
      </w:r>
      <w:r w:rsidR="0073760B">
        <w:t xml:space="preserve"> </w:t>
      </w:r>
      <w:r w:rsidR="00CA4BDD">
        <w:t xml:space="preserve">medicinska bedömningar och </w:t>
      </w:r>
      <w:r w:rsidR="0073760B">
        <w:t xml:space="preserve">vård </w:t>
      </w:r>
      <w:r w:rsidR="00130310">
        <w:t>i</w:t>
      </w:r>
      <w:r w:rsidR="0073760B">
        <w:t xml:space="preserve"> särskilda boenden</w:t>
      </w:r>
      <w:r w:rsidR="00F907C4">
        <w:t xml:space="preserve">. </w:t>
      </w:r>
    </w:p>
    <w:p w14:paraId="3C1432A0" w14:textId="77777777" w:rsidR="000C3C81" w:rsidRDefault="000C3C81" w:rsidP="00CA4BDD">
      <w:pPr>
        <w:pStyle w:val="Brdtext"/>
      </w:pPr>
      <w:r>
        <w:t xml:space="preserve">Stockholm den </w:t>
      </w:r>
      <w:sdt>
        <w:sdtPr>
          <w:id w:val="-1225218591"/>
          <w:placeholder>
            <w:docPart w:val="7D1AF3330B414BC0BCEFE55DA9EC4D17"/>
          </w:placeholder>
          <w:dataBinding w:prefixMappings="xmlns:ns0='http://lp/documentinfo/RK' " w:xpath="/ns0:DocumentInfo[1]/ns0:BaseInfo[1]/ns0:HeaderDate[1]" w:storeItemID="{ED48C630-FA86-45F3-82C7-8ACFA92B1B91}"/>
          <w:date w:fullDate="2020-06-03T00:00:00Z">
            <w:dateFormat w:val="d MMMM yyyy"/>
            <w:lid w:val="sv-SE"/>
            <w:storeMappedDataAs w:val="dateTime"/>
            <w:calendar w:val="gregorian"/>
          </w:date>
        </w:sdtPr>
        <w:sdtEndPr/>
        <w:sdtContent>
          <w:r>
            <w:t>3 juni 2020</w:t>
          </w:r>
        </w:sdtContent>
      </w:sdt>
    </w:p>
    <w:p w14:paraId="6DE6E649" w14:textId="77777777" w:rsidR="000C3C81" w:rsidRDefault="000C3C81" w:rsidP="00CA4BDD">
      <w:pPr>
        <w:pStyle w:val="Brdtextutanavstnd"/>
      </w:pPr>
    </w:p>
    <w:p w14:paraId="4E1D6745" w14:textId="77777777" w:rsidR="000C3C81" w:rsidRDefault="000C3C81" w:rsidP="00CA4BDD">
      <w:pPr>
        <w:pStyle w:val="Brdtextutanavstnd"/>
      </w:pPr>
    </w:p>
    <w:p w14:paraId="590F9982" w14:textId="77777777" w:rsidR="000C3C81" w:rsidRDefault="000C3C81" w:rsidP="00CA4BDD">
      <w:pPr>
        <w:pStyle w:val="Brdtextutanavstnd"/>
      </w:pPr>
    </w:p>
    <w:p w14:paraId="3BF680A5" w14:textId="451603BD" w:rsidR="000C3C81" w:rsidRDefault="000C3C81" w:rsidP="00E96532">
      <w:pPr>
        <w:pStyle w:val="Brdtext"/>
      </w:pPr>
      <w:r>
        <w:t>Lena Hallengren</w:t>
      </w:r>
    </w:p>
    <w:sectPr w:rsidR="000C3C81" w:rsidSect="000C3C81">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AB67" w14:textId="77777777" w:rsidR="00E14081" w:rsidRDefault="00E14081" w:rsidP="00A87A54">
      <w:pPr>
        <w:spacing w:after="0" w:line="240" w:lineRule="auto"/>
      </w:pPr>
      <w:r>
        <w:separator/>
      </w:r>
    </w:p>
  </w:endnote>
  <w:endnote w:type="continuationSeparator" w:id="0">
    <w:p w14:paraId="51743711" w14:textId="77777777" w:rsidR="00E14081" w:rsidRDefault="00E140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CA4BDD" w:rsidRPr="00347E11" w14:paraId="7795F9FD" w14:textId="77777777" w:rsidTr="00CA4BDD">
      <w:trPr>
        <w:trHeight w:val="227"/>
        <w:jc w:val="right"/>
      </w:trPr>
      <w:tc>
        <w:tcPr>
          <w:tcW w:w="708" w:type="dxa"/>
          <w:vAlign w:val="bottom"/>
        </w:tcPr>
        <w:p w14:paraId="59FA6F8A" w14:textId="77777777" w:rsidR="00CA4BDD" w:rsidRPr="00B62610" w:rsidRDefault="00CA4BDD" w:rsidP="000C3C81">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CA4BDD" w:rsidRPr="00347E11" w14:paraId="6FCD8E1C" w14:textId="77777777" w:rsidTr="00CA4BDD">
      <w:trPr>
        <w:trHeight w:val="850"/>
        <w:jc w:val="right"/>
      </w:trPr>
      <w:tc>
        <w:tcPr>
          <w:tcW w:w="708" w:type="dxa"/>
          <w:vAlign w:val="bottom"/>
        </w:tcPr>
        <w:p w14:paraId="4FA45E96" w14:textId="77777777" w:rsidR="00CA4BDD" w:rsidRPr="00347E11" w:rsidRDefault="00CA4BDD" w:rsidP="000C3C81">
          <w:pPr>
            <w:pStyle w:val="Sidfot"/>
            <w:spacing w:line="276" w:lineRule="auto"/>
            <w:jc w:val="right"/>
          </w:pPr>
        </w:p>
      </w:tc>
    </w:tr>
  </w:tbl>
  <w:p w14:paraId="3BD1BE69" w14:textId="77777777" w:rsidR="00CA4BDD" w:rsidRPr="005606BC" w:rsidRDefault="00CA4BDD" w:rsidP="000C3C8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CA4BDD" w:rsidRPr="00347E11" w14:paraId="02795882" w14:textId="77777777" w:rsidTr="001F4302">
      <w:trPr>
        <w:trHeight w:val="510"/>
      </w:trPr>
      <w:tc>
        <w:tcPr>
          <w:tcW w:w="8525" w:type="dxa"/>
          <w:gridSpan w:val="2"/>
          <w:vAlign w:val="bottom"/>
        </w:tcPr>
        <w:p w14:paraId="62F8EBC2" w14:textId="77777777" w:rsidR="00CA4BDD" w:rsidRPr="00347E11" w:rsidRDefault="00CA4BDD" w:rsidP="00347E11">
          <w:pPr>
            <w:pStyle w:val="Sidfot"/>
            <w:rPr>
              <w:sz w:val="8"/>
            </w:rPr>
          </w:pPr>
        </w:p>
      </w:tc>
    </w:tr>
    <w:tr w:rsidR="00CA4BDD" w:rsidRPr="00EE3C0F" w14:paraId="499D36DD" w14:textId="77777777" w:rsidTr="00C26068">
      <w:trPr>
        <w:trHeight w:val="227"/>
      </w:trPr>
      <w:tc>
        <w:tcPr>
          <w:tcW w:w="4074" w:type="dxa"/>
        </w:tcPr>
        <w:p w14:paraId="04451D57" w14:textId="77777777" w:rsidR="00CA4BDD" w:rsidRPr="00F53AEA" w:rsidRDefault="00CA4BDD" w:rsidP="00C26068">
          <w:pPr>
            <w:pStyle w:val="Sidfot"/>
            <w:spacing w:line="276" w:lineRule="auto"/>
          </w:pPr>
        </w:p>
      </w:tc>
      <w:tc>
        <w:tcPr>
          <w:tcW w:w="4451" w:type="dxa"/>
        </w:tcPr>
        <w:p w14:paraId="6A83493A" w14:textId="77777777" w:rsidR="00CA4BDD" w:rsidRPr="00F53AEA" w:rsidRDefault="00CA4BDD" w:rsidP="00F53AEA">
          <w:pPr>
            <w:pStyle w:val="Sidfot"/>
            <w:spacing w:line="276" w:lineRule="auto"/>
          </w:pPr>
        </w:p>
      </w:tc>
    </w:tr>
  </w:tbl>
  <w:p w14:paraId="2F4E900E" w14:textId="77777777" w:rsidR="00CA4BDD" w:rsidRPr="00EE3C0F" w:rsidRDefault="00CA4BDD">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F76B" w14:textId="77777777" w:rsidR="00E14081" w:rsidRDefault="00E14081" w:rsidP="000C3C81">
      <w:pPr>
        <w:spacing w:after="0" w:line="240" w:lineRule="auto"/>
      </w:pPr>
      <w:r>
        <w:separator/>
      </w:r>
    </w:p>
  </w:footnote>
  <w:footnote w:type="continuationSeparator" w:id="0">
    <w:p w14:paraId="574A2F54" w14:textId="77777777" w:rsidR="00E14081" w:rsidRDefault="00E140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A4BDD" w14:paraId="2BA6B5D8" w14:textId="77777777" w:rsidTr="00C93EBA">
      <w:trPr>
        <w:trHeight w:val="227"/>
      </w:trPr>
      <w:tc>
        <w:tcPr>
          <w:tcW w:w="5534" w:type="dxa"/>
        </w:tcPr>
        <w:p w14:paraId="438A7C88" w14:textId="77777777" w:rsidR="00CA4BDD" w:rsidRPr="007D73AB" w:rsidRDefault="00CA4BDD">
          <w:pPr>
            <w:pStyle w:val="Sidhuvud"/>
          </w:pPr>
        </w:p>
      </w:tc>
      <w:tc>
        <w:tcPr>
          <w:tcW w:w="3170" w:type="dxa"/>
          <w:vAlign w:val="bottom"/>
        </w:tcPr>
        <w:p w14:paraId="32D84E71" w14:textId="77777777" w:rsidR="00CA4BDD" w:rsidRPr="007D73AB" w:rsidRDefault="00CA4BDD" w:rsidP="00340DE0">
          <w:pPr>
            <w:pStyle w:val="Sidhuvud"/>
          </w:pPr>
        </w:p>
      </w:tc>
      <w:tc>
        <w:tcPr>
          <w:tcW w:w="1134" w:type="dxa"/>
        </w:tcPr>
        <w:p w14:paraId="2F460125" w14:textId="77777777" w:rsidR="00CA4BDD" w:rsidRDefault="00CA4BDD" w:rsidP="00CA4BDD">
          <w:pPr>
            <w:pStyle w:val="Sidhuvud"/>
          </w:pPr>
        </w:p>
      </w:tc>
    </w:tr>
    <w:tr w:rsidR="00CA4BDD" w14:paraId="57D8257F" w14:textId="77777777" w:rsidTr="00C93EBA">
      <w:trPr>
        <w:trHeight w:val="1928"/>
      </w:trPr>
      <w:tc>
        <w:tcPr>
          <w:tcW w:w="5534" w:type="dxa"/>
        </w:tcPr>
        <w:p w14:paraId="359AEB4C" w14:textId="77777777" w:rsidR="00CA4BDD" w:rsidRPr="00340DE0" w:rsidRDefault="00CA4BDD" w:rsidP="00340DE0">
          <w:pPr>
            <w:pStyle w:val="Sidhuvud"/>
          </w:pPr>
          <w:r>
            <w:rPr>
              <w:noProof/>
            </w:rPr>
            <w:drawing>
              <wp:inline distT="0" distB="0" distL="0" distR="0" wp14:anchorId="399A5340" wp14:editId="70789CC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341958F" w14:textId="77777777" w:rsidR="00CA4BDD" w:rsidRPr="00710A6C" w:rsidRDefault="00CA4BDD" w:rsidP="00EE3C0F">
          <w:pPr>
            <w:pStyle w:val="Sidhuvud"/>
            <w:rPr>
              <w:b/>
            </w:rPr>
          </w:pPr>
        </w:p>
        <w:p w14:paraId="56134559" w14:textId="77777777" w:rsidR="00CA4BDD" w:rsidRDefault="00CA4BDD" w:rsidP="00EE3C0F">
          <w:pPr>
            <w:pStyle w:val="Sidhuvud"/>
          </w:pPr>
        </w:p>
        <w:p w14:paraId="3C583C3A" w14:textId="77777777" w:rsidR="00CA4BDD" w:rsidRDefault="00CA4BDD" w:rsidP="00EE3C0F">
          <w:pPr>
            <w:pStyle w:val="Sidhuvud"/>
          </w:pPr>
        </w:p>
        <w:p w14:paraId="200B4F32" w14:textId="77777777" w:rsidR="00CA4BDD" w:rsidRDefault="00CA4BDD" w:rsidP="00EE3C0F">
          <w:pPr>
            <w:pStyle w:val="Sidhuvud"/>
          </w:pPr>
        </w:p>
        <w:sdt>
          <w:sdtPr>
            <w:alias w:val="Dnr"/>
            <w:tag w:val="ccRKShow_Dnr"/>
            <w:id w:val="-829283628"/>
            <w:placeholder>
              <w:docPart w:val="656121463B2F4B21BC1D9DE9F628330F"/>
            </w:placeholder>
            <w:dataBinding w:prefixMappings="xmlns:ns0='http://lp/documentinfo/RK' " w:xpath="/ns0:DocumentInfo[1]/ns0:BaseInfo[1]/ns0:Dnr[1]" w:storeItemID="{ED48C630-FA86-45F3-82C7-8ACFA92B1B91}"/>
            <w:text/>
          </w:sdtPr>
          <w:sdtEndPr/>
          <w:sdtContent>
            <w:p w14:paraId="6CE9E7A2" w14:textId="77777777" w:rsidR="00CA4BDD" w:rsidRDefault="00CA4BDD" w:rsidP="00EE3C0F">
              <w:pPr>
                <w:pStyle w:val="Sidhuvud"/>
              </w:pPr>
              <w:r>
                <w:t>S2020/04762/SOF</w:t>
              </w:r>
            </w:p>
          </w:sdtContent>
        </w:sdt>
        <w:sdt>
          <w:sdtPr>
            <w:alias w:val="DocNumber"/>
            <w:tag w:val="DocNumber"/>
            <w:id w:val="1726028884"/>
            <w:placeholder>
              <w:docPart w:val="DE643F03ECDC47F780E0C83F76AE5DC2"/>
            </w:placeholder>
            <w:showingPlcHdr/>
            <w:dataBinding w:prefixMappings="xmlns:ns0='http://lp/documentinfo/RK' " w:xpath="/ns0:DocumentInfo[1]/ns0:BaseInfo[1]/ns0:DocNumber[1]" w:storeItemID="{ED48C630-FA86-45F3-82C7-8ACFA92B1B91}"/>
            <w:text/>
          </w:sdtPr>
          <w:sdtEndPr/>
          <w:sdtContent>
            <w:p w14:paraId="64683413" w14:textId="77777777" w:rsidR="00CA4BDD" w:rsidRDefault="00CA4BDD" w:rsidP="00EE3C0F">
              <w:pPr>
                <w:pStyle w:val="Sidhuvud"/>
              </w:pPr>
              <w:r>
                <w:rPr>
                  <w:rStyle w:val="Platshllartext"/>
                </w:rPr>
                <w:t xml:space="preserve"> </w:t>
              </w:r>
            </w:p>
          </w:sdtContent>
        </w:sdt>
        <w:p w14:paraId="0CA2B16B" w14:textId="77777777" w:rsidR="00CA4BDD" w:rsidRDefault="00CA4BDD" w:rsidP="00EE3C0F">
          <w:pPr>
            <w:pStyle w:val="Sidhuvud"/>
          </w:pPr>
        </w:p>
      </w:tc>
      <w:tc>
        <w:tcPr>
          <w:tcW w:w="1134" w:type="dxa"/>
        </w:tcPr>
        <w:p w14:paraId="587D1AA7" w14:textId="77777777" w:rsidR="00CA4BDD" w:rsidRDefault="00CA4BDD" w:rsidP="0094502D">
          <w:pPr>
            <w:pStyle w:val="Sidhuvud"/>
          </w:pPr>
        </w:p>
        <w:p w14:paraId="52746F21" w14:textId="77777777" w:rsidR="00CA4BDD" w:rsidRPr="0094502D" w:rsidRDefault="00CA4BDD" w:rsidP="00EC71A6">
          <w:pPr>
            <w:pStyle w:val="Sidhuvud"/>
          </w:pPr>
        </w:p>
      </w:tc>
    </w:tr>
    <w:tr w:rsidR="00CA4BDD" w14:paraId="5AB971F1" w14:textId="77777777" w:rsidTr="00C93EBA">
      <w:trPr>
        <w:trHeight w:val="2268"/>
      </w:trPr>
      <w:sdt>
        <w:sdtPr>
          <w:rPr>
            <w:b/>
          </w:rPr>
          <w:alias w:val="SenderText"/>
          <w:tag w:val="ccRKShow_SenderText"/>
          <w:id w:val="1374046025"/>
          <w:placeholder>
            <w:docPart w:val="67D0C02D63F04497997290E1E74AC1A4"/>
          </w:placeholder>
        </w:sdtPr>
        <w:sdtEndPr>
          <w:rPr>
            <w:b w:val="0"/>
          </w:rPr>
        </w:sdtEndPr>
        <w:sdtContent>
          <w:tc>
            <w:tcPr>
              <w:tcW w:w="5534" w:type="dxa"/>
              <w:tcMar>
                <w:right w:w="1134" w:type="dxa"/>
              </w:tcMar>
            </w:tcPr>
            <w:p w14:paraId="1A23512E" w14:textId="77777777" w:rsidR="00CA4BDD" w:rsidRPr="000C3C81" w:rsidRDefault="00CA4BDD" w:rsidP="00340DE0">
              <w:pPr>
                <w:pStyle w:val="Sidhuvud"/>
                <w:rPr>
                  <w:b/>
                </w:rPr>
              </w:pPr>
              <w:r w:rsidRPr="000C3C81">
                <w:rPr>
                  <w:b/>
                </w:rPr>
                <w:t>Socialdepartementet</w:t>
              </w:r>
            </w:p>
            <w:p w14:paraId="57EE1598" w14:textId="3DFB2792" w:rsidR="00CA4BDD" w:rsidRPr="00340DE0" w:rsidRDefault="00CA4BDD" w:rsidP="00340DE0">
              <w:pPr>
                <w:pStyle w:val="Sidhuvud"/>
              </w:pPr>
              <w:r w:rsidRPr="000C3C81">
                <w:t>Socialministern</w:t>
              </w:r>
            </w:p>
          </w:tc>
        </w:sdtContent>
      </w:sdt>
      <w:sdt>
        <w:sdtPr>
          <w:alias w:val="Recipient"/>
          <w:tag w:val="ccRKShow_Recipient"/>
          <w:id w:val="-28344517"/>
          <w:placeholder>
            <w:docPart w:val="25EEC155A94A44A5BE99FDDA36F5D8FB"/>
          </w:placeholder>
          <w:dataBinding w:prefixMappings="xmlns:ns0='http://lp/documentinfo/RK' " w:xpath="/ns0:DocumentInfo[1]/ns0:BaseInfo[1]/ns0:Recipient[1]" w:storeItemID="{ED48C630-FA86-45F3-82C7-8ACFA92B1B91}"/>
          <w:text w:multiLine="1"/>
        </w:sdtPr>
        <w:sdtEndPr/>
        <w:sdtContent>
          <w:tc>
            <w:tcPr>
              <w:tcW w:w="3170" w:type="dxa"/>
            </w:tcPr>
            <w:p w14:paraId="63BF57C9" w14:textId="77777777" w:rsidR="00CA4BDD" w:rsidRDefault="00CA4BDD" w:rsidP="00547B89">
              <w:pPr>
                <w:pStyle w:val="Sidhuvud"/>
              </w:pPr>
              <w:r>
                <w:t>Till riksdagen</w:t>
              </w:r>
            </w:p>
          </w:tc>
        </w:sdtContent>
      </w:sdt>
      <w:tc>
        <w:tcPr>
          <w:tcW w:w="1134" w:type="dxa"/>
        </w:tcPr>
        <w:p w14:paraId="3E97A59E" w14:textId="77777777" w:rsidR="00CA4BDD" w:rsidRDefault="00CA4BDD" w:rsidP="003E6020">
          <w:pPr>
            <w:pStyle w:val="Sidhuvud"/>
          </w:pPr>
        </w:p>
      </w:tc>
    </w:tr>
  </w:tbl>
  <w:p w14:paraId="175518B3" w14:textId="77777777" w:rsidR="00CA4BDD" w:rsidRDefault="00CA4B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81"/>
    <w:rsid w:val="00000290"/>
    <w:rsid w:val="000027B2"/>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3C81"/>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310"/>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5465"/>
    <w:rsid w:val="00222258"/>
    <w:rsid w:val="00223AD6"/>
    <w:rsid w:val="0022666A"/>
    <w:rsid w:val="002315F5"/>
    <w:rsid w:val="00233D52"/>
    <w:rsid w:val="00237147"/>
    <w:rsid w:val="00260D2D"/>
    <w:rsid w:val="00264503"/>
    <w:rsid w:val="00271D00"/>
    <w:rsid w:val="00272FC2"/>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75EB6"/>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760B"/>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09E5"/>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7775F"/>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0DDC"/>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4BDD"/>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E5439"/>
    <w:rsid w:val="00CF1FD8"/>
    <w:rsid w:val="00CF45F2"/>
    <w:rsid w:val="00CF4FDC"/>
    <w:rsid w:val="00D00E9E"/>
    <w:rsid w:val="00D021D2"/>
    <w:rsid w:val="00D061BB"/>
    <w:rsid w:val="00D07BE1"/>
    <w:rsid w:val="00D116C0"/>
    <w:rsid w:val="00D13433"/>
    <w:rsid w:val="00D13D8A"/>
    <w:rsid w:val="00D20DA7"/>
    <w:rsid w:val="00D23782"/>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374"/>
    <w:rsid w:val="00DC4598"/>
    <w:rsid w:val="00DD0722"/>
    <w:rsid w:val="00DD212F"/>
    <w:rsid w:val="00DF5BFB"/>
    <w:rsid w:val="00DF5CD6"/>
    <w:rsid w:val="00E022DA"/>
    <w:rsid w:val="00E03BCB"/>
    <w:rsid w:val="00E124DC"/>
    <w:rsid w:val="00E14081"/>
    <w:rsid w:val="00E26DDF"/>
    <w:rsid w:val="00E30167"/>
    <w:rsid w:val="00E33493"/>
    <w:rsid w:val="00E37922"/>
    <w:rsid w:val="00E406DF"/>
    <w:rsid w:val="00E415D3"/>
    <w:rsid w:val="00E469E4"/>
    <w:rsid w:val="00E475C3"/>
    <w:rsid w:val="00E509B0"/>
    <w:rsid w:val="00E54246"/>
    <w:rsid w:val="00E55D8E"/>
    <w:rsid w:val="00E601CB"/>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07C4"/>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D58C"/>
  <w15:docId w15:val="{E5AAA06F-1A11-49D1-AB8C-FD44BF6E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0C3C81"/>
  </w:style>
  <w:style w:type="paragraph" w:styleId="Rubrik1">
    <w:name w:val="heading 1"/>
    <w:basedOn w:val="Brdtext"/>
    <w:next w:val="Brdtext"/>
    <w:link w:val="Rubrik1Char"/>
    <w:uiPriority w:val="1"/>
    <w:qFormat/>
    <w:rsid w:val="000C3C81"/>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0C3C81"/>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0C3C81"/>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0C3C81"/>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0C3C81"/>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C3C81"/>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C3C81"/>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C3C8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C3C8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C3C81"/>
    <w:pPr>
      <w:tabs>
        <w:tab w:val="left" w:pos="1701"/>
        <w:tab w:val="left" w:pos="3600"/>
        <w:tab w:val="left" w:pos="5387"/>
      </w:tabs>
    </w:pPr>
  </w:style>
  <w:style w:type="character" w:customStyle="1" w:styleId="BrdtextChar">
    <w:name w:val="Brödtext Char"/>
    <w:basedOn w:val="Standardstycketeckensnitt"/>
    <w:link w:val="Brdtext"/>
    <w:rsid w:val="000C3C81"/>
  </w:style>
  <w:style w:type="paragraph" w:styleId="Brdtextmedindrag">
    <w:name w:val="Body Text Indent"/>
    <w:basedOn w:val="Normal"/>
    <w:link w:val="BrdtextmedindragChar"/>
    <w:qFormat/>
    <w:rsid w:val="000C3C8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0C3C81"/>
  </w:style>
  <w:style w:type="character" w:customStyle="1" w:styleId="Rubrik1Char">
    <w:name w:val="Rubrik 1 Char"/>
    <w:basedOn w:val="Standardstycketeckensnitt"/>
    <w:link w:val="Rubrik1"/>
    <w:uiPriority w:val="1"/>
    <w:rsid w:val="000C3C81"/>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0C3C81"/>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0C3C81"/>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0C3C8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0C3C81"/>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0C3C81"/>
    <w:pPr>
      <w:numPr>
        <w:numId w:val="0"/>
      </w:numPr>
    </w:pPr>
  </w:style>
  <w:style w:type="paragraph" w:customStyle="1" w:styleId="Rubrik2utannumrering">
    <w:name w:val="Rubrik 2 utan numrering"/>
    <w:basedOn w:val="Rubrik2"/>
    <w:next w:val="Brdtext"/>
    <w:uiPriority w:val="1"/>
    <w:qFormat/>
    <w:rsid w:val="000C3C81"/>
    <w:pPr>
      <w:numPr>
        <w:ilvl w:val="0"/>
        <w:numId w:val="0"/>
      </w:numPr>
    </w:pPr>
  </w:style>
  <w:style w:type="paragraph" w:customStyle="1" w:styleId="Rubrik3utannumrering">
    <w:name w:val="Rubrik 3 utan numrering"/>
    <w:basedOn w:val="Rubrik3"/>
    <w:next w:val="Brdtext"/>
    <w:uiPriority w:val="1"/>
    <w:qFormat/>
    <w:rsid w:val="000C3C81"/>
    <w:pPr>
      <w:numPr>
        <w:ilvl w:val="0"/>
        <w:numId w:val="0"/>
      </w:numPr>
    </w:pPr>
  </w:style>
  <w:style w:type="character" w:customStyle="1" w:styleId="Rubrik4Char">
    <w:name w:val="Rubrik 4 Char"/>
    <w:basedOn w:val="Standardstycketeckensnitt"/>
    <w:link w:val="Rubrik4"/>
    <w:uiPriority w:val="1"/>
    <w:rsid w:val="000C3C81"/>
    <w:rPr>
      <w:rFonts w:asciiTheme="majorHAnsi" w:eastAsiaTheme="majorEastAsia" w:hAnsiTheme="majorHAnsi" w:cstheme="majorBidi"/>
      <w:b/>
      <w:iCs/>
      <w:sz w:val="20"/>
    </w:rPr>
  </w:style>
  <w:style w:type="paragraph" w:customStyle="1" w:styleId="Brdtextutanavstnd">
    <w:name w:val="Brödtext utan avstånd"/>
    <w:basedOn w:val="Normal"/>
    <w:qFormat/>
    <w:rsid w:val="000C3C81"/>
    <w:pPr>
      <w:tabs>
        <w:tab w:val="left" w:pos="1701"/>
        <w:tab w:val="left" w:pos="3600"/>
        <w:tab w:val="left" w:pos="5387"/>
      </w:tabs>
      <w:spacing w:after="0"/>
    </w:pPr>
  </w:style>
  <w:style w:type="paragraph" w:customStyle="1" w:styleId="Bildtext">
    <w:name w:val="Bildtext"/>
    <w:basedOn w:val="Brdtext"/>
    <w:next w:val="Brdtext"/>
    <w:uiPriority w:val="2"/>
    <w:qFormat/>
    <w:rsid w:val="000C3C81"/>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0C3C81"/>
    <w:pPr>
      <w:numPr>
        <w:ilvl w:val="0"/>
        <w:numId w:val="0"/>
      </w:numPr>
    </w:pPr>
  </w:style>
  <w:style w:type="paragraph" w:customStyle="1" w:styleId="Rubrik5utannumrering">
    <w:name w:val="Rubrik 5 utan numrering"/>
    <w:basedOn w:val="Rubrik5"/>
    <w:next w:val="Brdtext"/>
    <w:uiPriority w:val="1"/>
    <w:qFormat/>
    <w:rsid w:val="000C3C81"/>
  </w:style>
  <w:style w:type="paragraph" w:styleId="Beskrivning">
    <w:name w:val="caption"/>
    <w:basedOn w:val="Bildtext"/>
    <w:next w:val="Normal"/>
    <w:uiPriority w:val="35"/>
    <w:semiHidden/>
    <w:qFormat/>
    <w:rsid w:val="000C3C81"/>
    <w:rPr>
      <w:iCs/>
      <w:szCs w:val="18"/>
    </w:rPr>
  </w:style>
  <w:style w:type="character" w:customStyle="1" w:styleId="Rubrik5Char">
    <w:name w:val="Rubrik 5 Char"/>
    <w:basedOn w:val="Standardstycketeckensnitt"/>
    <w:link w:val="Rubrik5"/>
    <w:uiPriority w:val="1"/>
    <w:rsid w:val="000C3C81"/>
    <w:rPr>
      <w:rFonts w:asciiTheme="majorHAnsi" w:eastAsiaTheme="majorEastAsia" w:hAnsiTheme="majorHAnsi" w:cstheme="majorBidi"/>
      <w:sz w:val="20"/>
    </w:rPr>
  </w:style>
  <w:style w:type="numbering" w:customStyle="1" w:styleId="RKNumreraderubriker">
    <w:name w:val="RK Numrerade rubriker"/>
    <w:uiPriority w:val="99"/>
    <w:rsid w:val="000C3C81"/>
    <w:pPr>
      <w:numPr>
        <w:numId w:val="1"/>
      </w:numPr>
    </w:pPr>
  </w:style>
  <w:style w:type="paragraph" w:customStyle="1" w:styleId="Klla">
    <w:name w:val="Källa"/>
    <w:basedOn w:val="Bildtext"/>
    <w:next w:val="Brdtext"/>
    <w:uiPriority w:val="2"/>
    <w:qFormat/>
    <w:rsid w:val="000C3C81"/>
  </w:style>
  <w:style w:type="paragraph" w:styleId="Sidhuvud">
    <w:name w:val="header"/>
    <w:basedOn w:val="Normal"/>
    <w:link w:val="SidhuvudChar"/>
    <w:uiPriority w:val="99"/>
    <w:rsid w:val="000C3C81"/>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0C3C81"/>
    <w:rPr>
      <w:rFonts w:asciiTheme="majorHAnsi" w:hAnsiTheme="majorHAnsi"/>
      <w:sz w:val="19"/>
    </w:rPr>
  </w:style>
  <w:style w:type="paragraph" w:styleId="Sidfot">
    <w:name w:val="footer"/>
    <w:basedOn w:val="Normal"/>
    <w:link w:val="SidfotChar"/>
    <w:uiPriority w:val="99"/>
    <w:semiHidden/>
    <w:rsid w:val="000C3C81"/>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0C3C81"/>
    <w:rPr>
      <w:rFonts w:asciiTheme="majorHAnsi" w:hAnsiTheme="majorHAnsi"/>
      <w:sz w:val="16"/>
    </w:rPr>
  </w:style>
  <w:style w:type="paragraph" w:styleId="Innehll2">
    <w:name w:val="toc 2"/>
    <w:basedOn w:val="Normal"/>
    <w:next w:val="Brdtext"/>
    <w:uiPriority w:val="28"/>
    <w:semiHidden/>
    <w:rsid w:val="000C3C81"/>
    <w:pPr>
      <w:tabs>
        <w:tab w:val="right" w:leader="dot" w:pos="7371"/>
      </w:tabs>
      <w:spacing w:after="0" w:line="240" w:lineRule="auto"/>
    </w:pPr>
  </w:style>
  <w:style w:type="character" w:styleId="Sidnummer">
    <w:name w:val="page number"/>
    <w:basedOn w:val="SidfotChar"/>
    <w:uiPriority w:val="99"/>
    <w:semiHidden/>
    <w:rsid w:val="000C3C81"/>
    <w:rPr>
      <w:rFonts w:asciiTheme="majorHAnsi" w:hAnsiTheme="majorHAnsi"/>
      <w:sz w:val="17"/>
    </w:rPr>
  </w:style>
  <w:style w:type="paragraph" w:styleId="Innehll1">
    <w:name w:val="toc 1"/>
    <w:basedOn w:val="Normal"/>
    <w:next w:val="Brdtext"/>
    <w:uiPriority w:val="28"/>
    <w:semiHidden/>
    <w:rsid w:val="000C3C81"/>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0C3C81"/>
    <w:pPr>
      <w:tabs>
        <w:tab w:val="right" w:leader="dot" w:pos="7371"/>
      </w:tabs>
      <w:spacing w:after="0" w:line="240" w:lineRule="auto"/>
      <w:ind w:left="284"/>
    </w:pPr>
  </w:style>
  <w:style w:type="character" w:styleId="Hyperlnk">
    <w:name w:val="Hyperlink"/>
    <w:basedOn w:val="Standardstycketeckensnitt"/>
    <w:uiPriority w:val="99"/>
    <w:semiHidden/>
    <w:rsid w:val="000C3C81"/>
    <w:rPr>
      <w:noProof w:val="0"/>
      <w:color w:val="0563C1" w:themeColor="hyperlink"/>
      <w:u w:val="single"/>
    </w:rPr>
  </w:style>
  <w:style w:type="paragraph" w:styleId="Innehllsfrteckningsrubrik">
    <w:name w:val="TOC Heading"/>
    <w:basedOn w:val="Rubrik1utannumrering"/>
    <w:next w:val="Normal"/>
    <w:uiPriority w:val="39"/>
    <w:semiHidden/>
    <w:qFormat/>
    <w:rsid w:val="000C3C81"/>
    <w:pPr>
      <w:outlineLvl w:val="9"/>
    </w:pPr>
  </w:style>
  <w:style w:type="table" w:styleId="Tabellrutnt">
    <w:name w:val="Table Grid"/>
    <w:aliases w:val="Ärendeförteckning"/>
    <w:basedOn w:val="Normaltabell"/>
    <w:uiPriority w:val="39"/>
    <w:rsid w:val="000C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0C3C81"/>
    <w:pPr>
      <w:spacing w:after="0"/>
    </w:pPr>
    <w:rPr>
      <w:szCs w:val="20"/>
    </w:rPr>
  </w:style>
  <w:style w:type="character" w:customStyle="1" w:styleId="FotnotstextChar">
    <w:name w:val="Fotnotstext Char"/>
    <w:basedOn w:val="Standardstycketeckensnitt"/>
    <w:link w:val="Fotnotstext"/>
    <w:uiPriority w:val="99"/>
    <w:semiHidden/>
    <w:rsid w:val="000C3C81"/>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0C3C81"/>
    <w:rPr>
      <w:noProof w:val="0"/>
      <w:vertAlign w:val="superscript"/>
    </w:rPr>
  </w:style>
  <w:style w:type="paragraph" w:styleId="Numreradlista">
    <w:name w:val="List Number"/>
    <w:basedOn w:val="Normal"/>
    <w:uiPriority w:val="6"/>
    <w:rsid w:val="000C3C81"/>
    <w:pPr>
      <w:numPr>
        <w:numId w:val="36"/>
      </w:numPr>
      <w:spacing w:after="100"/>
    </w:pPr>
  </w:style>
  <w:style w:type="paragraph" w:styleId="Numreradlista2">
    <w:name w:val="List Number 2"/>
    <w:basedOn w:val="Normal"/>
    <w:uiPriority w:val="6"/>
    <w:rsid w:val="000C3C81"/>
    <w:pPr>
      <w:numPr>
        <w:ilvl w:val="1"/>
        <w:numId w:val="36"/>
      </w:numPr>
      <w:spacing w:after="100"/>
      <w:contextualSpacing/>
    </w:pPr>
  </w:style>
  <w:style w:type="paragraph" w:styleId="Punktlista">
    <w:name w:val="List Bullet"/>
    <w:basedOn w:val="Normal"/>
    <w:uiPriority w:val="6"/>
    <w:rsid w:val="000C3C81"/>
    <w:pPr>
      <w:numPr>
        <w:numId w:val="28"/>
      </w:numPr>
      <w:spacing w:after="100"/>
      <w:contextualSpacing/>
    </w:pPr>
  </w:style>
  <w:style w:type="paragraph" w:styleId="Punktlista2">
    <w:name w:val="List Bullet 2"/>
    <w:basedOn w:val="Normal"/>
    <w:uiPriority w:val="6"/>
    <w:rsid w:val="000C3C81"/>
    <w:pPr>
      <w:numPr>
        <w:ilvl w:val="1"/>
        <w:numId w:val="28"/>
      </w:numPr>
      <w:spacing w:after="100"/>
      <w:ind w:left="850" w:hanging="425"/>
      <w:contextualSpacing/>
    </w:pPr>
  </w:style>
  <w:style w:type="numbering" w:customStyle="1" w:styleId="RKNumreradlista">
    <w:name w:val="RK Numrerad lista"/>
    <w:uiPriority w:val="99"/>
    <w:rsid w:val="000C3C81"/>
    <w:pPr>
      <w:numPr>
        <w:numId w:val="7"/>
      </w:numPr>
    </w:pPr>
  </w:style>
  <w:style w:type="paragraph" w:customStyle="1" w:styleId="Strecklista">
    <w:name w:val="Strecklista"/>
    <w:basedOn w:val="Punktlista"/>
    <w:uiPriority w:val="6"/>
    <w:qFormat/>
    <w:rsid w:val="000C3C81"/>
    <w:pPr>
      <w:numPr>
        <w:numId w:val="34"/>
      </w:numPr>
    </w:pPr>
  </w:style>
  <w:style w:type="numbering" w:customStyle="1" w:styleId="RKPunktlista">
    <w:name w:val="RK Punktlista"/>
    <w:uiPriority w:val="99"/>
    <w:rsid w:val="000C3C81"/>
    <w:pPr>
      <w:numPr>
        <w:numId w:val="14"/>
      </w:numPr>
    </w:pPr>
  </w:style>
  <w:style w:type="paragraph" w:customStyle="1" w:styleId="Strecklista2">
    <w:name w:val="Strecklista 2"/>
    <w:basedOn w:val="Strecklista"/>
    <w:uiPriority w:val="6"/>
    <w:semiHidden/>
    <w:qFormat/>
    <w:rsid w:val="000C3C81"/>
    <w:pPr>
      <w:numPr>
        <w:ilvl w:val="1"/>
      </w:numPr>
    </w:pPr>
  </w:style>
  <w:style w:type="numbering" w:customStyle="1" w:styleId="Strecklistan">
    <w:name w:val="Strecklistan"/>
    <w:uiPriority w:val="99"/>
    <w:rsid w:val="000C3C81"/>
    <w:pPr>
      <w:numPr>
        <w:numId w:val="18"/>
      </w:numPr>
    </w:pPr>
  </w:style>
  <w:style w:type="character" w:styleId="Platshllartext">
    <w:name w:val="Placeholder Text"/>
    <w:basedOn w:val="Standardstycketeckensnitt"/>
    <w:uiPriority w:val="99"/>
    <w:semiHidden/>
    <w:rsid w:val="000C3C81"/>
    <w:rPr>
      <w:noProof w:val="0"/>
      <w:color w:val="808080"/>
    </w:rPr>
  </w:style>
  <w:style w:type="paragraph" w:styleId="Numreradlista3">
    <w:name w:val="List Number 3"/>
    <w:basedOn w:val="Normal"/>
    <w:uiPriority w:val="6"/>
    <w:rsid w:val="000C3C81"/>
    <w:pPr>
      <w:numPr>
        <w:ilvl w:val="2"/>
        <w:numId w:val="36"/>
      </w:numPr>
      <w:spacing w:after="100"/>
      <w:contextualSpacing/>
    </w:pPr>
  </w:style>
  <w:style w:type="paragraph" w:customStyle="1" w:styleId="Strecklista3">
    <w:name w:val="Strecklista 3"/>
    <w:basedOn w:val="Brdtext"/>
    <w:uiPriority w:val="6"/>
    <w:semiHidden/>
    <w:qFormat/>
    <w:rsid w:val="000C3C81"/>
    <w:pPr>
      <w:numPr>
        <w:ilvl w:val="2"/>
        <w:numId w:val="34"/>
      </w:numPr>
      <w:spacing w:after="100"/>
    </w:pPr>
  </w:style>
  <w:style w:type="paragraph" w:styleId="Punktlista3">
    <w:name w:val="List Bullet 3"/>
    <w:basedOn w:val="Normal"/>
    <w:uiPriority w:val="6"/>
    <w:rsid w:val="000C3C81"/>
    <w:pPr>
      <w:numPr>
        <w:ilvl w:val="2"/>
        <w:numId w:val="28"/>
      </w:numPr>
      <w:spacing w:after="100"/>
      <w:contextualSpacing/>
    </w:pPr>
  </w:style>
  <w:style w:type="paragraph" w:customStyle="1" w:styleId="Brdtextmedram">
    <w:name w:val="Brödtext med ram"/>
    <w:basedOn w:val="Brdtext"/>
    <w:qFormat/>
    <w:rsid w:val="000C3C81"/>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0C3C81"/>
    <w:rPr>
      <w:rFonts w:ascii="Calibri" w:hAnsi="Calibri" w:cs="Calibri"/>
      <w:sz w:val="16"/>
    </w:rPr>
  </w:style>
  <w:style w:type="character" w:customStyle="1" w:styleId="DocNrChar">
    <w:name w:val="DocNr Char"/>
    <w:basedOn w:val="Standardstycketeckensnitt"/>
    <w:link w:val="DocNr"/>
    <w:semiHidden/>
    <w:rsid w:val="000C3C81"/>
    <w:rPr>
      <w:rFonts w:ascii="Calibri" w:hAnsi="Calibri" w:cs="Calibri"/>
      <w:sz w:val="16"/>
    </w:rPr>
  </w:style>
  <w:style w:type="paragraph" w:customStyle="1" w:styleId="RKnormal">
    <w:name w:val="RKnormal"/>
    <w:basedOn w:val="Normal"/>
    <w:semiHidden/>
    <w:rsid w:val="000C3C81"/>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0C3C81"/>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C3C81"/>
    <w:pPr>
      <w:spacing w:after="0" w:line="240" w:lineRule="auto"/>
    </w:pPr>
  </w:style>
  <w:style w:type="character" w:customStyle="1" w:styleId="AnteckningsrubrikChar">
    <w:name w:val="Anteckningsrubrik Char"/>
    <w:basedOn w:val="Standardstycketeckensnitt"/>
    <w:link w:val="Anteckningsrubrik"/>
    <w:uiPriority w:val="99"/>
    <w:semiHidden/>
    <w:rsid w:val="000C3C81"/>
  </w:style>
  <w:style w:type="character" w:styleId="AnvndHyperlnk">
    <w:name w:val="FollowedHyperlink"/>
    <w:basedOn w:val="Standardstycketeckensnitt"/>
    <w:uiPriority w:val="99"/>
    <w:semiHidden/>
    <w:unhideWhenUsed/>
    <w:rsid w:val="000C3C81"/>
    <w:rPr>
      <w:noProof w:val="0"/>
      <w:color w:val="954F72" w:themeColor="followedHyperlink"/>
      <w:u w:val="single"/>
    </w:rPr>
  </w:style>
  <w:style w:type="paragraph" w:styleId="Avslutandetext">
    <w:name w:val="Closing"/>
    <w:basedOn w:val="Normal"/>
    <w:link w:val="AvslutandetextChar"/>
    <w:uiPriority w:val="99"/>
    <w:semiHidden/>
    <w:unhideWhenUsed/>
    <w:rsid w:val="000C3C81"/>
    <w:pPr>
      <w:spacing w:after="0" w:line="240" w:lineRule="auto"/>
      <w:ind w:left="4252"/>
    </w:pPr>
  </w:style>
  <w:style w:type="character" w:customStyle="1" w:styleId="AvslutandetextChar">
    <w:name w:val="Avslutande text Char"/>
    <w:basedOn w:val="Standardstycketeckensnitt"/>
    <w:link w:val="Avslutandetext"/>
    <w:uiPriority w:val="99"/>
    <w:semiHidden/>
    <w:rsid w:val="000C3C81"/>
  </w:style>
  <w:style w:type="paragraph" w:styleId="Avsndaradress-brev">
    <w:name w:val="envelope return"/>
    <w:basedOn w:val="Normal"/>
    <w:uiPriority w:val="99"/>
    <w:semiHidden/>
    <w:unhideWhenUsed/>
    <w:rsid w:val="000C3C81"/>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0C3C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C3C81"/>
    <w:rPr>
      <w:rFonts w:ascii="Segoe UI" w:hAnsi="Segoe UI" w:cs="Segoe UI"/>
      <w:sz w:val="18"/>
      <w:szCs w:val="18"/>
    </w:rPr>
  </w:style>
  <w:style w:type="character" w:styleId="Betoning">
    <w:name w:val="Emphasis"/>
    <w:basedOn w:val="Standardstycketeckensnitt"/>
    <w:uiPriority w:val="20"/>
    <w:semiHidden/>
    <w:qFormat/>
    <w:rsid w:val="000C3C81"/>
    <w:rPr>
      <w:i/>
      <w:iCs/>
      <w:noProof w:val="0"/>
    </w:rPr>
  </w:style>
  <w:style w:type="character" w:styleId="Bokenstitel">
    <w:name w:val="Book Title"/>
    <w:basedOn w:val="Standardstycketeckensnitt"/>
    <w:uiPriority w:val="33"/>
    <w:semiHidden/>
    <w:qFormat/>
    <w:rsid w:val="000C3C81"/>
    <w:rPr>
      <w:b/>
      <w:bCs/>
      <w:i/>
      <w:iCs/>
      <w:noProof w:val="0"/>
      <w:spacing w:val="5"/>
    </w:rPr>
  </w:style>
  <w:style w:type="paragraph" w:styleId="Brdtext2">
    <w:name w:val="Body Text 2"/>
    <w:basedOn w:val="Normal"/>
    <w:link w:val="Brdtext2Char"/>
    <w:uiPriority w:val="99"/>
    <w:semiHidden/>
    <w:unhideWhenUsed/>
    <w:rsid w:val="000C3C81"/>
    <w:pPr>
      <w:spacing w:after="120" w:line="480" w:lineRule="auto"/>
    </w:pPr>
  </w:style>
  <w:style w:type="character" w:customStyle="1" w:styleId="Brdtext2Char">
    <w:name w:val="Brödtext 2 Char"/>
    <w:basedOn w:val="Standardstycketeckensnitt"/>
    <w:link w:val="Brdtext2"/>
    <w:uiPriority w:val="99"/>
    <w:semiHidden/>
    <w:rsid w:val="000C3C81"/>
  </w:style>
  <w:style w:type="paragraph" w:styleId="Brdtext3">
    <w:name w:val="Body Text 3"/>
    <w:basedOn w:val="Normal"/>
    <w:link w:val="Brdtext3Char"/>
    <w:uiPriority w:val="99"/>
    <w:semiHidden/>
    <w:unhideWhenUsed/>
    <w:rsid w:val="000C3C81"/>
    <w:pPr>
      <w:spacing w:after="120"/>
    </w:pPr>
    <w:rPr>
      <w:sz w:val="16"/>
      <w:szCs w:val="16"/>
    </w:rPr>
  </w:style>
  <w:style w:type="character" w:customStyle="1" w:styleId="Brdtext3Char">
    <w:name w:val="Brödtext 3 Char"/>
    <w:basedOn w:val="Standardstycketeckensnitt"/>
    <w:link w:val="Brdtext3"/>
    <w:uiPriority w:val="99"/>
    <w:semiHidden/>
    <w:rsid w:val="000C3C81"/>
    <w:rPr>
      <w:sz w:val="16"/>
      <w:szCs w:val="16"/>
    </w:rPr>
  </w:style>
  <w:style w:type="paragraph" w:styleId="Brdtextmedfrstaindrag">
    <w:name w:val="Body Text First Indent"/>
    <w:basedOn w:val="Brdtext"/>
    <w:link w:val="BrdtextmedfrstaindragChar"/>
    <w:uiPriority w:val="99"/>
    <w:semiHidden/>
    <w:unhideWhenUsed/>
    <w:rsid w:val="000C3C81"/>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C3C81"/>
  </w:style>
  <w:style w:type="paragraph" w:styleId="Brdtextmedfrstaindrag2">
    <w:name w:val="Body Text First Indent 2"/>
    <w:basedOn w:val="Brdtextmedindrag"/>
    <w:link w:val="Brdtextmedfrstaindrag2Char"/>
    <w:uiPriority w:val="99"/>
    <w:semiHidden/>
    <w:unhideWhenUsed/>
    <w:rsid w:val="000C3C81"/>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C3C81"/>
  </w:style>
  <w:style w:type="paragraph" w:styleId="Brdtextmedindrag2">
    <w:name w:val="Body Text Indent 2"/>
    <w:basedOn w:val="Normal"/>
    <w:link w:val="Brdtextmedindrag2Char"/>
    <w:uiPriority w:val="99"/>
    <w:semiHidden/>
    <w:unhideWhenUsed/>
    <w:rsid w:val="000C3C8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C3C81"/>
  </w:style>
  <w:style w:type="paragraph" w:styleId="Brdtextmedindrag3">
    <w:name w:val="Body Text Indent 3"/>
    <w:basedOn w:val="Normal"/>
    <w:link w:val="Brdtextmedindrag3Char"/>
    <w:uiPriority w:val="99"/>
    <w:semiHidden/>
    <w:unhideWhenUsed/>
    <w:rsid w:val="000C3C8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C3C81"/>
    <w:rPr>
      <w:sz w:val="16"/>
      <w:szCs w:val="16"/>
    </w:rPr>
  </w:style>
  <w:style w:type="paragraph" w:styleId="Citat">
    <w:name w:val="Quote"/>
    <w:basedOn w:val="Normal"/>
    <w:next w:val="Normal"/>
    <w:link w:val="CitatChar"/>
    <w:uiPriority w:val="29"/>
    <w:semiHidden/>
    <w:qFormat/>
    <w:rsid w:val="000C3C8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C3C81"/>
    <w:rPr>
      <w:i/>
      <w:iCs/>
      <w:color w:val="404040" w:themeColor="text1" w:themeTint="BF"/>
    </w:rPr>
  </w:style>
  <w:style w:type="paragraph" w:styleId="Citatfrteckning">
    <w:name w:val="table of authorities"/>
    <w:basedOn w:val="Normal"/>
    <w:next w:val="Normal"/>
    <w:uiPriority w:val="99"/>
    <w:semiHidden/>
    <w:unhideWhenUsed/>
    <w:rsid w:val="000C3C81"/>
    <w:pPr>
      <w:spacing w:after="0"/>
      <w:ind w:left="250" w:hanging="250"/>
    </w:pPr>
  </w:style>
  <w:style w:type="paragraph" w:styleId="Citatfrteckningsrubrik">
    <w:name w:val="toa heading"/>
    <w:basedOn w:val="Normal"/>
    <w:next w:val="Normal"/>
    <w:uiPriority w:val="99"/>
    <w:semiHidden/>
    <w:unhideWhenUsed/>
    <w:rsid w:val="000C3C8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C3C81"/>
  </w:style>
  <w:style w:type="character" w:customStyle="1" w:styleId="DatumChar">
    <w:name w:val="Datum Char"/>
    <w:basedOn w:val="Standardstycketeckensnitt"/>
    <w:link w:val="Datum"/>
    <w:uiPriority w:val="99"/>
    <w:semiHidden/>
    <w:rsid w:val="000C3C81"/>
  </w:style>
  <w:style w:type="character" w:styleId="Diskretbetoning">
    <w:name w:val="Subtle Emphasis"/>
    <w:basedOn w:val="Standardstycketeckensnitt"/>
    <w:uiPriority w:val="19"/>
    <w:semiHidden/>
    <w:qFormat/>
    <w:rsid w:val="000C3C81"/>
    <w:rPr>
      <w:i/>
      <w:iCs/>
      <w:noProof w:val="0"/>
      <w:color w:val="404040" w:themeColor="text1" w:themeTint="BF"/>
    </w:rPr>
  </w:style>
  <w:style w:type="character" w:styleId="Diskretreferens">
    <w:name w:val="Subtle Reference"/>
    <w:basedOn w:val="Standardstycketeckensnitt"/>
    <w:uiPriority w:val="31"/>
    <w:semiHidden/>
    <w:qFormat/>
    <w:rsid w:val="000C3C81"/>
    <w:rPr>
      <w:smallCaps/>
      <w:noProof w:val="0"/>
      <w:color w:val="5A5A5A" w:themeColor="text1" w:themeTint="A5"/>
    </w:rPr>
  </w:style>
  <w:style w:type="table" w:styleId="Diskrettabell1">
    <w:name w:val="Table Subtle 1"/>
    <w:basedOn w:val="Normaltabell"/>
    <w:uiPriority w:val="99"/>
    <w:semiHidden/>
    <w:unhideWhenUsed/>
    <w:rsid w:val="000C3C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C3C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C3C81"/>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C3C81"/>
    <w:rPr>
      <w:rFonts w:ascii="Segoe UI" w:hAnsi="Segoe UI" w:cs="Segoe UI"/>
      <w:sz w:val="16"/>
      <w:szCs w:val="16"/>
    </w:rPr>
  </w:style>
  <w:style w:type="table" w:styleId="Eleganttabell">
    <w:name w:val="Table Elegant"/>
    <w:basedOn w:val="Normaltabell"/>
    <w:uiPriority w:val="99"/>
    <w:semiHidden/>
    <w:unhideWhenUsed/>
    <w:rsid w:val="000C3C8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C3C8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C3C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C3C8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C3C81"/>
    <w:pPr>
      <w:spacing w:after="0" w:line="240" w:lineRule="auto"/>
    </w:pPr>
  </w:style>
  <w:style w:type="character" w:customStyle="1" w:styleId="E-postsignaturChar">
    <w:name w:val="E-postsignatur Char"/>
    <w:basedOn w:val="Standardstycketeckensnitt"/>
    <w:link w:val="E-postsignatur"/>
    <w:uiPriority w:val="99"/>
    <w:semiHidden/>
    <w:rsid w:val="000C3C81"/>
  </w:style>
  <w:style w:type="paragraph" w:styleId="Figurfrteckning">
    <w:name w:val="table of figures"/>
    <w:basedOn w:val="Normal"/>
    <w:next w:val="Normal"/>
    <w:uiPriority w:val="99"/>
    <w:semiHidden/>
    <w:unhideWhenUsed/>
    <w:rsid w:val="000C3C81"/>
    <w:pPr>
      <w:spacing w:after="0"/>
    </w:pPr>
  </w:style>
  <w:style w:type="table" w:styleId="Frgadlista">
    <w:name w:val="Colorful List"/>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C3C81"/>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C3C81"/>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C3C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C3C8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C3C8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C3C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C3C81"/>
    <w:rPr>
      <w:noProof w:val="0"/>
      <w:color w:val="2B579A"/>
      <w:shd w:val="clear" w:color="auto" w:fill="E6E6E6"/>
    </w:rPr>
  </w:style>
  <w:style w:type="paragraph" w:styleId="HTML-adress">
    <w:name w:val="HTML Address"/>
    <w:basedOn w:val="Normal"/>
    <w:link w:val="HTML-adressChar"/>
    <w:uiPriority w:val="99"/>
    <w:semiHidden/>
    <w:unhideWhenUsed/>
    <w:rsid w:val="000C3C81"/>
    <w:pPr>
      <w:spacing w:after="0" w:line="240" w:lineRule="auto"/>
    </w:pPr>
    <w:rPr>
      <w:i/>
      <w:iCs/>
    </w:rPr>
  </w:style>
  <w:style w:type="character" w:customStyle="1" w:styleId="HTML-adressChar">
    <w:name w:val="HTML - adress Char"/>
    <w:basedOn w:val="Standardstycketeckensnitt"/>
    <w:link w:val="HTML-adress"/>
    <w:uiPriority w:val="99"/>
    <w:semiHidden/>
    <w:rsid w:val="000C3C81"/>
    <w:rPr>
      <w:i/>
      <w:iCs/>
    </w:rPr>
  </w:style>
  <w:style w:type="character" w:styleId="HTML-akronym">
    <w:name w:val="HTML Acronym"/>
    <w:basedOn w:val="Standardstycketeckensnitt"/>
    <w:uiPriority w:val="99"/>
    <w:semiHidden/>
    <w:unhideWhenUsed/>
    <w:rsid w:val="000C3C81"/>
    <w:rPr>
      <w:noProof w:val="0"/>
    </w:rPr>
  </w:style>
  <w:style w:type="character" w:styleId="HTML-citat">
    <w:name w:val="HTML Cite"/>
    <w:basedOn w:val="Standardstycketeckensnitt"/>
    <w:uiPriority w:val="99"/>
    <w:semiHidden/>
    <w:unhideWhenUsed/>
    <w:rsid w:val="000C3C81"/>
    <w:rPr>
      <w:i/>
      <w:iCs/>
      <w:noProof w:val="0"/>
    </w:rPr>
  </w:style>
  <w:style w:type="character" w:styleId="HTML-definition">
    <w:name w:val="HTML Definition"/>
    <w:basedOn w:val="Standardstycketeckensnitt"/>
    <w:uiPriority w:val="99"/>
    <w:semiHidden/>
    <w:unhideWhenUsed/>
    <w:rsid w:val="000C3C81"/>
    <w:rPr>
      <w:i/>
      <w:iCs/>
      <w:noProof w:val="0"/>
    </w:rPr>
  </w:style>
  <w:style w:type="character" w:styleId="HTML-exempel">
    <w:name w:val="HTML Sample"/>
    <w:basedOn w:val="Standardstycketeckensnitt"/>
    <w:uiPriority w:val="99"/>
    <w:semiHidden/>
    <w:unhideWhenUsed/>
    <w:rsid w:val="000C3C81"/>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C3C81"/>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C3C81"/>
    <w:rPr>
      <w:rFonts w:ascii="Consolas" w:hAnsi="Consolas"/>
      <w:sz w:val="20"/>
      <w:szCs w:val="20"/>
    </w:rPr>
  </w:style>
  <w:style w:type="character" w:styleId="HTML-kod">
    <w:name w:val="HTML Code"/>
    <w:basedOn w:val="Standardstycketeckensnitt"/>
    <w:uiPriority w:val="99"/>
    <w:semiHidden/>
    <w:unhideWhenUsed/>
    <w:rsid w:val="000C3C81"/>
    <w:rPr>
      <w:rFonts w:ascii="Consolas" w:hAnsi="Consolas"/>
      <w:noProof w:val="0"/>
      <w:sz w:val="20"/>
      <w:szCs w:val="20"/>
    </w:rPr>
  </w:style>
  <w:style w:type="character" w:styleId="HTML-skrivmaskin">
    <w:name w:val="HTML Typewriter"/>
    <w:basedOn w:val="Standardstycketeckensnitt"/>
    <w:uiPriority w:val="99"/>
    <w:semiHidden/>
    <w:unhideWhenUsed/>
    <w:rsid w:val="000C3C81"/>
    <w:rPr>
      <w:rFonts w:ascii="Consolas" w:hAnsi="Consolas"/>
      <w:noProof w:val="0"/>
      <w:sz w:val="20"/>
      <w:szCs w:val="20"/>
    </w:rPr>
  </w:style>
  <w:style w:type="character" w:styleId="HTML-tangentbord">
    <w:name w:val="HTML Keyboard"/>
    <w:basedOn w:val="Standardstycketeckensnitt"/>
    <w:uiPriority w:val="99"/>
    <w:semiHidden/>
    <w:unhideWhenUsed/>
    <w:rsid w:val="000C3C81"/>
    <w:rPr>
      <w:rFonts w:ascii="Consolas" w:hAnsi="Consolas"/>
      <w:noProof w:val="0"/>
      <w:sz w:val="20"/>
      <w:szCs w:val="20"/>
    </w:rPr>
  </w:style>
  <w:style w:type="character" w:styleId="HTML-variabel">
    <w:name w:val="HTML Variable"/>
    <w:basedOn w:val="Standardstycketeckensnitt"/>
    <w:uiPriority w:val="99"/>
    <w:semiHidden/>
    <w:unhideWhenUsed/>
    <w:rsid w:val="000C3C81"/>
    <w:rPr>
      <w:i/>
      <w:iCs/>
      <w:noProof w:val="0"/>
    </w:rPr>
  </w:style>
  <w:style w:type="paragraph" w:styleId="Index1">
    <w:name w:val="index 1"/>
    <w:basedOn w:val="Normal"/>
    <w:next w:val="Normal"/>
    <w:autoRedefine/>
    <w:uiPriority w:val="99"/>
    <w:semiHidden/>
    <w:unhideWhenUsed/>
    <w:rsid w:val="000C3C81"/>
    <w:pPr>
      <w:spacing w:after="0" w:line="240" w:lineRule="auto"/>
      <w:ind w:left="250" w:hanging="250"/>
    </w:pPr>
  </w:style>
  <w:style w:type="paragraph" w:styleId="Index2">
    <w:name w:val="index 2"/>
    <w:basedOn w:val="Normal"/>
    <w:next w:val="Normal"/>
    <w:autoRedefine/>
    <w:uiPriority w:val="99"/>
    <w:semiHidden/>
    <w:unhideWhenUsed/>
    <w:rsid w:val="000C3C81"/>
    <w:pPr>
      <w:spacing w:after="0" w:line="240" w:lineRule="auto"/>
      <w:ind w:left="500" w:hanging="250"/>
    </w:pPr>
  </w:style>
  <w:style w:type="paragraph" w:styleId="Index3">
    <w:name w:val="index 3"/>
    <w:basedOn w:val="Normal"/>
    <w:next w:val="Normal"/>
    <w:autoRedefine/>
    <w:uiPriority w:val="99"/>
    <w:semiHidden/>
    <w:unhideWhenUsed/>
    <w:rsid w:val="000C3C81"/>
    <w:pPr>
      <w:spacing w:after="0" w:line="240" w:lineRule="auto"/>
      <w:ind w:left="750" w:hanging="250"/>
    </w:pPr>
  </w:style>
  <w:style w:type="paragraph" w:styleId="Index4">
    <w:name w:val="index 4"/>
    <w:basedOn w:val="Normal"/>
    <w:next w:val="Normal"/>
    <w:autoRedefine/>
    <w:uiPriority w:val="99"/>
    <w:semiHidden/>
    <w:unhideWhenUsed/>
    <w:rsid w:val="000C3C81"/>
    <w:pPr>
      <w:spacing w:after="0" w:line="240" w:lineRule="auto"/>
      <w:ind w:left="1000" w:hanging="250"/>
    </w:pPr>
  </w:style>
  <w:style w:type="paragraph" w:styleId="Index5">
    <w:name w:val="index 5"/>
    <w:basedOn w:val="Normal"/>
    <w:next w:val="Normal"/>
    <w:autoRedefine/>
    <w:uiPriority w:val="99"/>
    <w:semiHidden/>
    <w:unhideWhenUsed/>
    <w:rsid w:val="000C3C81"/>
    <w:pPr>
      <w:spacing w:after="0" w:line="240" w:lineRule="auto"/>
      <w:ind w:left="1250" w:hanging="250"/>
    </w:pPr>
  </w:style>
  <w:style w:type="paragraph" w:styleId="Index6">
    <w:name w:val="index 6"/>
    <w:basedOn w:val="Normal"/>
    <w:next w:val="Normal"/>
    <w:autoRedefine/>
    <w:uiPriority w:val="99"/>
    <w:semiHidden/>
    <w:unhideWhenUsed/>
    <w:rsid w:val="000C3C81"/>
    <w:pPr>
      <w:spacing w:after="0" w:line="240" w:lineRule="auto"/>
      <w:ind w:left="1500" w:hanging="250"/>
    </w:pPr>
  </w:style>
  <w:style w:type="paragraph" w:styleId="Index7">
    <w:name w:val="index 7"/>
    <w:basedOn w:val="Normal"/>
    <w:next w:val="Normal"/>
    <w:autoRedefine/>
    <w:uiPriority w:val="99"/>
    <w:semiHidden/>
    <w:unhideWhenUsed/>
    <w:rsid w:val="000C3C81"/>
    <w:pPr>
      <w:spacing w:after="0" w:line="240" w:lineRule="auto"/>
      <w:ind w:left="1750" w:hanging="250"/>
    </w:pPr>
  </w:style>
  <w:style w:type="paragraph" w:styleId="Index8">
    <w:name w:val="index 8"/>
    <w:basedOn w:val="Normal"/>
    <w:next w:val="Normal"/>
    <w:autoRedefine/>
    <w:uiPriority w:val="99"/>
    <w:semiHidden/>
    <w:unhideWhenUsed/>
    <w:rsid w:val="000C3C81"/>
    <w:pPr>
      <w:spacing w:after="0" w:line="240" w:lineRule="auto"/>
      <w:ind w:left="2000" w:hanging="250"/>
    </w:pPr>
  </w:style>
  <w:style w:type="paragraph" w:styleId="Index9">
    <w:name w:val="index 9"/>
    <w:basedOn w:val="Normal"/>
    <w:next w:val="Normal"/>
    <w:autoRedefine/>
    <w:uiPriority w:val="99"/>
    <w:semiHidden/>
    <w:unhideWhenUsed/>
    <w:rsid w:val="000C3C81"/>
    <w:pPr>
      <w:spacing w:after="0" w:line="240" w:lineRule="auto"/>
      <w:ind w:left="2250" w:hanging="250"/>
    </w:pPr>
  </w:style>
  <w:style w:type="paragraph" w:styleId="Indexrubrik">
    <w:name w:val="index heading"/>
    <w:basedOn w:val="Normal"/>
    <w:next w:val="Index1"/>
    <w:uiPriority w:val="99"/>
    <w:semiHidden/>
    <w:unhideWhenUsed/>
    <w:rsid w:val="000C3C81"/>
    <w:rPr>
      <w:rFonts w:asciiTheme="majorHAnsi" w:eastAsiaTheme="majorEastAsia" w:hAnsiTheme="majorHAnsi" w:cstheme="majorBidi"/>
      <w:b/>
      <w:bCs/>
    </w:rPr>
  </w:style>
  <w:style w:type="paragraph" w:styleId="Indragetstycke">
    <w:name w:val="Block Text"/>
    <w:basedOn w:val="Normal"/>
    <w:uiPriority w:val="99"/>
    <w:semiHidden/>
    <w:unhideWhenUsed/>
    <w:rsid w:val="000C3C81"/>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C3C81"/>
    <w:pPr>
      <w:spacing w:after="0" w:line="240" w:lineRule="auto"/>
    </w:pPr>
  </w:style>
  <w:style w:type="paragraph" w:styleId="Inledning">
    <w:name w:val="Salutation"/>
    <w:basedOn w:val="Normal"/>
    <w:next w:val="Normal"/>
    <w:link w:val="InledningChar"/>
    <w:uiPriority w:val="99"/>
    <w:semiHidden/>
    <w:unhideWhenUsed/>
    <w:rsid w:val="000C3C81"/>
  </w:style>
  <w:style w:type="character" w:customStyle="1" w:styleId="InledningChar">
    <w:name w:val="Inledning Char"/>
    <w:basedOn w:val="Standardstycketeckensnitt"/>
    <w:link w:val="Inledning"/>
    <w:uiPriority w:val="99"/>
    <w:semiHidden/>
    <w:rsid w:val="000C3C81"/>
  </w:style>
  <w:style w:type="paragraph" w:styleId="Innehll4">
    <w:name w:val="toc 4"/>
    <w:basedOn w:val="Normal"/>
    <w:next w:val="Normal"/>
    <w:autoRedefine/>
    <w:uiPriority w:val="39"/>
    <w:semiHidden/>
    <w:unhideWhenUsed/>
    <w:rsid w:val="000C3C81"/>
    <w:pPr>
      <w:spacing w:after="100"/>
      <w:ind w:left="750"/>
    </w:pPr>
  </w:style>
  <w:style w:type="paragraph" w:styleId="Innehll5">
    <w:name w:val="toc 5"/>
    <w:basedOn w:val="Normal"/>
    <w:next w:val="Normal"/>
    <w:autoRedefine/>
    <w:uiPriority w:val="39"/>
    <w:semiHidden/>
    <w:unhideWhenUsed/>
    <w:rsid w:val="000C3C81"/>
    <w:pPr>
      <w:spacing w:after="100"/>
      <w:ind w:left="1000"/>
    </w:pPr>
  </w:style>
  <w:style w:type="paragraph" w:styleId="Innehll6">
    <w:name w:val="toc 6"/>
    <w:basedOn w:val="Normal"/>
    <w:next w:val="Normal"/>
    <w:autoRedefine/>
    <w:uiPriority w:val="39"/>
    <w:semiHidden/>
    <w:unhideWhenUsed/>
    <w:rsid w:val="000C3C81"/>
    <w:pPr>
      <w:spacing w:after="100"/>
      <w:ind w:left="1250"/>
    </w:pPr>
  </w:style>
  <w:style w:type="paragraph" w:styleId="Innehll7">
    <w:name w:val="toc 7"/>
    <w:basedOn w:val="Normal"/>
    <w:next w:val="Normal"/>
    <w:autoRedefine/>
    <w:uiPriority w:val="39"/>
    <w:semiHidden/>
    <w:unhideWhenUsed/>
    <w:rsid w:val="000C3C81"/>
    <w:pPr>
      <w:spacing w:after="100"/>
      <w:ind w:left="1500"/>
    </w:pPr>
  </w:style>
  <w:style w:type="paragraph" w:styleId="Innehll8">
    <w:name w:val="toc 8"/>
    <w:basedOn w:val="Normal"/>
    <w:next w:val="Normal"/>
    <w:autoRedefine/>
    <w:uiPriority w:val="39"/>
    <w:semiHidden/>
    <w:unhideWhenUsed/>
    <w:rsid w:val="000C3C81"/>
    <w:pPr>
      <w:spacing w:after="100"/>
      <w:ind w:left="1750"/>
    </w:pPr>
  </w:style>
  <w:style w:type="paragraph" w:styleId="Innehll9">
    <w:name w:val="toc 9"/>
    <w:basedOn w:val="Normal"/>
    <w:next w:val="Normal"/>
    <w:autoRedefine/>
    <w:uiPriority w:val="39"/>
    <w:semiHidden/>
    <w:unhideWhenUsed/>
    <w:rsid w:val="000C3C81"/>
    <w:pPr>
      <w:spacing w:after="100"/>
      <w:ind w:left="2000"/>
    </w:pPr>
  </w:style>
  <w:style w:type="paragraph" w:styleId="Kommentarer">
    <w:name w:val="annotation text"/>
    <w:basedOn w:val="Normal"/>
    <w:link w:val="KommentarerChar"/>
    <w:uiPriority w:val="99"/>
    <w:semiHidden/>
    <w:unhideWhenUsed/>
    <w:rsid w:val="000C3C81"/>
    <w:pPr>
      <w:spacing w:line="240" w:lineRule="auto"/>
    </w:pPr>
    <w:rPr>
      <w:sz w:val="20"/>
      <w:szCs w:val="20"/>
    </w:rPr>
  </w:style>
  <w:style w:type="character" w:customStyle="1" w:styleId="KommentarerChar">
    <w:name w:val="Kommentarer Char"/>
    <w:basedOn w:val="Standardstycketeckensnitt"/>
    <w:link w:val="Kommentarer"/>
    <w:uiPriority w:val="99"/>
    <w:semiHidden/>
    <w:rsid w:val="000C3C81"/>
    <w:rPr>
      <w:sz w:val="20"/>
      <w:szCs w:val="20"/>
    </w:rPr>
  </w:style>
  <w:style w:type="character" w:styleId="Kommentarsreferens">
    <w:name w:val="annotation reference"/>
    <w:basedOn w:val="Standardstycketeckensnitt"/>
    <w:uiPriority w:val="99"/>
    <w:semiHidden/>
    <w:unhideWhenUsed/>
    <w:rsid w:val="000C3C81"/>
    <w:rPr>
      <w:noProof w:val="0"/>
      <w:sz w:val="16"/>
      <w:szCs w:val="16"/>
    </w:rPr>
  </w:style>
  <w:style w:type="paragraph" w:styleId="Kommentarsmne">
    <w:name w:val="annotation subject"/>
    <w:basedOn w:val="Kommentarer"/>
    <w:next w:val="Kommentarer"/>
    <w:link w:val="KommentarsmneChar"/>
    <w:uiPriority w:val="99"/>
    <w:semiHidden/>
    <w:unhideWhenUsed/>
    <w:rsid w:val="000C3C81"/>
    <w:rPr>
      <w:b/>
      <w:bCs/>
    </w:rPr>
  </w:style>
  <w:style w:type="character" w:customStyle="1" w:styleId="KommentarsmneChar">
    <w:name w:val="Kommentarsämne Char"/>
    <w:basedOn w:val="KommentarerChar"/>
    <w:link w:val="Kommentarsmne"/>
    <w:uiPriority w:val="99"/>
    <w:semiHidden/>
    <w:rsid w:val="000C3C81"/>
    <w:rPr>
      <w:b/>
      <w:bCs/>
      <w:sz w:val="20"/>
      <w:szCs w:val="20"/>
    </w:rPr>
  </w:style>
  <w:style w:type="paragraph" w:styleId="Lista">
    <w:name w:val="List"/>
    <w:basedOn w:val="Normal"/>
    <w:uiPriority w:val="99"/>
    <w:semiHidden/>
    <w:unhideWhenUsed/>
    <w:rsid w:val="000C3C81"/>
    <w:pPr>
      <w:ind w:left="283" w:hanging="283"/>
      <w:contextualSpacing/>
    </w:pPr>
  </w:style>
  <w:style w:type="paragraph" w:styleId="Lista2">
    <w:name w:val="List 2"/>
    <w:basedOn w:val="Normal"/>
    <w:uiPriority w:val="99"/>
    <w:semiHidden/>
    <w:unhideWhenUsed/>
    <w:rsid w:val="000C3C81"/>
    <w:pPr>
      <w:ind w:left="566" w:hanging="283"/>
      <w:contextualSpacing/>
    </w:pPr>
  </w:style>
  <w:style w:type="paragraph" w:styleId="Lista3">
    <w:name w:val="List 3"/>
    <w:basedOn w:val="Normal"/>
    <w:uiPriority w:val="99"/>
    <w:semiHidden/>
    <w:unhideWhenUsed/>
    <w:rsid w:val="000C3C81"/>
    <w:pPr>
      <w:ind w:left="849" w:hanging="283"/>
      <w:contextualSpacing/>
    </w:pPr>
  </w:style>
  <w:style w:type="paragraph" w:styleId="Lista4">
    <w:name w:val="List 4"/>
    <w:basedOn w:val="Normal"/>
    <w:uiPriority w:val="99"/>
    <w:semiHidden/>
    <w:unhideWhenUsed/>
    <w:rsid w:val="000C3C81"/>
    <w:pPr>
      <w:ind w:left="1132" w:hanging="283"/>
      <w:contextualSpacing/>
    </w:pPr>
  </w:style>
  <w:style w:type="paragraph" w:styleId="Lista5">
    <w:name w:val="List 5"/>
    <w:basedOn w:val="Normal"/>
    <w:uiPriority w:val="99"/>
    <w:semiHidden/>
    <w:unhideWhenUsed/>
    <w:rsid w:val="000C3C81"/>
    <w:pPr>
      <w:ind w:left="1415" w:hanging="283"/>
      <w:contextualSpacing/>
    </w:pPr>
  </w:style>
  <w:style w:type="paragraph" w:styleId="Listafortstt">
    <w:name w:val="List Continue"/>
    <w:basedOn w:val="Normal"/>
    <w:uiPriority w:val="99"/>
    <w:semiHidden/>
    <w:unhideWhenUsed/>
    <w:rsid w:val="000C3C81"/>
    <w:pPr>
      <w:spacing w:after="120"/>
      <w:ind w:left="283"/>
      <w:contextualSpacing/>
    </w:pPr>
  </w:style>
  <w:style w:type="paragraph" w:styleId="Listafortstt2">
    <w:name w:val="List Continue 2"/>
    <w:basedOn w:val="Normal"/>
    <w:uiPriority w:val="99"/>
    <w:semiHidden/>
    <w:unhideWhenUsed/>
    <w:rsid w:val="000C3C81"/>
    <w:pPr>
      <w:spacing w:after="120"/>
      <w:ind w:left="566"/>
      <w:contextualSpacing/>
    </w:pPr>
  </w:style>
  <w:style w:type="paragraph" w:styleId="Listafortstt3">
    <w:name w:val="List Continue 3"/>
    <w:basedOn w:val="Normal"/>
    <w:uiPriority w:val="99"/>
    <w:semiHidden/>
    <w:unhideWhenUsed/>
    <w:rsid w:val="000C3C81"/>
    <w:pPr>
      <w:spacing w:after="120"/>
      <w:ind w:left="849"/>
      <w:contextualSpacing/>
    </w:pPr>
  </w:style>
  <w:style w:type="paragraph" w:styleId="Listafortstt4">
    <w:name w:val="List Continue 4"/>
    <w:basedOn w:val="Normal"/>
    <w:uiPriority w:val="99"/>
    <w:semiHidden/>
    <w:unhideWhenUsed/>
    <w:rsid w:val="000C3C81"/>
    <w:pPr>
      <w:spacing w:after="120"/>
      <w:ind w:left="1132"/>
      <w:contextualSpacing/>
    </w:pPr>
  </w:style>
  <w:style w:type="paragraph" w:styleId="Listafortstt5">
    <w:name w:val="List Continue 5"/>
    <w:basedOn w:val="Normal"/>
    <w:uiPriority w:val="99"/>
    <w:semiHidden/>
    <w:unhideWhenUsed/>
    <w:rsid w:val="000C3C81"/>
    <w:pPr>
      <w:spacing w:after="120"/>
      <w:ind w:left="1415"/>
      <w:contextualSpacing/>
    </w:pPr>
  </w:style>
  <w:style w:type="paragraph" w:styleId="Liststycke">
    <w:name w:val="List Paragraph"/>
    <w:basedOn w:val="Normal"/>
    <w:uiPriority w:val="34"/>
    <w:semiHidden/>
    <w:qFormat/>
    <w:rsid w:val="000C3C81"/>
    <w:pPr>
      <w:ind w:left="720"/>
      <w:contextualSpacing/>
    </w:pPr>
  </w:style>
  <w:style w:type="table" w:styleId="Listtabell1ljus">
    <w:name w:val="List Table 1 Light"/>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C3C81"/>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C3C8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C3C81"/>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C3C81"/>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C3C81"/>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C3C81"/>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C3C81"/>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C3C81"/>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C3C8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C3C81"/>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C3C81"/>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C3C81"/>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C3C81"/>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C3C81"/>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C3C81"/>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C3C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C3C8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C3C8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C3C8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C3C8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C3C8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C3C8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C3C8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C3C81"/>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C3C81"/>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C3C81"/>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C3C81"/>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C3C81"/>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C3C81"/>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C3C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C3C81"/>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C3C81"/>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C3C81"/>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C3C81"/>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C3C81"/>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C3C81"/>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C3C8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C3C81"/>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C3C81"/>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C3C81"/>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C3C81"/>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C3C81"/>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C3C81"/>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C3C81"/>
  </w:style>
  <w:style w:type="table" w:styleId="Ljuslista">
    <w:name w:val="Light List"/>
    <w:basedOn w:val="Normaltabell"/>
    <w:uiPriority w:val="61"/>
    <w:semiHidden/>
    <w:unhideWhenUsed/>
    <w:rsid w:val="000C3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C3C8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C3C8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C3C8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C3C8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C3C8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C3C8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C3C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C3C81"/>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C3C81"/>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C3C81"/>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C3C81"/>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C3C81"/>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C3C81"/>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C3C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C3C81"/>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C3C81"/>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C3C81"/>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C3C81"/>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C3C81"/>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C3C81"/>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C3C8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C3C81"/>
    <w:rPr>
      <w:rFonts w:ascii="Consolas" w:hAnsi="Consolas"/>
      <w:sz w:val="20"/>
      <w:szCs w:val="20"/>
    </w:rPr>
  </w:style>
  <w:style w:type="paragraph" w:styleId="Meddelanderubrik">
    <w:name w:val="Message Header"/>
    <w:basedOn w:val="Normal"/>
    <w:link w:val="MeddelanderubrikChar"/>
    <w:uiPriority w:val="99"/>
    <w:semiHidden/>
    <w:unhideWhenUsed/>
    <w:rsid w:val="000C3C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C3C81"/>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C3C81"/>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C3C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C3C8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C3C8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C3C8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C3C8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C3C8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C3C8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C3C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C3C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C3C81"/>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C3C81"/>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C3C81"/>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C3C81"/>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C3C81"/>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C3C81"/>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C3C8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C3C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C3C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C3C81"/>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C3C81"/>
    <w:rPr>
      <w:rFonts w:ascii="Times New Roman" w:hAnsi="Times New Roman" w:cs="Times New Roman"/>
      <w:sz w:val="24"/>
      <w:szCs w:val="24"/>
    </w:rPr>
  </w:style>
  <w:style w:type="paragraph" w:styleId="Normaltindrag">
    <w:name w:val="Normal Indent"/>
    <w:basedOn w:val="Normal"/>
    <w:uiPriority w:val="99"/>
    <w:semiHidden/>
    <w:unhideWhenUsed/>
    <w:rsid w:val="000C3C81"/>
    <w:pPr>
      <w:ind w:left="1304"/>
    </w:pPr>
  </w:style>
  <w:style w:type="paragraph" w:styleId="Numreradlista4">
    <w:name w:val="List Number 4"/>
    <w:basedOn w:val="Normal"/>
    <w:uiPriority w:val="99"/>
    <w:semiHidden/>
    <w:unhideWhenUsed/>
    <w:rsid w:val="000C3C81"/>
    <w:pPr>
      <w:numPr>
        <w:numId w:val="40"/>
      </w:numPr>
      <w:contextualSpacing/>
    </w:pPr>
  </w:style>
  <w:style w:type="paragraph" w:styleId="Numreradlista5">
    <w:name w:val="List Number 5"/>
    <w:basedOn w:val="Normal"/>
    <w:uiPriority w:val="99"/>
    <w:semiHidden/>
    <w:unhideWhenUsed/>
    <w:rsid w:val="000C3C81"/>
    <w:pPr>
      <w:numPr>
        <w:numId w:val="41"/>
      </w:numPr>
      <w:contextualSpacing/>
    </w:pPr>
  </w:style>
  <w:style w:type="character" w:styleId="Nmn">
    <w:name w:val="Mention"/>
    <w:basedOn w:val="Standardstycketeckensnitt"/>
    <w:uiPriority w:val="99"/>
    <w:semiHidden/>
    <w:unhideWhenUsed/>
    <w:rsid w:val="000C3C81"/>
    <w:rPr>
      <w:noProof w:val="0"/>
      <w:color w:val="2B579A"/>
      <w:shd w:val="clear" w:color="auto" w:fill="E6E6E6"/>
    </w:rPr>
  </w:style>
  <w:style w:type="table" w:styleId="Oformateradtabell1">
    <w:name w:val="Plain Table 1"/>
    <w:basedOn w:val="Normaltabell"/>
    <w:uiPriority w:val="41"/>
    <w:rsid w:val="000C3C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C3C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C3C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C3C8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C3C8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C3C81"/>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C3C81"/>
    <w:rPr>
      <w:rFonts w:ascii="Consolas" w:hAnsi="Consolas"/>
      <w:sz w:val="21"/>
      <w:szCs w:val="21"/>
    </w:rPr>
  </w:style>
  <w:style w:type="character" w:styleId="Olstomnmnande">
    <w:name w:val="Unresolved Mention"/>
    <w:basedOn w:val="Standardstycketeckensnitt"/>
    <w:uiPriority w:val="99"/>
    <w:semiHidden/>
    <w:unhideWhenUsed/>
    <w:rsid w:val="000C3C81"/>
    <w:rPr>
      <w:noProof w:val="0"/>
      <w:color w:val="808080"/>
      <w:shd w:val="clear" w:color="auto" w:fill="E6E6E6"/>
    </w:rPr>
  </w:style>
  <w:style w:type="table" w:styleId="Professionelltabell">
    <w:name w:val="Table Professional"/>
    <w:basedOn w:val="Normaltabell"/>
    <w:uiPriority w:val="99"/>
    <w:semiHidden/>
    <w:unhideWhenUsed/>
    <w:rsid w:val="000C3C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C3C81"/>
    <w:pPr>
      <w:numPr>
        <w:numId w:val="42"/>
      </w:numPr>
      <w:contextualSpacing/>
    </w:pPr>
  </w:style>
  <w:style w:type="paragraph" w:styleId="Punktlista5">
    <w:name w:val="List Bullet 5"/>
    <w:basedOn w:val="Normal"/>
    <w:uiPriority w:val="99"/>
    <w:semiHidden/>
    <w:unhideWhenUsed/>
    <w:rsid w:val="000C3C81"/>
    <w:pPr>
      <w:numPr>
        <w:numId w:val="43"/>
      </w:numPr>
      <w:contextualSpacing/>
    </w:pPr>
  </w:style>
  <w:style w:type="character" w:styleId="Radnummer">
    <w:name w:val="line number"/>
    <w:basedOn w:val="Standardstycketeckensnitt"/>
    <w:uiPriority w:val="99"/>
    <w:semiHidden/>
    <w:unhideWhenUsed/>
    <w:rsid w:val="000C3C81"/>
    <w:rPr>
      <w:noProof w:val="0"/>
    </w:rPr>
  </w:style>
  <w:style w:type="character" w:customStyle="1" w:styleId="Rubrik6Char">
    <w:name w:val="Rubrik 6 Char"/>
    <w:basedOn w:val="Standardstycketeckensnitt"/>
    <w:link w:val="Rubrik6"/>
    <w:uiPriority w:val="9"/>
    <w:semiHidden/>
    <w:rsid w:val="000C3C81"/>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C3C81"/>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C3C81"/>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C3C81"/>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C3C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C3C81"/>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C3C81"/>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C3C81"/>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C3C81"/>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C3C81"/>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C3C81"/>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C3C8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C3C81"/>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C3C81"/>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C3C81"/>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C3C81"/>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C3C81"/>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C3C81"/>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C3C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C3C8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C3C8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C3C8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C3C8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C3C8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C3C8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C3C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C3C81"/>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C3C81"/>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C3C81"/>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C3C81"/>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C3C81"/>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C3C81"/>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C3C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C3C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C3C8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C3C8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C3C8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C3C8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C3C8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C3C8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C3C8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C3C81"/>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C3C81"/>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C3C81"/>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C3C81"/>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C3C81"/>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C3C81"/>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C3C81"/>
    <w:pPr>
      <w:spacing w:after="0" w:line="240" w:lineRule="auto"/>
      <w:ind w:left="4252"/>
    </w:pPr>
  </w:style>
  <w:style w:type="character" w:customStyle="1" w:styleId="SignaturChar">
    <w:name w:val="Signatur Char"/>
    <w:basedOn w:val="Standardstycketeckensnitt"/>
    <w:link w:val="Signatur"/>
    <w:uiPriority w:val="99"/>
    <w:semiHidden/>
    <w:rsid w:val="000C3C81"/>
  </w:style>
  <w:style w:type="character" w:styleId="Slutnotsreferens">
    <w:name w:val="endnote reference"/>
    <w:basedOn w:val="Standardstycketeckensnitt"/>
    <w:uiPriority w:val="99"/>
    <w:semiHidden/>
    <w:unhideWhenUsed/>
    <w:rsid w:val="000C3C81"/>
    <w:rPr>
      <w:noProof w:val="0"/>
      <w:vertAlign w:val="superscript"/>
    </w:rPr>
  </w:style>
  <w:style w:type="paragraph" w:styleId="Slutnotstext">
    <w:name w:val="endnote text"/>
    <w:basedOn w:val="Normal"/>
    <w:link w:val="SlutnotstextChar"/>
    <w:uiPriority w:val="99"/>
    <w:semiHidden/>
    <w:unhideWhenUsed/>
    <w:rsid w:val="000C3C8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C3C81"/>
    <w:rPr>
      <w:sz w:val="20"/>
      <w:szCs w:val="20"/>
    </w:rPr>
  </w:style>
  <w:style w:type="character" w:styleId="Smarthyperlnk">
    <w:name w:val="Smart Hyperlink"/>
    <w:basedOn w:val="Standardstycketeckensnitt"/>
    <w:uiPriority w:val="99"/>
    <w:semiHidden/>
    <w:unhideWhenUsed/>
    <w:rsid w:val="000C3C81"/>
    <w:rPr>
      <w:noProof w:val="0"/>
      <w:u w:val="dotted"/>
    </w:rPr>
  </w:style>
  <w:style w:type="table" w:styleId="Standardtabell1">
    <w:name w:val="Table Classic 1"/>
    <w:basedOn w:val="Normaltabell"/>
    <w:uiPriority w:val="99"/>
    <w:semiHidden/>
    <w:unhideWhenUsed/>
    <w:rsid w:val="000C3C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C3C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C3C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C3C8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C3C81"/>
    <w:rPr>
      <w:b/>
      <w:bCs/>
      <w:noProof w:val="0"/>
    </w:rPr>
  </w:style>
  <w:style w:type="character" w:styleId="Starkbetoning">
    <w:name w:val="Intense Emphasis"/>
    <w:basedOn w:val="Standardstycketeckensnitt"/>
    <w:uiPriority w:val="21"/>
    <w:semiHidden/>
    <w:qFormat/>
    <w:rsid w:val="000C3C81"/>
    <w:rPr>
      <w:i/>
      <w:iCs/>
      <w:noProof w:val="0"/>
      <w:color w:val="1A3050" w:themeColor="accent1"/>
    </w:rPr>
  </w:style>
  <w:style w:type="character" w:styleId="Starkreferens">
    <w:name w:val="Intense Reference"/>
    <w:basedOn w:val="Standardstycketeckensnitt"/>
    <w:uiPriority w:val="32"/>
    <w:semiHidden/>
    <w:qFormat/>
    <w:rsid w:val="000C3C81"/>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C3C81"/>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C3C81"/>
    <w:rPr>
      <w:i/>
      <w:iCs/>
      <w:color w:val="1A3050" w:themeColor="accent1"/>
    </w:rPr>
  </w:style>
  <w:style w:type="table" w:styleId="Tabellmed3D-effekter1">
    <w:name w:val="Table 3D effects 1"/>
    <w:basedOn w:val="Normaltabell"/>
    <w:uiPriority w:val="99"/>
    <w:semiHidden/>
    <w:unhideWhenUsed/>
    <w:rsid w:val="000C3C8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C3C8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C3C8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C3C8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C3C8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C3C8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C3C8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C3C8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C3C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C3C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C3C8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C3C8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C3C8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C3C8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C3C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C3C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C3C8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C3C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C3C8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C3C8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C3C8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C3C8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C3C8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C3C8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C3C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C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C3C81"/>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C3C81"/>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C3C8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C3C8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C3C8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6121463B2F4B21BC1D9DE9F628330F"/>
        <w:category>
          <w:name w:val="Allmänt"/>
          <w:gallery w:val="placeholder"/>
        </w:category>
        <w:types>
          <w:type w:val="bbPlcHdr"/>
        </w:types>
        <w:behaviors>
          <w:behavior w:val="content"/>
        </w:behaviors>
        <w:guid w:val="{F73A0E83-DA09-444E-966C-BB24D0C4A287}"/>
      </w:docPartPr>
      <w:docPartBody>
        <w:p w:rsidR="00886BBF" w:rsidRDefault="009465DB" w:rsidP="009465DB">
          <w:pPr>
            <w:pStyle w:val="656121463B2F4B21BC1D9DE9F628330F"/>
          </w:pPr>
          <w:r>
            <w:rPr>
              <w:rStyle w:val="Platshllartext"/>
            </w:rPr>
            <w:t xml:space="preserve"> </w:t>
          </w:r>
        </w:p>
      </w:docPartBody>
    </w:docPart>
    <w:docPart>
      <w:docPartPr>
        <w:name w:val="DE643F03ECDC47F780E0C83F76AE5DC2"/>
        <w:category>
          <w:name w:val="Allmänt"/>
          <w:gallery w:val="placeholder"/>
        </w:category>
        <w:types>
          <w:type w:val="bbPlcHdr"/>
        </w:types>
        <w:behaviors>
          <w:behavior w:val="content"/>
        </w:behaviors>
        <w:guid w:val="{7E854E75-0C9D-4A2C-AC63-682FD95644E9}"/>
      </w:docPartPr>
      <w:docPartBody>
        <w:p w:rsidR="00886BBF" w:rsidRDefault="009465DB" w:rsidP="009465DB">
          <w:pPr>
            <w:pStyle w:val="DE643F03ECDC47F780E0C83F76AE5DC21"/>
          </w:pPr>
          <w:r>
            <w:rPr>
              <w:rStyle w:val="Platshllartext"/>
            </w:rPr>
            <w:t xml:space="preserve"> </w:t>
          </w:r>
        </w:p>
      </w:docPartBody>
    </w:docPart>
    <w:docPart>
      <w:docPartPr>
        <w:name w:val="67D0C02D63F04497997290E1E74AC1A4"/>
        <w:category>
          <w:name w:val="Allmänt"/>
          <w:gallery w:val="placeholder"/>
        </w:category>
        <w:types>
          <w:type w:val="bbPlcHdr"/>
        </w:types>
        <w:behaviors>
          <w:behavior w:val="content"/>
        </w:behaviors>
        <w:guid w:val="{F652700B-6A20-492A-93D9-07E2758AA7C6}"/>
      </w:docPartPr>
      <w:docPartBody>
        <w:p w:rsidR="00886BBF" w:rsidRDefault="009465DB" w:rsidP="009465DB">
          <w:pPr>
            <w:pStyle w:val="67D0C02D63F04497997290E1E74AC1A41"/>
          </w:pPr>
          <w:r>
            <w:rPr>
              <w:rStyle w:val="Platshllartext"/>
            </w:rPr>
            <w:t xml:space="preserve"> </w:t>
          </w:r>
        </w:p>
      </w:docPartBody>
    </w:docPart>
    <w:docPart>
      <w:docPartPr>
        <w:name w:val="25EEC155A94A44A5BE99FDDA36F5D8FB"/>
        <w:category>
          <w:name w:val="Allmänt"/>
          <w:gallery w:val="placeholder"/>
        </w:category>
        <w:types>
          <w:type w:val="bbPlcHdr"/>
        </w:types>
        <w:behaviors>
          <w:behavior w:val="content"/>
        </w:behaviors>
        <w:guid w:val="{16E36E6F-9C87-4B4A-B9F6-2B4AA70A3394}"/>
      </w:docPartPr>
      <w:docPartBody>
        <w:p w:rsidR="00886BBF" w:rsidRDefault="009465DB" w:rsidP="009465DB">
          <w:pPr>
            <w:pStyle w:val="25EEC155A94A44A5BE99FDDA36F5D8FB"/>
          </w:pPr>
          <w:r>
            <w:rPr>
              <w:rStyle w:val="Platshllartext"/>
            </w:rPr>
            <w:t xml:space="preserve"> </w:t>
          </w:r>
        </w:p>
      </w:docPartBody>
    </w:docPart>
    <w:docPart>
      <w:docPartPr>
        <w:name w:val="7D1AF3330B414BC0BCEFE55DA9EC4D17"/>
        <w:category>
          <w:name w:val="Allmänt"/>
          <w:gallery w:val="placeholder"/>
        </w:category>
        <w:types>
          <w:type w:val="bbPlcHdr"/>
        </w:types>
        <w:behaviors>
          <w:behavior w:val="content"/>
        </w:behaviors>
        <w:guid w:val="{A7A2D37E-7D5A-46F6-9B05-9ECCD3A5581E}"/>
      </w:docPartPr>
      <w:docPartBody>
        <w:p w:rsidR="00886BBF" w:rsidRDefault="009465DB" w:rsidP="009465DB">
          <w:pPr>
            <w:pStyle w:val="7D1AF3330B414BC0BCEFE55DA9EC4D1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DB"/>
    <w:rsid w:val="00700691"/>
    <w:rsid w:val="00886BBF"/>
    <w:rsid w:val="0094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13E818101004592AB62C4942989BBE1">
    <w:name w:val="313E818101004592AB62C4942989BBE1"/>
    <w:rsid w:val="009465DB"/>
  </w:style>
  <w:style w:type="character" w:styleId="Platshllartext">
    <w:name w:val="Placeholder Text"/>
    <w:basedOn w:val="Standardstycketeckensnitt"/>
    <w:uiPriority w:val="99"/>
    <w:semiHidden/>
    <w:rsid w:val="009465DB"/>
    <w:rPr>
      <w:noProof w:val="0"/>
      <w:color w:val="808080"/>
    </w:rPr>
  </w:style>
  <w:style w:type="paragraph" w:customStyle="1" w:styleId="E4C80000DD7C427D97959A026EB09328">
    <w:name w:val="E4C80000DD7C427D97959A026EB09328"/>
    <w:rsid w:val="009465DB"/>
  </w:style>
  <w:style w:type="paragraph" w:customStyle="1" w:styleId="BF463FC64C094C5097D95883FDB42AF9">
    <w:name w:val="BF463FC64C094C5097D95883FDB42AF9"/>
    <w:rsid w:val="009465DB"/>
  </w:style>
  <w:style w:type="paragraph" w:customStyle="1" w:styleId="83B649BD719342099425383F5CD1CEBE">
    <w:name w:val="83B649BD719342099425383F5CD1CEBE"/>
    <w:rsid w:val="009465DB"/>
  </w:style>
  <w:style w:type="paragraph" w:customStyle="1" w:styleId="656121463B2F4B21BC1D9DE9F628330F">
    <w:name w:val="656121463B2F4B21BC1D9DE9F628330F"/>
    <w:rsid w:val="009465DB"/>
  </w:style>
  <w:style w:type="paragraph" w:customStyle="1" w:styleId="DE643F03ECDC47F780E0C83F76AE5DC2">
    <w:name w:val="DE643F03ECDC47F780E0C83F76AE5DC2"/>
    <w:rsid w:val="009465DB"/>
  </w:style>
  <w:style w:type="paragraph" w:customStyle="1" w:styleId="F4B04A8DB4E144AAA202C9DB0CD0763F">
    <w:name w:val="F4B04A8DB4E144AAA202C9DB0CD0763F"/>
    <w:rsid w:val="009465DB"/>
  </w:style>
  <w:style w:type="paragraph" w:customStyle="1" w:styleId="C85BFE0B56AD417CB7892DF3C4D87EBA">
    <w:name w:val="C85BFE0B56AD417CB7892DF3C4D87EBA"/>
    <w:rsid w:val="009465DB"/>
  </w:style>
  <w:style w:type="paragraph" w:customStyle="1" w:styleId="8AB561DCDDA8440AA6C5B16F90409292">
    <w:name w:val="8AB561DCDDA8440AA6C5B16F90409292"/>
    <w:rsid w:val="009465DB"/>
  </w:style>
  <w:style w:type="paragraph" w:customStyle="1" w:styleId="67D0C02D63F04497997290E1E74AC1A4">
    <w:name w:val="67D0C02D63F04497997290E1E74AC1A4"/>
    <w:rsid w:val="009465DB"/>
  </w:style>
  <w:style w:type="paragraph" w:customStyle="1" w:styleId="25EEC155A94A44A5BE99FDDA36F5D8FB">
    <w:name w:val="25EEC155A94A44A5BE99FDDA36F5D8FB"/>
    <w:rsid w:val="009465DB"/>
  </w:style>
  <w:style w:type="paragraph" w:customStyle="1" w:styleId="DE643F03ECDC47F780E0C83F76AE5DC21">
    <w:name w:val="DE643F03ECDC47F780E0C83F76AE5DC21"/>
    <w:rsid w:val="009465D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7D0C02D63F04497997290E1E74AC1A41">
    <w:name w:val="67D0C02D63F04497997290E1E74AC1A41"/>
    <w:rsid w:val="009465D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2828759739F4C72A24B40E29D1850B9">
    <w:name w:val="A2828759739F4C72A24B40E29D1850B9"/>
    <w:rsid w:val="009465DB"/>
  </w:style>
  <w:style w:type="paragraph" w:customStyle="1" w:styleId="AA5F310029224F29A5F2D33353E8F64F">
    <w:name w:val="AA5F310029224F29A5F2D33353E8F64F"/>
    <w:rsid w:val="009465DB"/>
  </w:style>
  <w:style w:type="paragraph" w:customStyle="1" w:styleId="68E7A2C8AF884942AB264860DBD82E27">
    <w:name w:val="68E7A2C8AF884942AB264860DBD82E27"/>
    <w:rsid w:val="009465DB"/>
  </w:style>
  <w:style w:type="paragraph" w:customStyle="1" w:styleId="BE63C97E73F042BFB2379D792ACF2A69">
    <w:name w:val="BE63C97E73F042BFB2379D792ACF2A69"/>
    <w:rsid w:val="009465DB"/>
  </w:style>
  <w:style w:type="paragraph" w:customStyle="1" w:styleId="495774EED88848C3AB8FF67CE4DE0A43">
    <w:name w:val="495774EED88848C3AB8FF67CE4DE0A43"/>
    <w:rsid w:val="009465DB"/>
  </w:style>
  <w:style w:type="paragraph" w:customStyle="1" w:styleId="7D1AF3330B414BC0BCEFE55DA9EC4D17">
    <w:name w:val="7D1AF3330B414BC0BCEFE55DA9EC4D17"/>
    <w:rsid w:val="009465DB"/>
  </w:style>
  <w:style w:type="paragraph" w:customStyle="1" w:styleId="AFE5A8A7E95146D4B29F0D032EDC2814">
    <w:name w:val="AFE5A8A7E95146D4B29F0D032EDC2814"/>
    <w:rsid w:val="00946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2020-06-03T00:00:00</HeaderDate>
    <Office/>
    <Dnr>S2020/04762/SOF</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24" ma:contentTypeDescription="Skapa nytt dokument med möjlighet att välja RK-mall" ma:contentTypeScope="" ma:versionID="d186bba711b57859a5b95eae3253c679">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90917e84-bc9d-4fee-a142-aa57fcfde167</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26DFE-7DAA-490E-8433-7985A32CB803}"/>
</file>

<file path=customXml/itemProps2.xml><?xml version="1.0" encoding="utf-8"?>
<ds:datastoreItem xmlns:ds="http://schemas.openxmlformats.org/officeDocument/2006/customXml" ds:itemID="{ED48C630-FA86-45F3-82C7-8ACFA92B1B91}"/>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87078FE8-8281-47A2-8645-E13B7E86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47BA2E-548C-41B0-96EF-30D011D8CC80}">
  <ds:schemaRefs>
    <ds:schemaRef ds:uri="http://schemas.microsoft.com/sharepoint/events"/>
  </ds:schemaRefs>
</ds:datastoreItem>
</file>

<file path=customXml/itemProps6.xml><?xml version="1.0" encoding="utf-8"?>
<ds:datastoreItem xmlns:ds="http://schemas.openxmlformats.org/officeDocument/2006/customXml" ds:itemID="{12F07347-A359-4B2D-9FD2-B56AD9536E58}">
  <ds:schemaRefs>
    <ds:schemaRef ds:uri="Microsoft.SharePoint.Taxonomy.ContentTypeSync"/>
  </ds:schemaRefs>
</ds:datastoreItem>
</file>

<file path=customXml/itemProps7.xml><?xml version="1.0" encoding="utf-8"?>
<ds:datastoreItem xmlns:ds="http://schemas.openxmlformats.org/officeDocument/2006/customXml" ds:itemID="{C7692FDE-9DB1-444C-83FD-6CDFBDEA34E6}"/>
</file>

<file path=customXml/itemProps8.xml><?xml version="1.0" encoding="utf-8"?>
<ds:datastoreItem xmlns:ds="http://schemas.openxmlformats.org/officeDocument/2006/customXml" ds:itemID="{00BE5A3E-A929-490E-B1B6-524C729EEE31}"/>
</file>

<file path=docProps/app.xml><?xml version="1.0" encoding="utf-8"?>
<Properties xmlns="http://schemas.openxmlformats.org/officeDocument/2006/extended-properties" xmlns:vt="http://schemas.openxmlformats.org/officeDocument/2006/docPropsVTypes">
  <Template>RK Basmall.dotx</Template>
  <TotalTime>0</TotalTime>
  <Pages>1</Pages>
  <Words>205</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Frågesvar 1419 Syrgas på äldreboenden.docx</dc:title>
  <dc:subject/>
  <dc:creator>Jenny Wada</dc:creator>
  <cp:keywords/>
  <dc:description/>
  <cp:lastModifiedBy>Jenny Wada</cp:lastModifiedBy>
  <cp:revision>16</cp:revision>
  <cp:lastPrinted>2020-06-02T08:47:00Z</cp:lastPrinted>
  <dcterms:created xsi:type="dcterms:W3CDTF">2020-05-27T06:49:00Z</dcterms:created>
  <dcterms:modified xsi:type="dcterms:W3CDTF">2020-06-02T08:47:00Z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S2020/04762/SOF </vt:lpwstr>
  </property>
  <property fmtid="{D5CDD505-2E9C-101B-9397-08002B2CF9AE}" pid="4" name="Organisation">
    <vt:lpwstr/>
  </property>
  <property fmtid="{D5CDD505-2E9C-101B-9397-08002B2CF9AE}" pid="5" name="c9cd366cc722410295b9eacffbd73909">
    <vt:lpwstr/>
  </property>
  <property fmtid="{D5CDD505-2E9C-101B-9397-08002B2CF9AE}" pid="6" name="ActivityCategory">
    <vt:lpwstr/>
  </property>
  <property fmtid="{D5CDD505-2E9C-101B-9397-08002B2CF9AE}" pid="7" name="_dlc_DocIdItemGuid">
    <vt:lpwstr>6a339a86-fdde-4401-a018-33bd67753288</vt:lpwstr>
  </property>
  <property fmtid="{D5CDD505-2E9C-101B-9397-08002B2CF9AE}" pid="8" name="TaxKeyword">
    <vt:lpwstr/>
  </property>
  <property fmtid="{D5CDD505-2E9C-101B-9397-08002B2CF9AE}" pid="9" name="TaxKeywordTaxHTField">
    <vt:lpwstr/>
  </property>
  <property fmtid="{D5CDD505-2E9C-101B-9397-08002B2CF9AE}" pid="10" name="_docset_NoMedatataSyncRequired">
    <vt:lpwstr>False</vt:lpwstr>
  </property>
  <property fmtid="{D5CDD505-2E9C-101B-9397-08002B2CF9AE}" pid="11" name="RKNyckelord">
    <vt:lpwstr/>
  </property>
</Properties>
</file>