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E2639" w14:textId="77777777" w:rsidR="00DC7CAF" w:rsidRDefault="00DC7CAF" w:rsidP="00DA0661">
      <w:pPr>
        <w:pStyle w:val="Rubrik"/>
      </w:pPr>
      <w:bookmarkStart w:id="0" w:name="Start"/>
      <w:bookmarkEnd w:id="0"/>
      <w:r>
        <w:t>Svar på fråga 2019/20:311 av Thomas Morell (SD)</w:t>
      </w:r>
      <w:r>
        <w:br/>
        <w:t>Säkra rastplatser</w:t>
      </w:r>
    </w:p>
    <w:p w14:paraId="61AD2B80" w14:textId="77777777" w:rsidR="00DC7CAF" w:rsidRPr="00376F65" w:rsidRDefault="00DC7CAF" w:rsidP="002749F7">
      <w:pPr>
        <w:pStyle w:val="Brdtext"/>
      </w:pPr>
      <w:r>
        <w:t xml:space="preserve">Thomas Morell har frågat mig vad jag tänker göra för att öka yrkesförarnas </w:t>
      </w:r>
      <w:r w:rsidRPr="00376F65">
        <w:t>trygghet i samband med rast eller viloperiod på rast- och uppställningsplatser.</w:t>
      </w:r>
    </w:p>
    <w:p w14:paraId="4B6AC2B0" w14:textId="77777777" w:rsidR="00A00427" w:rsidRPr="005362D2" w:rsidRDefault="00D21746" w:rsidP="005362D2">
      <w:pPr>
        <w:pStyle w:val="Brdtext"/>
      </w:pPr>
      <w:r w:rsidRPr="00D21746">
        <w:t>Ordning och reda på vägarna är en prioriterad fråga för regeringen.</w:t>
      </w:r>
      <w:r>
        <w:t xml:space="preserve"> </w:t>
      </w:r>
      <w:r w:rsidR="00164ABC" w:rsidRPr="005362D2">
        <w:t xml:space="preserve">Det är viktigt att det finns trygga och säkra uppställningsplatser där föraren kan parkera eller ta raster. Den utredning som frågeställaren hänvisar till var en del av en utredning som Trafikanalys på uppdrag av regeringen </w:t>
      </w:r>
      <w:r w:rsidR="00AE2008" w:rsidRPr="005362D2">
        <w:t>genomförde</w:t>
      </w:r>
      <w:r w:rsidR="00164ABC" w:rsidRPr="005362D2">
        <w:t xml:space="preserve"> om trygga och säkra uppställningsplatser. </w:t>
      </w:r>
    </w:p>
    <w:p w14:paraId="59BBB712" w14:textId="6BC65CC0" w:rsidR="00267C6B" w:rsidRDefault="00D21746" w:rsidP="005362D2">
      <w:pPr>
        <w:pStyle w:val="Brdtext"/>
      </w:pPr>
      <w:r w:rsidRPr="00D21746">
        <w:t>Jag har haft möten med representanter för transportbranschen där de framfört behovet av säkra rastplatser.</w:t>
      </w:r>
      <w:r>
        <w:t xml:space="preserve"> </w:t>
      </w:r>
      <w:r w:rsidR="004B55F6">
        <w:t xml:space="preserve">Som en del i regeringens arbete med att skapa ordning och reda på vägarna </w:t>
      </w:r>
      <w:r>
        <w:t>har Trafikverket fått i uppdrag</w:t>
      </w:r>
      <w:r w:rsidR="00267C6B" w:rsidRPr="00376F65">
        <w:t xml:space="preserve"> att göra en översyn av hur bristen på säkra uppställningsplatser för yrkestrafiken längs större vägar kan avhjälpas.</w:t>
      </w:r>
      <w:r w:rsidR="00754403">
        <w:t xml:space="preserve"> </w:t>
      </w:r>
      <w:r w:rsidR="00267C6B" w:rsidRPr="00376F65">
        <w:t>I uppdraget ingå</w:t>
      </w:r>
      <w:r w:rsidR="008F1972">
        <w:t>r</w:t>
      </w:r>
      <w:r w:rsidR="00267C6B" w:rsidRPr="00376F65">
        <w:t xml:space="preserve"> </w:t>
      </w:r>
      <w:r w:rsidR="00D72A3C" w:rsidRPr="00376F65">
        <w:t>även</w:t>
      </w:r>
      <w:r w:rsidR="00267C6B" w:rsidRPr="00376F65">
        <w:t xml:space="preserve"> att se över vilka utökade möjligheter den nya </w:t>
      </w:r>
      <w:r w:rsidR="00D72A3C" w:rsidRPr="00376F65">
        <w:t>k</w:t>
      </w:r>
      <w:r w:rsidR="00267C6B" w:rsidRPr="00376F65">
        <w:t>amerabevakningslagen har för en ökad säkerhet i detta sammanhang. Trafikverket ska även se över och kostnadsuppskatta åtgärder som bidrar till att höja säkerheten på övriga rast- och uppställningsplatser efter vägnätet.</w:t>
      </w:r>
      <w:r w:rsidR="00376F65" w:rsidRPr="00376F65">
        <w:t xml:space="preserve"> </w:t>
      </w:r>
      <w:r w:rsidR="00376F65" w:rsidRPr="004B55F6">
        <w:t>Uppdraget ska genomföras i nära samarbete med andra berörda myndigheter, försäkrings- och branschföreträdare.</w:t>
      </w:r>
      <w:r>
        <w:t xml:space="preserve"> </w:t>
      </w:r>
      <w:r w:rsidRPr="00D21746">
        <w:t>I anslutning till årsredovisningen ska Trafikverket årligen redogöra för hur arbetet fortskrider.</w:t>
      </w:r>
    </w:p>
    <w:p w14:paraId="7743CC6E" w14:textId="4A7C4EC6" w:rsidR="00367B64" w:rsidRDefault="00367B64" w:rsidP="00367B64">
      <w:pPr>
        <w:pStyle w:val="Brdtext"/>
      </w:pPr>
      <w:r>
        <w:t>Arbetsgivaren har</w:t>
      </w:r>
      <w:r w:rsidR="009304FF">
        <w:t xml:space="preserve"> också</w:t>
      </w:r>
      <w:r>
        <w:t xml:space="preserve"> ett ansvar för att föraren har en </w:t>
      </w:r>
      <w:r w:rsidR="00146EF7">
        <w:t xml:space="preserve">god, inklusive </w:t>
      </w:r>
      <w:r>
        <w:t>trygg och säker</w:t>
      </w:r>
      <w:r w:rsidR="00146EF7">
        <w:t>,</w:t>
      </w:r>
      <w:r>
        <w:t xml:space="preserve"> arbetsmiljö. </w:t>
      </w:r>
      <w:r w:rsidR="009304FF">
        <w:t>Det innebär bland annat att</w:t>
      </w:r>
      <w:r>
        <w:t xml:space="preserve"> arbeta med riskförebyggande åtgärder när det finns risk att en arbetstagare utsätts för våld eller hot om våld. </w:t>
      </w:r>
    </w:p>
    <w:p w14:paraId="116B2547" w14:textId="77777777" w:rsidR="00D21746" w:rsidRDefault="004B55F6" w:rsidP="005362D2">
      <w:pPr>
        <w:pStyle w:val="Brdtext"/>
      </w:pPr>
      <w:r w:rsidRPr="004B55F6">
        <w:t xml:space="preserve">För att förbättra Polismyndighetens kontrollmöjlighet av yrkestrafiken har en inventering av kontrollplatser längs vägarna gjorts tillsammans med Trafikverket. </w:t>
      </w:r>
      <w:r>
        <w:t>Inventeringen</w:t>
      </w:r>
      <w:r w:rsidRPr="004B55F6">
        <w:t xml:space="preserve"> har lett till att Trafikverket påbörjat en upprustning av 20 kontrollplatser. </w:t>
      </w:r>
    </w:p>
    <w:p w14:paraId="4D6DFF68" w14:textId="45DE1831" w:rsidR="00946514" w:rsidRDefault="00700887" w:rsidP="002749F7">
      <w:pPr>
        <w:pStyle w:val="Brdtext"/>
      </w:pPr>
      <w:r w:rsidRPr="004B55F6">
        <w:t xml:space="preserve">Regeringen gör historiskt stora satsningar </w:t>
      </w:r>
      <w:r w:rsidR="004B55F6">
        <w:t xml:space="preserve">på </w:t>
      </w:r>
      <w:r w:rsidRPr="004B55F6">
        <w:t xml:space="preserve">svensk polis och målsättning är att öka antalet polisanställda med 10 000 till 2024. </w:t>
      </w:r>
      <w:r w:rsidR="004B55F6" w:rsidRPr="004B55F6">
        <w:t>Detta kommer att ge myndigheten möjlighet att både höja förmågan och effektiviteten i verksamheten och därmed bidra till en ökad uppklaring av brott.</w:t>
      </w:r>
    </w:p>
    <w:p w14:paraId="0FEC2967" w14:textId="77777777" w:rsidR="00DC7CAF" w:rsidRDefault="00DC7CAF" w:rsidP="006A12F1">
      <w:pPr>
        <w:pStyle w:val="Brdtext"/>
      </w:pPr>
      <w:r>
        <w:t xml:space="preserve">Stockholm den </w:t>
      </w:r>
      <w:sdt>
        <w:sdtPr>
          <w:id w:val="-1225218591"/>
          <w:placeholder>
            <w:docPart w:val="9B5D780575954F7384B3B6D593B251A9"/>
          </w:placeholder>
          <w:dataBinding w:prefixMappings="xmlns:ns0='http://lp/documentinfo/RK' " w:xpath="/ns0:DocumentInfo[1]/ns0:BaseInfo[1]/ns0:HeaderDate[1]" w:storeItemID="{D304683F-6326-4108-B1AF-230660FC95A7}"/>
          <w:date w:fullDate="2019-11-12T00:00:00Z">
            <w:dateFormat w:val="d MMMM yyyy"/>
            <w:lid w:val="sv-SE"/>
            <w:storeMappedDataAs w:val="dateTime"/>
            <w:calendar w:val="gregorian"/>
          </w:date>
        </w:sdtPr>
        <w:sdtEndPr/>
        <w:sdtContent>
          <w:r w:rsidR="004309E2">
            <w:t>12 november 2019</w:t>
          </w:r>
        </w:sdtContent>
      </w:sdt>
    </w:p>
    <w:p w14:paraId="71FD081E" w14:textId="77777777" w:rsidR="00DC7CAF" w:rsidRDefault="00DC7CAF" w:rsidP="004E7A8F">
      <w:pPr>
        <w:pStyle w:val="Brdtextutanavstnd"/>
      </w:pPr>
    </w:p>
    <w:p w14:paraId="132D4D7A" w14:textId="77777777" w:rsidR="00DC7CAF" w:rsidRDefault="00DC7CAF" w:rsidP="004E7A8F">
      <w:pPr>
        <w:pStyle w:val="Brdtextutanavstnd"/>
      </w:pPr>
    </w:p>
    <w:p w14:paraId="4C020E6C" w14:textId="77777777" w:rsidR="00DC7CAF" w:rsidRDefault="00DC7CAF" w:rsidP="004E7A8F">
      <w:pPr>
        <w:pStyle w:val="Brdtextutanavstnd"/>
      </w:pPr>
    </w:p>
    <w:p w14:paraId="05F01B8E" w14:textId="77777777" w:rsidR="00DC7CAF" w:rsidRDefault="00DC7CAF" w:rsidP="00422A41">
      <w:pPr>
        <w:pStyle w:val="Brdtext"/>
      </w:pPr>
      <w:r>
        <w:t>Tomas Eneroth</w:t>
      </w:r>
    </w:p>
    <w:p w14:paraId="675DD3A7" w14:textId="77777777" w:rsidR="00DC7CAF" w:rsidRPr="00DB48AB" w:rsidRDefault="004309E2" w:rsidP="004309E2">
      <w:pPr>
        <w:pStyle w:val="Brdtext"/>
        <w:tabs>
          <w:tab w:val="clear" w:pos="3600"/>
          <w:tab w:val="clear" w:pos="5387"/>
        </w:tabs>
      </w:pPr>
      <w:r>
        <w:tab/>
      </w:r>
    </w:p>
    <w:sectPr w:rsidR="00DC7CAF"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EA3D6" w14:textId="77777777" w:rsidR="00311743" w:rsidRDefault="00311743" w:rsidP="00A87A54">
      <w:pPr>
        <w:spacing w:after="0" w:line="240" w:lineRule="auto"/>
      </w:pPr>
      <w:r>
        <w:separator/>
      </w:r>
    </w:p>
  </w:endnote>
  <w:endnote w:type="continuationSeparator" w:id="0">
    <w:p w14:paraId="7C1097A6" w14:textId="77777777" w:rsidR="00311743" w:rsidRDefault="0031174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9BAB2F2" w14:textId="77777777" w:rsidTr="006A26EC">
      <w:trPr>
        <w:trHeight w:val="227"/>
        <w:jc w:val="right"/>
      </w:trPr>
      <w:tc>
        <w:tcPr>
          <w:tcW w:w="708" w:type="dxa"/>
          <w:vAlign w:val="bottom"/>
        </w:tcPr>
        <w:p w14:paraId="5E7781C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8612190" w14:textId="77777777" w:rsidTr="006A26EC">
      <w:trPr>
        <w:trHeight w:val="850"/>
        <w:jc w:val="right"/>
      </w:trPr>
      <w:tc>
        <w:tcPr>
          <w:tcW w:w="708" w:type="dxa"/>
          <w:vAlign w:val="bottom"/>
        </w:tcPr>
        <w:p w14:paraId="7A6FA6DB" w14:textId="77777777" w:rsidR="005606BC" w:rsidRPr="00347E11" w:rsidRDefault="005606BC" w:rsidP="005606BC">
          <w:pPr>
            <w:pStyle w:val="Sidfot"/>
            <w:spacing w:line="276" w:lineRule="auto"/>
            <w:jc w:val="right"/>
          </w:pPr>
        </w:p>
      </w:tc>
    </w:tr>
  </w:tbl>
  <w:p w14:paraId="31514A7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18F1888" w14:textId="77777777" w:rsidTr="001F4302">
      <w:trPr>
        <w:trHeight w:val="510"/>
      </w:trPr>
      <w:tc>
        <w:tcPr>
          <w:tcW w:w="8525" w:type="dxa"/>
          <w:gridSpan w:val="2"/>
          <w:vAlign w:val="bottom"/>
        </w:tcPr>
        <w:p w14:paraId="5001D682" w14:textId="77777777" w:rsidR="00347E11" w:rsidRPr="00347E11" w:rsidRDefault="00347E11" w:rsidP="00347E11">
          <w:pPr>
            <w:pStyle w:val="Sidfot"/>
            <w:rPr>
              <w:sz w:val="8"/>
            </w:rPr>
          </w:pPr>
        </w:p>
      </w:tc>
    </w:tr>
    <w:tr w:rsidR="00093408" w:rsidRPr="00EE3C0F" w14:paraId="48A6A19B" w14:textId="77777777" w:rsidTr="00C26068">
      <w:trPr>
        <w:trHeight w:val="227"/>
      </w:trPr>
      <w:tc>
        <w:tcPr>
          <w:tcW w:w="4074" w:type="dxa"/>
        </w:tcPr>
        <w:p w14:paraId="19AD1B69" w14:textId="77777777" w:rsidR="00347E11" w:rsidRPr="00F53AEA" w:rsidRDefault="00347E11" w:rsidP="00C26068">
          <w:pPr>
            <w:pStyle w:val="Sidfot"/>
            <w:spacing w:line="276" w:lineRule="auto"/>
          </w:pPr>
        </w:p>
      </w:tc>
      <w:tc>
        <w:tcPr>
          <w:tcW w:w="4451" w:type="dxa"/>
        </w:tcPr>
        <w:p w14:paraId="21014451" w14:textId="77777777" w:rsidR="00093408" w:rsidRPr="00F53AEA" w:rsidRDefault="00093408" w:rsidP="00F53AEA">
          <w:pPr>
            <w:pStyle w:val="Sidfot"/>
            <w:spacing w:line="276" w:lineRule="auto"/>
          </w:pPr>
        </w:p>
      </w:tc>
    </w:tr>
  </w:tbl>
  <w:p w14:paraId="3B928A6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4B843" w14:textId="77777777" w:rsidR="00311743" w:rsidRDefault="00311743" w:rsidP="00A87A54">
      <w:pPr>
        <w:spacing w:after="0" w:line="240" w:lineRule="auto"/>
      </w:pPr>
      <w:r>
        <w:separator/>
      </w:r>
    </w:p>
  </w:footnote>
  <w:footnote w:type="continuationSeparator" w:id="0">
    <w:p w14:paraId="783E3717" w14:textId="77777777" w:rsidR="00311743" w:rsidRDefault="0031174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C7CAF" w14:paraId="3DC4D8FA" w14:textId="77777777" w:rsidTr="00C93EBA">
      <w:trPr>
        <w:trHeight w:val="227"/>
      </w:trPr>
      <w:tc>
        <w:tcPr>
          <w:tcW w:w="5534" w:type="dxa"/>
        </w:tcPr>
        <w:p w14:paraId="100A212B" w14:textId="77777777" w:rsidR="00DC7CAF" w:rsidRPr="007D73AB" w:rsidRDefault="00DC7CAF">
          <w:pPr>
            <w:pStyle w:val="Sidhuvud"/>
          </w:pPr>
        </w:p>
      </w:tc>
      <w:tc>
        <w:tcPr>
          <w:tcW w:w="3170" w:type="dxa"/>
          <w:vAlign w:val="bottom"/>
        </w:tcPr>
        <w:p w14:paraId="6FA732F4" w14:textId="77777777" w:rsidR="00DC7CAF" w:rsidRPr="007D73AB" w:rsidRDefault="00DC7CAF" w:rsidP="00340DE0">
          <w:pPr>
            <w:pStyle w:val="Sidhuvud"/>
          </w:pPr>
        </w:p>
      </w:tc>
      <w:tc>
        <w:tcPr>
          <w:tcW w:w="1134" w:type="dxa"/>
        </w:tcPr>
        <w:p w14:paraId="7C5AADA7" w14:textId="77777777" w:rsidR="00DC7CAF" w:rsidRDefault="00DC7CAF" w:rsidP="005A703A">
          <w:pPr>
            <w:pStyle w:val="Sidhuvud"/>
          </w:pPr>
        </w:p>
      </w:tc>
    </w:tr>
    <w:tr w:rsidR="00DC7CAF" w14:paraId="57E06FB1" w14:textId="77777777" w:rsidTr="00C93EBA">
      <w:trPr>
        <w:trHeight w:val="1928"/>
      </w:trPr>
      <w:tc>
        <w:tcPr>
          <w:tcW w:w="5534" w:type="dxa"/>
        </w:tcPr>
        <w:p w14:paraId="43C4CBA8" w14:textId="77777777" w:rsidR="00DC7CAF" w:rsidRPr="00340DE0" w:rsidRDefault="00DC7CAF" w:rsidP="00340DE0">
          <w:pPr>
            <w:pStyle w:val="Sidhuvud"/>
          </w:pPr>
          <w:r>
            <w:rPr>
              <w:noProof/>
            </w:rPr>
            <w:drawing>
              <wp:inline distT="0" distB="0" distL="0" distR="0" wp14:anchorId="42ED8F2B" wp14:editId="2E9A4162">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FC5C7E4" w14:textId="77777777" w:rsidR="00DC7CAF" w:rsidRPr="00710A6C" w:rsidRDefault="00DC7CAF" w:rsidP="00EE3C0F">
          <w:pPr>
            <w:pStyle w:val="Sidhuvud"/>
            <w:rPr>
              <w:b/>
            </w:rPr>
          </w:pPr>
        </w:p>
        <w:p w14:paraId="11926A32" w14:textId="77777777" w:rsidR="00DC7CAF" w:rsidRDefault="00DC7CAF" w:rsidP="00EE3C0F">
          <w:pPr>
            <w:pStyle w:val="Sidhuvud"/>
          </w:pPr>
        </w:p>
        <w:p w14:paraId="3900B716" w14:textId="77777777" w:rsidR="00DC7CAF" w:rsidRDefault="00DC7CAF" w:rsidP="00EE3C0F">
          <w:pPr>
            <w:pStyle w:val="Sidhuvud"/>
          </w:pPr>
        </w:p>
        <w:p w14:paraId="6B7CA64C" w14:textId="77777777" w:rsidR="00DC7CAF" w:rsidRDefault="00DC7CAF" w:rsidP="00EE3C0F">
          <w:pPr>
            <w:pStyle w:val="Sidhuvud"/>
          </w:pPr>
        </w:p>
        <w:sdt>
          <w:sdtPr>
            <w:alias w:val="Dnr"/>
            <w:tag w:val="ccRKShow_Dnr"/>
            <w:id w:val="-829283628"/>
            <w:placeholder>
              <w:docPart w:val="F2324E5824C646CA9199445E35D223C6"/>
            </w:placeholder>
            <w:dataBinding w:prefixMappings="xmlns:ns0='http://lp/documentinfo/RK' " w:xpath="/ns0:DocumentInfo[1]/ns0:BaseInfo[1]/ns0:Dnr[1]" w:storeItemID="{D304683F-6326-4108-B1AF-230660FC95A7}"/>
            <w:text/>
          </w:sdtPr>
          <w:sdtEndPr/>
          <w:sdtContent>
            <w:p w14:paraId="2804B39D" w14:textId="14936A42" w:rsidR="00DC7CAF" w:rsidRDefault="00DC7CAF" w:rsidP="00EE3C0F">
              <w:pPr>
                <w:pStyle w:val="Sidhuvud"/>
              </w:pPr>
              <w:r>
                <w:t>I2019/02894/TM</w:t>
              </w:r>
            </w:p>
          </w:sdtContent>
        </w:sdt>
        <w:sdt>
          <w:sdtPr>
            <w:alias w:val="DocNumber"/>
            <w:tag w:val="DocNumber"/>
            <w:id w:val="1726028884"/>
            <w:placeholder>
              <w:docPart w:val="B0EE30649CF74DEAAEDAF2646CFAF372"/>
            </w:placeholder>
            <w:showingPlcHdr/>
            <w:dataBinding w:prefixMappings="xmlns:ns0='http://lp/documentinfo/RK' " w:xpath="/ns0:DocumentInfo[1]/ns0:BaseInfo[1]/ns0:DocNumber[1]" w:storeItemID="{D304683F-6326-4108-B1AF-230660FC95A7}"/>
            <w:text/>
          </w:sdtPr>
          <w:sdtEndPr/>
          <w:sdtContent>
            <w:p w14:paraId="576B4734" w14:textId="37553229" w:rsidR="00DC7CAF" w:rsidRDefault="00DC7CAF" w:rsidP="00EE3C0F">
              <w:pPr>
                <w:pStyle w:val="Sidhuvud"/>
              </w:pPr>
              <w:r>
                <w:rPr>
                  <w:rStyle w:val="Platshllartext"/>
                </w:rPr>
                <w:t xml:space="preserve"> </w:t>
              </w:r>
            </w:p>
          </w:sdtContent>
        </w:sdt>
        <w:p w14:paraId="4997866F" w14:textId="77777777" w:rsidR="00DC7CAF" w:rsidRDefault="00DC7CAF" w:rsidP="00EE3C0F">
          <w:pPr>
            <w:pStyle w:val="Sidhuvud"/>
          </w:pPr>
        </w:p>
      </w:tc>
      <w:tc>
        <w:tcPr>
          <w:tcW w:w="1134" w:type="dxa"/>
        </w:tcPr>
        <w:p w14:paraId="550D236B" w14:textId="77777777" w:rsidR="00DC7CAF" w:rsidRDefault="00DC7CAF" w:rsidP="0094502D">
          <w:pPr>
            <w:pStyle w:val="Sidhuvud"/>
          </w:pPr>
        </w:p>
        <w:p w14:paraId="7414AA91" w14:textId="77777777" w:rsidR="00DC7CAF" w:rsidRPr="0094502D" w:rsidRDefault="00DC7CAF" w:rsidP="00EC71A6">
          <w:pPr>
            <w:pStyle w:val="Sidhuvud"/>
          </w:pPr>
        </w:p>
      </w:tc>
    </w:tr>
    <w:tr w:rsidR="00DC7CAF" w14:paraId="5625A524" w14:textId="77777777" w:rsidTr="00C93EBA">
      <w:trPr>
        <w:trHeight w:val="2268"/>
      </w:trPr>
      <w:tc>
        <w:tcPr>
          <w:tcW w:w="5534" w:type="dxa"/>
          <w:tcMar>
            <w:right w:w="1134" w:type="dxa"/>
          </w:tcMar>
        </w:tcPr>
        <w:sdt>
          <w:sdtPr>
            <w:rPr>
              <w:b/>
            </w:rPr>
            <w:alias w:val="SenderText"/>
            <w:tag w:val="ccRKShow_SenderText"/>
            <w:id w:val="1374046025"/>
            <w:placeholder>
              <w:docPart w:val="482BAAF4BB054A15B4B6AAD6BDE715AF"/>
            </w:placeholder>
          </w:sdtPr>
          <w:sdtEndPr>
            <w:rPr>
              <w:b w:val="0"/>
            </w:rPr>
          </w:sdtEndPr>
          <w:sdtContent>
            <w:p w14:paraId="5829AC3F" w14:textId="77777777" w:rsidR="00DC7CAF" w:rsidRPr="00DC7CAF" w:rsidRDefault="00DC7CAF" w:rsidP="00340DE0">
              <w:pPr>
                <w:pStyle w:val="Sidhuvud"/>
                <w:rPr>
                  <w:b/>
                </w:rPr>
              </w:pPr>
              <w:r w:rsidRPr="00DC7CAF">
                <w:rPr>
                  <w:b/>
                </w:rPr>
                <w:t>Infrastrukturdepartementet</w:t>
              </w:r>
            </w:p>
            <w:p w14:paraId="5264758B" w14:textId="77777777" w:rsidR="00DC7CAF" w:rsidRDefault="00DC7CAF" w:rsidP="00340DE0">
              <w:pPr>
                <w:pStyle w:val="Sidhuvud"/>
              </w:pPr>
              <w:r w:rsidRPr="00DC7CAF">
                <w:t>Infrastrukturministern</w:t>
              </w:r>
            </w:p>
          </w:sdtContent>
        </w:sdt>
        <w:p w14:paraId="1FD1C0BB" w14:textId="77777777" w:rsidR="00375704" w:rsidRDefault="00375704" w:rsidP="00375704">
          <w:pPr>
            <w:rPr>
              <w:rFonts w:asciiTheme="majorHAnsi" w:hAnsiTheme="majorHAnsi"/>
              <w:sz w:val="19"/>
            </w:rPr>
          </w:pPr>
        </w:p>
        <w:p w14:paraId="1D572597" w14:textId="77777777" w:rsidR="00375704" w:rsidRDefault="00375704" w:rsidP="00375704">
          <w:pPr>
            <w:rPr>
              <w:rFonts w:asciiTheme="majorHAnsi" w:hAnsiTheme="majorHAnsi"/>
              <w:sz w:val="19"/>
            </w:rPr>
          </w:pPr>
        </w:p>
        <w:p w14:paraId="343A707A" w14:textId="77777777" w:rsidR="00375704" w:rsidRDefault="00375704" w:rsidP="00375704">
          <w:pPr>
            <w:rPr>
              <w:rFonts w:asciiTheme="majorHAnsi" w:hAnsiTheme="majorHAnsi"/>
              <w:sz w:val="19"/>
            </w:rPr>
          </w:pPr>
        </w:p>
        <w:p w14:paraId="51C1C9A6" w14:textId="3349E09B" w:rsidR="00375704" w:rsidRPr="00375704" w:rsidRDefault="00375704" w:rsidP="00C376C2"/>
      </w:tc>
      <w:sdt>
        <w:sdtPr>
          <w:alias w:val="Recipient"/>
          <w:tag w:val="ccRKShow_Recipient"/>
          <w:id w:val="-28344517"/>
          <w:placeholder>
            <w:docPart w:val="2B8B1CBEA4124E0BBE9F993D97C46D5D"/>
          </w:placeholder>
          <w:dataBinding w:prefixMappings="xmlns:ns0='http://lp/documentinfo/RK' " w:xpath="/ns0:DocumentInfo[1]/ns0:BaseInfo[1]/ns0:Recipient[1]" w:storeItemID="{D304683F-6326-4108-B1AF-230660FC95A7}"/>
          <w:text w:multiLine="1"/>
        </w:sdtPr>
        <w:sdtEndPr/>
        <w:sdtContent>
          <w:tc>
            <w:tcPr>
              <w:tcW w:w="3170" w:type="dxa"/>
            </w:tcPr>
            <w:p w14:paraId="1261BA34" w14:textId="287E691E" w:rsidR="00DC7CAF" w:rsidRDefault="00DC7CAF" w:rsidP="00547B89">
              <w:pPr>
                <w:pStyle w:val="Sidhuvud"/>
              </w:pPr>
              <w:r>
                <w:t>Till riksdagen</w:t>
              </w:r>
            </w:p>
          </w:tc>
        </w:sdtContent>
      </w:sdt>
      <w:tc>
        <w:tcPr>
          <w:tcW w:w="1134" w:type="dxa"/>
        </w:tcPr>
        <w:p w14:paraId="4A3108A6" w14:textId="77777777" w:rsidR="00DC7CAF" w:rsidRDefault="00DC7CAF" w:rsidP="003E6020">
          <w:pPr>
            <w:pStyle w:val="Sidhuvud"/>
          </w:pPr>
        </w:p>
      </w:tc>
    </w:tr>
  </w:tbl>
  <w:p w14:paraId="7D3D31F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CAF"/>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0A85"/>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46EF7"/>
    <w:rsid w:val="0016294F"/>
    <w:rsid w:val="00164ABC"/>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B6A1E"/>
    <w:rsid w:val="001C1C7D"/>
    <w:rsid w:val="001C4980"/>
    <w:rsid w:val="001C5DC9"/>
    <w:rsid w:val="001C6B85"/>
    <w:rsid w:val="001C71A9"/>
    <w:rsid w:val="001D12FC"/>
    <w:rsid w:val="001D512F"/>
    <w:rsid w:val="001D649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21FB"/>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655B8"/>
    <w:rsid w:val="00267C6B"/>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0C00"/>
    <w:rsid w:val="002B6849"/>
    <w:rsid w:val="002B7A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743"/>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67B64"/>
    <w:rsid w:val="00370311"/>
    <w:rsid w:val="00375704"/>
    <w:rsid w:val="00376F65"/>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46C6"/>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09E2"/>
    <w:rsid w:val="00431A7B"/>
    <w:rsid w:val="0043623F"/>
    <w:rsid w:val="00437459"/>
    <w:rsid w:val="00441D70"/>
    <w:rsid w:val="004425C2"/>
    <w:rsid w:val="004451EF"/>
    <w:rsid w:val="00445604"/>
    <w:rsid w:val="00446BAE"/>
    <w:rsid w:val="00450CE7"/>
    <w:rsid w:val="004557F3"/>
    <w:rsid w:val="0045607E"/>
    <w:rsid w:val="00456DC3"/>
    <w:rsid w:val="0046337E"/>
    <w:rsid w:val="00464CA1"/>
    <w:rsid w:val="004660C8"/>
    <w:rsid w:val="00467774"/>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55F6"/>
    <w:rsid w:val="004B63BF"/>
    <w:rsid w:val="004B66DA"/>
    <w:rsid w:val="004B696B"/>
    <w:rsid w:val="004B7DFF"/>
    <w:rsid w:val="004C3A3F"/>
    <w:rsid w:val="004C52AA"/>
    <w:rsid w:val="004C5686"/>
    <w:rsid w:val="004C70EE"/>
    <w:rsid w:val="004D766C"/>
    <w:rsid w:val="004D7741"/>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075D4"/>
    <w:rsid w:val="00511A1B"/>
    <w:rsid w:val="00511A68"/>
    <w:rsid w:val="00513E7D"/>
    <w:rsid w:val="00514A67"/>
    <w:rsid w:val="00520A46"/>
    <w:rsid w:val="00521192"/>
    <w:rsid w:val="0052127C"/>
    <w:rsid w:val="00526AEB"/>
    <w:rsid w:val="005302E0"/>
    <w:rsid w:val="005362D2"/>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00887"/>
    <w:rsid w:val="00710A6C"/>
    <w:rsid w:val="00710D98"/>
    <w:rsid w:val="00711CE9"/>
    <w:rsid w:val="00712266"/>
    <w:rsid w:val="00712593"/>
    <w:rsid w:val="00712D82"/>
    <w:rsid w:val="00716E22"/>
    <w:rsid w:val="007171AB"/>
    <w:rsid w:val="007213D0"/>
    <w:rsid w:val="007219C0"/>
    <w:rsid w:val="007316A0"/>
    <w:rsid w:val="00732599"/>
    <w:rsid w:val="00743E09"/>
    <w:rsid w:val="00744FCC"/>
    <w:rsid w:val="00747B9C"/>
    <w:rsid w:val="00750C93"/>
    <w:rsid w:val="0075440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095"/>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8AA"/>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8F1972"/>
    <w:rsid w:val="009036E7"/>
    <w:rsid w:val="0090605F"/>
    <w:rsid w:val="0091053B"/>
    <w:rsid w:val="00912158"/>
    <w:rsid w:val="00912945"/>
    <w:rsid w:val="009144EE"/>
    <w:rsid w:val="00915D4C"/>
    <w:rsid w:val="009279B2"/>
    <w:rsid w:val="009304FF"/>
    <w:rsid w:val="00935814"/>
    <w:rsid w:val="0094502D"/>
    <w:rsid w:val="00946514"/>
    <w:rsid w:val="00946561"/>
    <w:rsid w:val="00946B39"/>
    <w:rsid w:val="00947013"/>
    <w:rsid w:val="0095062C"/>
    <w:rsid w:val="00964C27"/>
    <w:rsid w:val="00973084"/>
    <w:rsid w:val="00974520"/>
    <w:rsid w:val="00974B59"/>
    <w:rsid w:val="00975341"/>
    <w:rsid w:val="0097653D"/>
    <w:rsid w:val="00983A0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427"/>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C27DD"/>
    <w:rsid w:val="00AD0E75"/>
    <w:rsid w:val="00AE2008"/>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2E03"/>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6C2"/>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1746"/>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2A3C"/>
    <w:rsid w:val="00D73F9D"/>
    <w:rsid w:val="00D74B7C"/>
    <w:rsid w:val="00D76068"/>
    <w:rsid w:val="00D760BB"/>
    <w:rsid w:val="00D76B01"/>
    <w:rsid w:val="00D804A2"/>
    <w:rsid w:val="00D84704"/>
    <w:rsid w:val="00D84BF9"/>
    <w:rsid w:val="00D921FD"/>
    <w:rsid w:val="00D93714"/>
    <w:rsid w:val="00D94034"/>
    <w:rsid w:val="00D95424"/>
    <w:rsid w:val="00D96717"/>
    <w:rsid w:val="00DA4084"/>
    <w:rsid w:val="00DA56ED"/>
    <w:rsid w:val="00DA5A54"/>
    <w:rsid w:val="00DA5C0D"/>
    <w:rsid w:val="00DB0144"/>
    <w:rsid w:val="00DB4E26"/>
    <w:rsid w:val="00DB714B"/>
    <w:rsid w:val="00DC1025"/>
    <w:rsid w:val="00DC10F6"/>
    <w:rsid w:val="00DC1EB8"/>
    <w:rsid w:val="00DC3E45"/>
    <w:rsid w:val="00DC4598"/>
    <w:rsid w:val="00DC7CAF"/>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4B55"/>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5DD"/>
    <w:rsid w:val="00EF2A7F"/>
    <w:rsid w:val="00EF2D58"/>
    <w:rsid w:val="00EF37C2"/>
    <w:rsid w:val="00EF4803"/>
    <w:rsid w:val="00EF5127"/>
    <w:rsid w:val="00F01CCA"/>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0D743"/>
  <w15:docId w15:val="{F190A372-3EF0-4A1C-BA91-53610391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73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324E5824C646CA9199445E35D223C6"/>
        <w:category>
          <w:name w:val="Allmänt"/>
          <w:gallery w:val="placeholder"/>
        </w:category>
        <w:types>
          <w:type w:val="bbPlcHdr"/>
        </w:types>
        <w:behaviors>
          <w:behavior w:val="content"/>
        </w:behaviors>
        <w:guid w:val="{808290A4-C31D-4890-AABF-D76DC1E8BEBE}"/>
      </w:docPartPr>
      <w:docPartBody>
        <w:p w:rsidR="00596881" w:rsidRDefault="00F763B9" w:rsidP="00F763B9">
          <w:pPr>
            <w:pStyle w:val="F2324E5824C646CA9199445E35D223C6"/>
          </w:pPr>
          <w:r>
            <w:rPr>
              <w:rStyle w:val="Platshllartext"/>
            </w:rPr>
            <w:t xml:space="preserve"> </w:t>
          </w:r>
        </w:p>
      </w:docPartBody>
    </w:docPart>
    <w:docPart>
      <w:docPartPr>
        <w:name w:val="B0EE30649CF74DEAAEDAF2646CFAF372"/>
        <w:category>
          <w:name w:val="Allmänt"/>
          <w:gallery w:val="placeholder"/>
        </w:category>
        <w:types>
          <w:type w:val="bbPlcHdr"/>
        </w:types>
        <w:behaviors>
          <w:behavior w:val="content"/>
        </w:behaviors>
        <w:guid w:val="{A3AD1CB3-EB02-4345-92C7-8065F3FD8862}"/>
      </w:docPartPr>
      <w:docPartBody>
        <w:p w:rsidR="00596881" w:rsidRDefault="00F763B9" w:rsidP="00F763B9">
          <w:pPr>
            <w:pStyle w:val="B0EE30649CF74DEAAEDAF2646CFAF372"/>
          </w:pPr>
          <w:r>
            <w:rPr>
              <w:rStyle w:val="Platshllartext"/>
            </w:rPr>
            <w:t xml:space="preserve"> </w:t>
          </w:r>
        </w:p>
      </w:docPartBody>
    </w:docPart>
    <w:docPart>
      <w:docPartPr>
        <w:name w:val="482BAAF4BB054A15B4B6AAD6BDE715AF"/>
        <w:category>
          <w:name w:val="Allmänt"/>
          <w:gallery w:val="placeholder"/>
        </w:category>
        <w:types>
          <w:type w:val="bbPlcHdr"/>
        </w:types>
        <w:behaviors>
          <w:behavior w:val="content"/>
        </w:behaviors>
        <w:guid w:val="{4DDC862D-67D4-4174-B473-00F503238C2D}"/>
      </w:docPartPr>
      <w:docPartBody>
        <w:p w:rsidR="00596881" w:rsidRDefault="00F763B9" w:rsidP="00F763B9">
          <w:pPr>
            <w:pStyle w:val="482BAAF4BB054A15B4B6AAD6BDE715AF"/>
          </w:pPr>
          <w:r>
            <w:rPr>
              <w:rStyle w:val="Platshllartext"/>
            </w:rPr>
            <w:t xml:space="preserve"> </w:t>
          </w:r>
        </w:p>
      </w:docPartBody>
    </w:docPart>
    <w:docPart>
      <w:docPartPr>
        <w:name w:val="2B8B1CBEA4124E0BBE9F993D97C46D5D"/>
        <w:category>
          <w:name w:val="Allmänt"/>
          <w:gallery w:val="placeholder"/>
        </w:category>
        <w:types>
          <w:type w:val="bbPlcHdr"/>
        </w:types>
        <w:behaviors>
          <w:behavior w:val="content"/>
        </w:behaviors>
        <w:guid w:val="{A445C0E0-7482-4FCA-871A-2F40F7E98CD3}"/>
      </w:docPartPr>
      <w:docPartBody>
        <w:p w:rsidR="00596881" w:rsidRDefault="00F763B9" w:rsidP="00F763B9">
          <w:pPr>
            <w:pStyle w:val="2B8B1CBEA4124E0BBE9F993D97C46D5D"/>
          </w:pPr>
          <w:r>
            <w:rPr>
              <w:rStyle w:val="Platshllartext"/>
            </w:rPr>
            <w:t xml:space="preserve"> </w:t>
          </w:r>
        </w:p>
      </w:docPartBody>
    </w:docPart>
    <w:docPart>
      <w:docPartPr>
        <w:name w:val="9B5D780575954F7384B3B6D593B251A9"/>
        <w:category>
          <w:name w:val="Allmänt"/>
          <w:gallery w:val="placeholder"/>
        </w:category>
        <w:types>
          <w:type w:val="bbPlcHdr"/>
        </w:types>
        <w:behaviors>
          <w:behavior w:val="content"/>
        </w:behaviors>
        <w:guid w:val="{3420FAC5-0361-4AC6-AE76-BB6346EE4D79}"/>
      </w:docPartPr>
      <w:docPartBody>
        <w:p w:rsidR="00596881" w:rsidRDefault="00F763B9" w:rsidP="00F763B9">
          <w:pPr>
            <w:pStyle w:val="9B5D780575954F7384B3B6D593B251A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B9"/>
    <w:rsid w:val="00596881"/>
    <w:rsid w:val="00931B54"/>
    <w:rsid w:val="009669E8"/>
    <w:rsid w:val="00F763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4663E7127F14486BD56B9BA4855992D">
    <w:name w:val="A4663E7127F14486BD56B9BA4855992D"/>
    <w:rsid w:val="00F763B9"/>
  </w:style>
  <w:style w:type="character" w:styleId="Platshllartext">
    <w:name w:val="Placeholder Text"/>
    <w:basedOn w:val="Standardstycketeckensnitt"/>
    <w:uiPriority w:val="99"/>
    <w:semiHidden/>
    <w:rsid w:val="00F763B9"/>
    <w:rPr>
      <w:noProof w:val="0"/>
      <w:color w:val="808080"/>
    </w:rPr>
  </w:style>
  <w:style w:type="paragraph" w:customStyle="1" w:styleId="6F27FA2496CA4AE4BDDB9B6AD533DB70">
    <w:name w:val="6F27FA2496CA4AE4BDDB9B6AD533DB70"/>
    <w:rsid w:val="00F763B9"/>
  </w:style>
  <w:style w:type="paragraph" w:customStyle="1" w:styleId="C2A51B8FC17A4FD192C8559FD6CDA00C">
    <w:name w:val="C2A51B8FC17A4FD192C8559FD6CDA00C"/>
    <w:rsid w:val="00F763B9"/>
  </w:style>
  <w:style w:type="paragraph" w:customStyle="1" w:styleId="146CF4959AB44EBA95CC97549A775B11">
    <w:name w:val="146CF4959AB44EBA95CC97549A775B11"/>
    <w:rsid w:val="00F763B9"/>
  </w:style>
  <w:style w:type="paragraph" w:customStyle="1" w:styleId="F2324E5824C646CA9199445E35D223C6">
    <w:name w:val="F2324E5824C646CA9199445E35D223C6"/>
    <w:rsid w:val="00F763B9"/>
  </w:style>
  <w:style w:type="paragraph" w:customStyle="1" w:styleId="B0EE30649CF74DEAAEDAF2646CFAF372">
    <w:name w:val="B0EE30649CF74DEAAEDAF2646CFAF372"/>
    <w:rsid w:val="00F763B9"/>
  </w:style>
  <w:style w:type="paragraph" w:customStyle="1" w:styleId="164A736D21E34A098B73954E8A00E75B">
    <w:name w:val="164A736D21E34A098B73954E8A00E75B"/>
    <w:rsid w:val="00F763B9"/>
  </w:style>
  <w:style w:type="paragraph" w:customStyle="1" w:styleId="EB5131B3AF864721A8FCBFEF9E8C800A">
    <w:name w:val="EB5131B3AF864721A8FCBFEF9E8C800A"/>
    <w:rsid w:val="00F763B9"/>
  </w:style>
  <w:style w:type="paragraph" w:customStyle="1" w:styleId="4B88FCF89F68412A8A827592A4EE179B">
    <w:name w:val="4B88FCF89F68412A8A827592A4EE179B"/>
    <w:rsid w:val="00F763B9"/>
  </w:style>
  <w:style w:type="paragraph" w:customStyle="1" w:styleId="482BAAF4BB054A15B4B6AAD6BDE715AF">
    <w:name w:val="482BAAF4BB054A15B4B6AAD6BDE715AF"/>
    <w:rsid w:val="00F763B9"/>
  </w:style>
  <w:style w:type="paragraph" w:customStyle="1" w:styleId="2B8B1CBEA4124E0BBE9F993D97C46D5D">
    <w:name w:val="2B8B1CBEA4124E0BBE9F993D97C46D5D"/>
    <w:rsid w:val="00F763B9"/>
  </w:style>
  <w:style w:type="paragraph" w:customStyle="1" w:styleId="BC66584D722E46049998395860DD3CFA">
    <w:name w:val="BC66584D722E46049998395860DD3CFA"/>
    <w:rsid w:val="00F763B9"/>
  </w:style>
  <w:style w:type="paragraph" w:customStyle="1" w:styleId="65BCB927899643E587B48FD69D8265CF">
    <w:name w:val="65BCB927899643E587B48FD69D8265CF"/>
    <w:rsid w:val="00F763B9"/>
  </w:style>
  <w:style w:type="paragraph" w:customStyle="1" w:styleId="CB19E934FD1A4E8FB80A017E3220A530">
    <w:name w:val="CB19E934FD1A4E8FB80A017E3220A530"/>
    <w:rsid w:val="00F763B9"/>
  </w:style>
  <w:style w:type="paragraph" w:customStyle="1" w:styleId="98D20D8709FB487BB2C22FAC225A9129">
    <w:name w:val="98D20D8709FB487BB2C22FAC225A9129"/>
    <w:rsid w:val="00F763B9"/>
  </w:style>
  <w:style w:type="paragraph" w:customStyle="1" w:styleId="83C76ED745C7469EA342A14C3746FD7A">
    <w:name w:val="83C76ED745C7469EA342A14C3746FD7A"/>
    <w:rsid w:val="00F763B9"/>
  </w:style>
  <w:style w:type="paragraph" w:customStyle="1" w:styleId="9B5D780575954F7384B3B6D593B251A9">
    <w:name w:val="9B5D780575954F7384B3B6D593B251A9"/>
    <w:rsid w:val="00F763B9"/>
  </w:style>
  <w:style w:type="paragraph" w:customStyle="1" w:styleId="51909F09328747738AE5397BAEFEF823">
    <w:name w:val="51909F09328747738AE5397BAEFEF823"/>
    <w:rsid w:val="00F76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2019-11-12T00:00:00</HeaderDate>
    <Office/>
    <Dnr>I2019/02894/TM</Dnr>
    <ParagrafNr/>
    <DocumentTitle/>
    <VisitingAddress/>
    <Extra1/>
    <Extra2/>
    <Extra3>Thomas Morell</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d47604d4-d23c-4f22-8afd-35b8c3740def</RD_Svarsid>
  </documentManagement>
</p:properties>
</file>

<file path=customXml/itemProps1.xml><?xml version="1.0" encoding="utf-8"?>
<ds:datastoreItem xmlns:ds="http://schemas.openxmlformats.org/officeDocument/2006/customXml" ds:itemID="{2A1FA1B8-943D-4088-82C1-BB734453F8B0}"/>
</file>

<file path=customXml/itemProps2.xml><?xml version="1.0" encoding="utf-8"?>
<ds:datastoreItem xmlns:ds="http://schemas.openxmlformats.org/officeDocument/2006/customXml" ds:itemID="{FA08EE01-59EE-4ADF-B816-9CF7CF0F9367}"/>
</file>

<file path=customXml/itemProps3.xml><?xml version="1.0" encoding="utf-8"?>
<ds:datastoreItem xmlns:ds="http://schemas.openxmlformats.org/officeDocument/2006/customXml" ds:itemID="{B7534189-0FD2-4FB3-B6DA-8B5ABB68C55A}"/>
</file>

<file path=customXml/itemProps4.xml><?xml version="1.0" encoding="utf-8"?>
<ds:datastoreItem xmlns:ds="http://schemas.openxmlformats.org/officeDocument/2006/customXml" ds:itemID="{D304683F-6326-4108-B1AF-230660FC95A7}"/>
</file>

<file path=customXml/itemProps5.xml><?xml version="1.0" encoding="utf-8"?>
<ds:datastoreItem xmlns:ds="http://schemas.openxmlformats.org/officeDocument/2006/customXml" ds:itemID="{FA5DC363-66E1-492D-8B5D-3346BCA9A709}"/>
</file>

<file path=docProps/app.xml><?xml version="1.0" encoding="utf-8"?>
<Properties xmlns="http://schemas.openxmlformats.org/officeDocument/2006/extended-properties" xmlns:vt="http://schemas.openxmlformats.org/officeDocument/2006/docPropsVTypes">
  <Template>RK Basmall</Template>
  <TotalTime>0</TotalTime>
  <Pages>1</Pages>
  <Words>353</Words>
  <Characters>1872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311 av Thomas Morell (SD) Säkra rastplatser.docx</dc:title>
  <dc:subject/>
  <dc:creator>Fanny Granskog</dc:creator>
  <cp:keywords/>
  <dc:description/>
  <cp:lastModifiedBy>Peter Kalliopuro</cp:lastModifiedBy>
  <cp:revision>2</cp:revision>
  <cp:lastPrinted>2019-11-12T13:03:00Z</cp:lastPrinted>
  <dcterms:created xsi:type="dcterms:W3CDTF">2019-11-12T13:11:00Z</dcterms:created>
  <dcterms:modified xsi:type="dcterms:W3CDTF">2019-11-12T13:11:00Z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