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C" w:rsidRDefault="007A05DC" w:rsidP="00D602F2">
      <w:pPr>
        <w:pStyle w:val="Rubrik"/>
        <w:spacing w:after="480"/>
      </w:pPr>
      <w:bookmarkStart w:id="0" w:name="_GoBack"/>
      <w:bookmarkEnd w:id="0"/>
      <w:r>
        <w:t>S</w:t>
      </w:r>
      <w:r w:rsidR="00001DB5">
        <w:t>var på fråga 2017/18</w:t>
      </w:r>
      <w:r w:rsidR="00E8691E">
        <w:t>:</w:t>
      </w:r>
      <w:r w:rsidR="00001DB5">
        <w:t>43</w:t>
      </w:r>
      <w:r w:rsidRPr="00E4294B">
        <w:rPr>
          <w:color w:val="000000" w:themeColor="text1"/>
        </w:rPr>
        <w:t xml:space="preserve"> av </w:t>
      </w:r>
      <w:r w:rsidR="00001DB5">
        <w:rPr>
          <w:color w:val="000000" w:themeColor="text1"/>
        </w:rPr>
        <w:t>Cecilie Tenfjord-Toftby</w:t>
      </w:r>
      <w:r w:rsidR="00170B1C" w:rsidRPr="00E4294B">
        <w:rPr>
          <w:color w:val="000000" w:themeColor="text1"/>
        </w:rPr>
        <w:t xml:space="preserve"> </w:t>
      </w:r>
      <w:r w:rsidR="00001DB5">
        <w:rPr>
          <w:color w:val="000000" w:themeColor="text1"/>
        </w:rPr>
        <w:t>(M</w:t>
      </w:r>
      <w:r w:rsidR="00D57932" w:rsidRPr="00E4294B">
        <w:rPr>
          <w:color w:val="000000" w:themeColor="text1"/>
        </w:rPr>
        <w:t xml:space="preserve">) </w:t>
      </w:r>
      <w:r w:rsidR="00001DB5">
        <w:rPr>
          <w:color w:val="000000" w:themeColor="text1"/>
        </w:rPr>
        <w:t>Ny polisutbildning</w:t>
      </w:r>
    </w:p>
    <w:p w:rsidR="00DE375E" w:rsidRDefault="00AB17E9" w:rsidP="00AB17E9">
      <w:pPr>
        <w:pStyle w:val="Brdtext"/>
      </w:pPr>
      <w:r w:rsidRPr="00AB17E9">
        <w:t xml:space="preserve">Cecilie Tenfjord-Toftby </w:t>
      </w:r>
      <w:r w:rsidR="007A0F9D">
        <w:t xml:space="preserve">har </w:t>
      </w:r>
      <w:r w:rsidR="00483D02">
        <w:t xml:space="preserve">frågat mig </w:t>
      </w:r>
      <w:r>
        <w:t>hur processen ser ut för när, hur och var besked om plats för polisutbildningen i västra Sverige kommer att ske</w:t>
      </w:r>
      <w:r w:rsidR="00DE375E">
        <w:t>.</w:t>
      </w:r>
    </w:p>
    <w:p w:rsidR="005F066B" w:rsidRPr="00BA19F6" w:rsidRDefault="00373AA3" w:rsidP="00373AA3">
      <w:pPr>
        <w:pStyle w:val="Brdtext"/>
        <w:spacing w:after="0"/>
      </w:pPr>
      <w:r>
        <w:t>D</w:t>
      </w:r>
      <w:r w:rsidRPr="00BA19F6">
        <w:t xml:space="preserve">et </w:t>
      </w:r>
      <w:r>
        <w:t xml:space="preserve">är </w:t>
      </w:r>
      <w:r w:rsidRPr="00BA19F6">
        <w:t>i</w:t>
      </w:r>
      <w:r w:rsidR="00250BD9">
        <w:t xml:space="preserve"> dag </w:t>
      </w:r>
      <w:r w:rsidRPr="00BA19F6">
        <w:t>Polismyndigheten som är uppdragsgivare åt de tre lärosäten</w:t>
      </w:r>
      <w:r>
        <w:t xml:space="preserve"> som bedriver polisutbildning. Polismyndigheten</w:t>
      </w:r>
      <w:r w:rsidRPr="00BA19F6">
        <w:t xml:space="preserve"> har </w:t>
      </w:r>
      <w:r>
        <w:t xml:space="preserve">således ett stort </w:t>
      </w:r>
      <w:r w:rsidRPr="00BA19F6">
        <w:t xml:space="preserve">inflytande </w:t>
      </w:r>
      <w:r>
        <w:t xml:space="preserve">över </w:t>
      </w:r>
      <w:r w:rsidRPr="00BA19F6">
        <w:t>vilka lärosäten som efter beslut av regeringen ska få bedriva grundutbildning till polisman.</w:t>
      </w:r>
      <w:r w:rsidR="005F066B">
        <w:t xml:space="preserve"> </w:t>
      </w:r>
    </w:p>
    <w:p w:rsidR="00373AA3" w:rsidRDefault="00373AA3" w:rsidP="00373AA3">
      <w:pPr>
        <w:pStyle w:val="Brdtext"/>
        <w:spacing w:after="0"/>
      </w:pPr>
    </w:p>
    <w:p w:rsidR="00E4294B" w:rsidRPr="00143CD0" w:rsidRDefault="00BA19F6" w:rsidP="00D5101F">
      <w:pPr>
        <w:pStyle w:val="Brdtext"/>
        <w:spacing w:after="0"/>
      </w:pPr>
      <w:r>
        <w:t>R</w:t>
      </w:r>
      <w:r w:rsidRPr="00143CD0">
        <w:t xml:space="preserve">egeringen </w:t>
      </w:r>
      <w:r w:rsidR="00D050F4" w:rsidRPr="00143CD0">
        <w:t xml:space="preserve">beslutade </w:t>
      </w:r>
      <w:r w:rsidR="002E4CD7" w:rsidRPr="00143CD0">
        <w:t xml:space="preserve">den 20 juli </w:t>
      </w:r>
      <w:r w:rsidR="00D050F4" w:rsidRPr="00143CD0">
        <w:t xml:space="preserve">att ge Polismyndigheten i uppdrag att stärka kompetensförsörjningen. </w:t>
      </w:r>
      <w:r w:rsidR="00DE375E">
        <w:t xml:space="preserve">Polismyndigheten ska i uppdraget </w:t>
      </w:r>
      <w:r w:rsidR="00627FE6">
        <w:t>bland annat</w:t>
      </w:r>
      <w:r w:rsidR="00D5101F">
        <w:t xml:space="preserve"> </w:t>
      </w:r>
      <w:r w:rsidR="00DE375E">
        <w:t xml:space="preserve">undersöka förutsättningarna </w:t>
      </w:r>
      <w:r w:rsidR="00373AA3">
        <w:t xml:space="preserve">för </w:t>
      </w:r>
      <w:r w:rsidR="00DE375E">
        <w:t xml:space="preserve">att etablera polisutbildning vid ytterligare två lärosäten i landet, ett i västra Sverige och ett i södra Sverige. </w:t>
      </w:r>
      <w:r w:rsidR="00DF3B6C">
        <w:t>Den processen pågår, och är prioriterad. Regeringen kommer att återkomma efter hand som mer detaljer blir klara.</w:t>
      </w:r>
    </w:p>
    <w:p w:rsidR="00954A63" w:rsidRDefault="00954A63" w:rsidP="00573BB1">
      <w:pPr>
        <w:pStyle w:val="Brdtext"/>
      </w:pPr>
    </w:p>
    <w:p w:rsidR="002A1FDA" w:rsidRDefault="00420953" w:rsidP="00573BB1">
      <w:pPr>
        <w:pStyle w:val="Brdtext"/>
      </w:pPr>
      <w:r w:rsidRPr="00170B1C">
        <w:t xml:space="preserve">Stockholm den </w:t>
      </w:r>
      <w:r w:rsidR="00AB17E9">
        <w:t>6</w:t>
      </w:r>
      <w:r w:rsidR="00DE375E" w:rsidRPr="00BA19F6">
        <w:t xml:space="preserve"> </w:t>
      </w:r>
      <w:r w:rsidR="00AB17E9">
        <w:t>oktober</w:t>
      </w:r>
      <w:r w:rsidR="00DE375E">
        <w:t xml:space="preserve"> </w:t>
      </w:r>
      <w:r w:rsidRPr="00170B1C">
        <w:t>2017</w:t>
      </w:r>
      <w:r w:rsidR="003B52B7">
        <w:br/>
      </w:r>
      <w:r w:rsidR="003B52B7">
        <w:br/>
      </w:r>
      <w:r w:rsidR="003B52B7">
        <w:br/>
      </w:r>
      <w:r w:rsidR="007A0F9D">
        <w:t>Morgan Johansson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AC" w:rsidRDefault="008F20AC" w:rsidP="00A87A54">
      <w:pPr>
        <w:spacing w:after="0" w:line="240" w:lineRule="auto"/>
      </w:pPr>
      <w:r>
        <w:separator/>
      </w:r>
    </w:p>
  </w:endnote>
  <w:endnote w:type="continuationSeparator" w:id="0">
    <w:p w:rsidR="008F20AC" w:rsidRDefault="008F20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E0E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E0E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AC" w:rsidRDefault="008F20AC" w:rsidP="00A87A54">
      <w:pPr>
        <w:spacing w:after="0" w:line="240" w:lineRule="auto"/>
      </w:pPr>
      <w:r>
        <w:separator/>
      </w:r>
    </w:p>
  </w:footnote>
  <w:footnote w:type="continuationSeparator" w:id="0">
    <w:p w:rsidR="008F20AC" w:rsidRDefault="008F20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:rsidTr="00C93EBA">
      <w:trPr>
        <w:trHeight w:val="227"/>
      </w:trPr>
      <w:tc>
        <w:tcPr>
          <w:tcW w:w="5534" w:type="dxa"/>
        </w:tcPr>
        <w:p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:rsidR="007A05DC" w:rsidRDefault="007A05DC" w:rsidP="005A703A">
          <w:pPr>
            <w:pStyle w:val="Sidhuvud"/>
          </w:pPr>
        </w:p>
      </w:tc>
    </w:tr>
    <w:tr w:rsidR="007A05DC" w:rsidTr="00C93EBA">
      <w:trPr>
        <w:trHeight w:val="1928"/>
      </w:trPr>
      <w:tc>
        <w:tcPr>
          <w:tcW w:w="5534" w:type="dxa"/>
        </w:tcPr>
        <w:p w:rsidR="007A05DC" w:rsidRPr="00BA19F6" w:rsidRDefault="007A05DC" w:rsidP="00340DE0">
          <w:pPr>
            <w:pStyle w:val="Sidhuvud"/>
          </w:pPr>
          <w:bookmarkStart w:id="1" w:name="Logo"/>
          <w:bookmarkEnd w:id="1"/>
          <w:r w:rsidRPr="00BA19F6">
            <w:rPr>
              <w:noProof/>
              <w:lang w:eastAsia="sv-SE"/>
            </w:rPr>
            <w:drawing>
              <wp:inline distT="0" distB="0" distL="0" distR="0" wp14:anchorId="5425B7E9" wp14:editId="460D463A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05DC" w:rsidRPr="00BA19F6" w:rsidRDefault="007A05DC" w:rsidP="00EE3C0F">
          <w:pPr>
            <w:pStyle w:val="Sidhuvud"/>
          </w:pPr>
        </w:p>
        <w:p w:rsidR="007A05DC" w:rsidRPr="00BA19F6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:rsidR="007A05DC" w:rsidRPr="00BA19F6" w:rsidRDefault="00001DB5" w:rsidP="00EE3C0F">
              <w:pPr>
                <w:pStyle w:val="Sidhuvud"/>
              </w:pPr>
              <w:r w:rsidRPr="00BA19F6">
                <w:t>Ju2017/</w:t>
              </w:r>
              <w:r>
                <w:t>07537</w:t>
              </w:r>
              <w:r w:rsidRPr="00BA19F6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:rsidR="007A05DC" w:rsidRPr="00BA19F6" w:rsidRDefault="007A05DC" w:rsidP="007A05DC">
              <w:pPr>
                <w:pStyle w:val="Sidhuvud"/>
              </w:pPr>
              <w:r w:rsidRPr="00BA19F6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:rsidR="007A05DC" w:rsidRPr="0094502D" w:rsidRDefault="007A05DC" w:rsidP="0094502D">
          <w:pPr>
            <w:pStyle w:val="Sidhuvud"/>
          </w:pPr>
        </w:p>
      </w:tc>
    </w:tr>
    <w:tr w:rsidR="007A05D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:rsidR="007A05DC" w:rsidRPr="00340DE0" w:rsidRDefault="00BD4AA5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A05DC" w:rsidRDefault="007A05D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BEE2F7A"/>
    <w:multiLevelType w:val="hybridMultilevel"/>
    <w:tmpl w:val="0FAC77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1DB5"/>
    <w:rsid w:val="000036AA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11A1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D2F61"/>
    <w:rsid w:val="000E12D9"/>
    <w:rsid w:val="000E3E18"/>
    <w:rsid w:val="000F00B8"/>
    <w:rsid w:val="000F6B0D"/>
    <w:rsid w:val="0011413E"/>
    <w:rsid w:val="00121002"/>
    <w:rsid w:val="001428E2"/>
    <w:rsid w:val="00143CD0"/>
    <w:rsid w:val="00160C54"/>
    <w:rsid w:val="00170B1C"/>
    <w:rsid w:val="00170CE4"/>
    <w:rsid w:val="0017300E"/>
    <w:rsid w:val="00173126"/>
    <w:rsid w:val="00173A36"/>
    <w:rsid w:val="00192E34"/>
    <w:rsid w:val="0019723A"/>
    <w:rsid w:val="001A2A61"/>
    <w:rsid w:val="001A47CD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569C"/>
    <w:rsid w:val="001F6BBE"/>
    <w:rsid w:val="001F7D9E"/>
    <w:rsid w:val="00204079"/>
    <w:rsid w:val="002102FD"/>
    <w:rsid w:val="00211B4E"/>
    <w:rsid w:val="0021224A"/>
    <w:rsid w:val="00213258"/>
    <w:rsid w:val="00222258"/>
    <w:rsid w:val="00223590"/>
    <w:rsid w:val="00223AD6"/>
    <w:rsid w:val="002256FA"/>
    <w:rsid w:val="0022666A"/>
    <w:rsid w:val="00233D52"/>
    <w:rsid w:val="00237147"/>
    <w:rsid w:val="0024036C"/>
    <w:rsid w:val="00243982"/>
    <w:rsid w:val="002461AB"/>
    <w:rsid w:val="00250BD9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0E3D"/>
    <w:rsid w:val="002E4CD7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4FDF"/>
    <w:rsid w:val="00365461"/>
    <w:rsid w:val="00370311"/>
    <w:rsid w:val="00373AA3"/>
    <w:rsid w:val="00380663"/>
    <w:rsid w:val="003825CD"/>
    <w:rsid w:val="003853E3"/>
    <w:rsid w:val="0038587E"/>
    <w:rsid w:val="00392ED4"/>
    <w:rsid w:val="003A2E73"/>
    <w:rsid w:val="003A5969"/>
    <w:rsid w:val="003A5C58"/>
    <w:rsid w:val="003B474C"/>
    <w:rsid w:val="003B52B7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3211D"/>
    <w:rsid w:val="00441D70"/>
    <w:rsid w:val="00462578"/>
    <w:rsid w:val="004660C8"/>
    <w:rsid w:val="0047084A"/>
    <w:rsid w:val="00472D5C"/>
    <w:rsid w:val="00472EBA"/>
    <w:rsid w:val="00474676"/>
    <w:rsid w:val="0047511B"/>
    <w:rsid w:val="00480EC3"/>
    <w:rsid w:val="0048317E"/>
    <w:rsid w:val="00483D02"/>
    <w:rsid w:val="00485601"/>
    <w:rsid w:val="004865B8"/>
    <w:rsid w:val="00486C0D"/>
    <w:rsid w:val="00491796"/>
    <w:rsid w:val="004A66B1"/>
    <w:rsid w:val="004B1E7B"/>
    <w:rsid w:val="004B35E7"/>
    <w:rsid w:val="004B6276"/>
    <w:rsid w:val="004B63BF"/>
    <w:rsid w:val="004B66DA"/>
    <w:rsid w:val="004B7DFF"/>
    <w:rsid w:val="004C5686"/>
    <w:rsid w:val="004C70EE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0EBD"/>
    <w:rsid w:val="00583B60"/>
    <w:rsid w:val="005850D7"/>
    <w:rsid w:val="0058522F"/>
    <w:rsid w:val="0059039B"/>
    <w:rsid w:val="00596E2B"/>
    <w:rsid w:val="005A46D4"/>
    <w:rsid w:val="005A5193"/>
    <w:rsid w:val="005A7537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5F066B"/>
    <w:rsid w:val="005F4F67"/>
    <w:rsid w:val="00605C43"/>
    <w:rsid w:val="00606330"/>
    <w:rsid w:val="006175D7"/>
    <w:rsid w:val="006208E5"/>
    <w:rsid w:val="00621431"/>
    <w:rsid w:val="00625A7C"/>
    <w:rsid w:val="00627FE6"/>
    <w:rsid w:val="00631F82"/>
    <w:rsid w:val="00650080"/>
    <w:rsid w:val="00654B4D"/>
    <w:rsid w:val="0065559D"/>
    <w:rsid w:val="0066378C"/>
    <w:rsid w:val="00665C23"/>
    <w:rsid w:val="00670A48"/>
    <w:rsid w:val="00672F6F"/>
    <w:rsid w:val="00676C88"/>
    <w:rsid w:val="0069523C"/>
    <w:rsid w:val="006962CA"/>
    <w:rsid w:val="006B4A30"/>
    <w:rsid w:val="006B7569"/>
    <w:rsid w:val="006C12B6"/>
    <w:rsid w:val="006C21B6"/>
    <w:rsid w:val="006C28EE"/>
    <w:rsid w:val="006D1F84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351D9"/>
    <w:rsid w:val="00735AD1"/>
    <w:rsid w:val="00743E09"/>
    <w:rsid w:val="00750C93"/>
    <w:rsid w:val="00753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0F9D"/>
    <w:rsid w:val="007A1887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60EC4"/>
    <w:rsid w:val="00863BB7"/>
    <w:rsid w:val="00867873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4FB"/>
    <w:rsid w:val="008E41EE"/>
    <w:rsid w:val="008E65A8"/>
    <w:rsid w:val="008E77D6"/>
    <w:rsid w:val="008F20AC"/>
    <w:rsid w:val="008F6400"/>
    <w:rsid w:val="0090134E"/>
    <w:rsid w:val="009036E7"/>
    <w:rsid w:val="0091053B"/>
    <w:rsid w:val="00914CCE"/>
    <w:rsid w:val="0092188D"/>
    <w:rsid w:val="0094502D"/>
    <w:rsid w:val="00947013"/>
    <w:rsid w:val="00954A63"/>
    <w:rsid w:val="00955212"/>
    <w:rsid w:val="0097293C"/>
    <w:rsid w:val="00976D76"/>
    <w:rsid w:val="0098368D"/>
    <w:rsid w:val="00984EA2"/>
    <w:rsid w:val="00986CC3"/>
    <w:rsid w:val="0099068E"/>
    <w:rsid w:val="009920AA"/>
    <w:rsid w:val="009A4D0A"/>
    <w:rsid w:val="009A61F0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2019A"/>
    <w:rsid w:val="00A3270B"/>
    <w:rsid w:val="00A379E4"/>
    <w:rsid w:val="00A436D3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2865"/>
    <w:rsid w:val="00A8483F"/>
    <w:rsid w:val="00A870B0"/>
    <w:rsid w:val="00A87A54"/>
    <w:rsid w:val="00AA1809"/>
    <w:rsid w:val="00AB17E9"/>
    <w:rsid w:val="00AB5519"/>
    <w:rsid w:val="00AB6313"/>
    <w:rsid w:val="00AB71DD"/>
    <w:rsid w:val="00AC0EC2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280F"/>
    <w:rsid w:val="00B77FD1"/>
    <w:rsid w:val="00B84409"/>
    <w:rsid w:val="00B90390"/>
    <w:rsid w:val="00BA19F6"/>
    <w:rsid w:val="00BB5683"/>
    <w:rsid w:val="00BC17DF"/>
    <w:rsid w:val="00BC63AD"/>
    <w:rsid w:val="00BD0826"/>
    <w:rsid w:val="00BD15AB"/>
    <w:rsid w:val="00BD4AA5"/>
    <w:rsid w:val="00BE025A"/>
    <w:rsid w:val="00BE1897"/>
    <w:rsid w:val="00BE3210"/>
    <w:rsid w:val="00BF4F06"/>
    <w:rsid w:val="00BF534E"/>
    <w:rsid w:val="00BF5717"/>
    <w:rsid w:val="00C02EB3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C3D"/>
    <w:rsid w:val="00C9061B"/>
    <w:rsid w:val="00C93EBA"/>
    <w:rsid w:val="00C95F11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5C52"/>
    <w:rsid w:val="00CD6169"/>
    <w:rsid w:val="00CD6D76"/>
    <w:rsid w:val="00CE153A"/>
    <w:rsid w:val="00CE20BC"/>
    <w:rsid w:val="00CF13E2"/>
    <w:rsid w:val="00CF1FD8"/>
    <w:rsid w:val="00CF4FDC"/>
    <w:rsid w:val="00D021D2"/>
    <w:rsid w:val="00D050F4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101F"/>
    <w:rsid w:val="00D5467F"/>
    <w:rsid w:val="00D55837"/>
    <w:rsid w:val="00D56FBB"/>
    <w:rsid w:val="00D57932"/>
    <w:rsid w:val="00D602F2"/>
    <w:rsid w:val="00D60F51"/>
    <w:rsid w:val="00D6730A"/>
    <w:rsid w:val="00D674A6"/>
    <w:rsid w:val="00D70BAE"/>
    <w:rsid w:val="00D72921"/>
    <w:rsid w:val="00D74B7C"/>
    <w:rsid w:val="00D76068"/>
    <w:rsid w:val="00D76B01"/>
    <w:rsid w:val="00D84704"/>
    <w:rsid w:val="00D95424"/>
    <w:rsid w:val="00DA5C0D"/>
    <w:rsid w:val="00DB646C"/>
    <w:rsid w:val="00DB714B"/>
    <w:rsid w:val="00DC0009"/>
    <w:rsid w:val="00DD0722"/>
    <w:rsid w:val="00DE375E"/>
    <w:rsid w:val="00DF3B6C"/>
    <w:rsid w:val="00DF5BFB"/>
    <w:rsid w:val="00E022DA"/>
    <w:rsid w:val="00E03BCB"/>
    <w:rsid w:val="00E124DC"/>
    <w:rsid w:val="00E16DFF"/>
    <w:rsid w:val="00E31804"/>
    <w:rsid w:val="00E406DF"/>
    <w:rsid w:val="00E4143A"/>
    <w:rsid w:val="00E4294B"/>
    <w:rsid w:val="00E4457A"/>
    <w:rsid w:val="00E469E4"/>
    <w:rsid w:val="00E475C3"/>
    <w:rsid w:val="00E509B0"/>
    <w:rsid w:val="00E55D8E"/>
    <w:rsid w:val="00E57BC4"/>
    <w:rsid w:val="00E65016"/>
    <w:rsid w:val="00E73278"/>
    <w:rsid w:val="00E81109"/>
    <w:rsid w:val="00E81E54"/>
    <w:rsid w:val="00E8691E"/>
    <w:rsid w:val="00EA1688"/>
    <w:rsid w:val="00EA2D00"/>
    <w:rsid w:val="00EA4C83"/>
    <w:rsid w:val="00EB1118"/>
    <w:rsid w:val="00EC1DA0"/>
    <w:rsid w:val="00EC329B"/>
    <w:rsid w:val="00EC73EB"/>
    <w:rsid w:val="00ED592E"/>
    <w:rsid w:val="00ED6ABD"/>
    <w:rsid w:val="00ED72E1"/>
    <w:rsid w:val="00EE2044"/>
    <w:rsid w:val="00EE3C0F"/>
    <w:rsid w:val="00EE5C55"/>
    <w:rsid w:val="00EE6810"/>
    <w:rsid w:val="00EF2A7F"/>
    <w:rsid w:val="00EF4803"/>
    <w:rsid w:val="00F03EAC"/>
    <w:rsid w:val="00F04B7C"/>
    <w:rsid w:val="00F10102"/>
    <w:rsid w:val="00F11BD5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2B6C"/>
    <w:rsid w:val="00F834AA"/>
    <w:rsid w:val="00F848D6"/>
    <w:rsid w:val="00F904F6"/>
    <w:rsid w:val="00F941A3"/>
    <w:rsid w:val="00F943C8"/>
    <w:rsid w:val="00F96B28"/>
    <w:rsid w:val="00FA41B4"/>
    <w:rsid w:val="00FA5DDD"/>
    <w:rsid w:val="00FA7644"/>
    <w:rsid w:val="00FD0B7B"/>
    <w:rsid w:val="00FE1DCC"/>
    <w:rsid w:val="00FE55AE"/>
    <w:rsid w:val="00FF0538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F4A41"/>
    <w:rsid w:val="00166C51"/>
    <w:rsid w:val="003D42BF"/>
    <w:rsid w:val="003E06C4"/>
    <w:rsid w:val="00484421"/>
    <w:rsid w:val="005078C8"/>
    <w:rsid w:val="005565D3"/>
    <w:rsid w:val="008C13AB"/>
    <w:rsid w:val="009D6AF8"/>
    <w:rsid w:val="00AA0D4F"/>
    <w:rsid w:val="00C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150D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689cba9c-09fb-4e9c-8e0b-4ec77218a55c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Ju2017/07537/POL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4F1B-E075-4FA2-8C83-5D05F7EB78B8}">
  <ds:schemaRefs>
    <ds:schemaRef ds:uri="http://purl.org/dc/elements/1.1/"/>
    <ds:schemaRef ds:uri="http://schemas.microsoft.com/office/2006/metadata/properties"/>
    <ds:schemaRef ds:uri="03bdfa32-753e-480b-a763-6185260a961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429eb68-8afa-474e-a293-a9fa933f1d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17327E9B-C63D-4882-8116-B7BA086762C8}"/>
</file>

<file path=customXml/itemProps4.xml><?xml version="1.0" encoding="utf-8"?>
<ds:datastoreItem xmlns:ds="http://schemas.openxmlformats.org/officeDocument/2006/customXml" ds:itemID="{0F972CC3-3F6E-4794-822F-A5F804AAD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0855776C-C633-4599-B9B7-518A179E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Gunilla Hansson-Böe</cp:lastModifiedBy>
  <cp:revision>2</cp:revision>
  <cp:lastPrinted>2017-08-15T09:19:00Z</cp:lastPrinted>
  <dcterms:created xsi:type="dcterms:W3CDTF">2017-10-06T08:09:00Z</dcterms:created>
  <dcterms:modified xsi:type="dcterms:W3CDTF">2017-10-06T08:09:00Z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0aa1767e-26dc-40f3-a9b7-63b16f9b978c</vt:lpwstr>
  </property>
</Properties>
</file>